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F48A0" w14:paraId="4182E064" w14:textId="77777777" w:rsidTr="002F4110">
        <w:tc>
          <w:tcPr>
            <w:tcW w:w="5070" w:type="dxa"/>
          </w:tcPr>
          <w:p w14:paraId="66F883AE" w14:textId="77777777" w:rsidR="002F4110" w:rsidRPr="00AF48A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6E08D1D" w14:textId="77777777" w:rsidR="002F4110" w:rsidRPr="00AF48A0" w:rsidRDefault="00E7792D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Приложение</w:t>
            </w:r>
          </w:p>
          <w:p w14:paraId="4F9288BF" w14:textId="77777777" w:rsidR="002F4110" w:rsidRPr="00AF48A0" w:rsidRDefault="002F4110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 </w:t>
            </w:r>
            <w:r w:rsidR="004D630E" w:rsidRPr="00AF48A0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14:paraId="4394E0DA" w14:textId="77777777" w:rsidR="002F4110" w:rsidRPr="00AF48A0" w:rsidRDefault="004D630E" w:rsidP="00F4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F48A0">
              <w:rPr>
                <w:rFonts w:ascii="Times New Roman" w:hAnsi="Times New Roman" w:cs="Times New Roman"/>
              </w:rPr>
              <w:t>»</w:t>
            </w:r>
            <w:r w:rsidRPr="00AF48A0">
              <w:rPr>
                <w:rFonts w:ascii="Times New Roman" w:hAnsi="Times New Roman" w:cs="Times New Roman"/>
              </w:rPr>
              <w:t xml:space="preserve"> на 20</w:t>
            </w:r>
            <w:r w:rsidR="001E4F1B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14:paraId="54E723F5" w14:textId="77777777" w:rsidR="00314128" w:rsidRPr="00AF48A0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ab/>
      </w:r>
    </w:p>
    <w:p w14:paraId="425B60B8" w14:textId="77777777" w:rsidR="006409E7" w:rsidRPr="00AF48A0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A5034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14:paraId="2903C12B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14:paraId="10166624" w14:textId="77777777" w:rsidR="002F4110" w:rsidRPr="00AF48A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92C8C" w14:textId="77777777" w:rsidR="00AC3FC6" w:rsidRPr="00AF48A0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ПАСПОРТ</w:t>
      </w:r>
    </w:p>
    <w:p w14:paraId="660EDCE9" w14:textId="77777777" w:rsidR="006D3081" w:rsidRPr="00AF48A0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под</w:t>
      </w:r>
      <w:r w:rsidR="00314128" w:rsidRPr="00AF48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14:paraId="633DBF9E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14:paraId="52ECFC98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AF48A0" w14:paraId="201D3879" w14:textId="77777777" w:rsidTr="00314128">
        <w:tc>
          <w:tcPr>
            <w:tcW w:w="3227" w:type="dxa"/>
          </w:tcPr>
          <w:p w14:paraId="68A33825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14:paraId="58ADD6FB" w14:textId="77777777" w:rsidR="00314128" w:rsidRPr="00AF48A0" w:rsidRDefault="00314128" w:rsidP="00A81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F48A0" w14:paraId="5BD45E0B" w14:textId="77777777" w:rsidTr="00314128">
        <w:tc>
          <w:tcPr>
            <w:tcW w:w="3227" w:type="dxa"/>
          </w:tcPr>
          <w:p w14:paraId="1C0C32E8" w14:textId="77777777" w:rsidR="00314128" w:rsidRPr="00AF48A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14:paraId="1B09A38F" w14:textId="77777777" w:rsidR="00314128" w:rsidRPr="00AF48A0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F48A0" w14:paraId="6F4C6E3B" w14:textId="77777777" w:rsidTr="00314128">
        <w:tc>
          <w:tcPr>
            <w:tcW w:w="3227" w:type="dxa"/>
          </w:tcPr>
          <w:p w14:paraId="7D28B591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14:paraId="1DCA7942" w14:textId="77777777" w:rsidR="00D979C2" w:rsidRPr="00AF48A0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района;</w:t>
            </w:r>
          </w:p>
          <w:p w14:paraId="7B9A9CEF" w14:textId="77777777" w:rsidR="00314128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14:paraId="7583735C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14:paraId="4EED780C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14:paraId="0723464B" w14:textId="77777777" w:rsidR="002836B9" w:rsidRPr="00AF48A0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F48A0" w14:paraId="15DE570F" w14:textId="77777777" w:rsidTr="00314128">
        <w:tc>
          <w:tcPr>
            <w:tcW w:w="3227" w:type="dxa"/>
          </w:tcPr>
          <w:p w14:paraId="622DB61B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14:paraId="0EB02093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F48A0" w14:paraId="6081FF13" w14:textId="77777777" w:rsidTr="00314128">
        <w:tc>
          <w:tcPr>
            <w:tcW w:w="3227" w:type="dxa"/>
          </w:tcPr>
          <w:p w14:paraId="0DBEA202" w14:textId="77777777" w:rsidR="00967A8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6559EC1C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социально-экономических условий для развития культуры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14:paraId="45C3CFA7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улучшение качества культурно-досугового</w:t>
            </w:r>
            <w:r w:rsidR="0057722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04021F93" w14:textId="77777777" w:rsidR="00967A8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AF48A0" w14:paraId="130E1601" w14:textId="77777777" w:rsidTr="00314128">
        <w:tc>
          <w:tcPr>
            <w:tcW w:w="3227" w:type="dxa"/>
          </w:tcPr>
          <w:p w14:paraId="76237057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48999DC9" w14:textId="77777777" w:rsidR="00563FA4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4846FC50" w14:textId="77777777" w:rsidR="002F411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14:paraId="664A7029" w14:textId="77777777" w:rsidR="0057722A" w:rsidRPr="00AF48A0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«Крымский краеведческий музей»;</w:t>
            </w:r>
          </w:p>
          <w:p w14:paraId="50BDD2B3" w14:textId="77777777" w:rsidR="0057722A" w:rsidRPr="00AF48A0" w:rsidRDefault="004044E7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14:paraId="1D48F5E5" w14:textId="77777777" w:rsidR="0057722A" w:rsidRPr="00AF48A0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</w:tc>
      </w:tr>
      <w:tr w:rsidR="002921E3" w:rsidRPr="00AF48A0" w14:paraId="61AFAAAB" w14:textId="77777777" w:rsidTr="00314128">
        <w:tc>
          <w:tcPr>
            <w:tcW w:w="3227" w:type="dxa"/>
          </w:tcPr>
          <w:p w14:paraId="1E6EE69A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1F916B4D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14:paraId="28CE3C25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B0375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14:paraId="0AE622BF" w14:textId="77777777" w:rsidR="002F4110" w:rsidRPr="00AF48A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44353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39CFC1EB" w14:textId="77777777" w:rsidR="005C3BF0" w:rsidRPr="00AF48A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14:paraId="724F279D" w14:textId="77777777" w:rsidR="00443532" w:rsidRPr="00AF48A0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2921E3" w:rsidRPr="00AF48A0" w14:paraId="73480CA9" w14:textId="77777777" w:rsidTr="00762B02">
        <w:trPr>
          <w:trHeight w:val="54"/>
        </w:trPr>
        <w:tc>
          <w:tcPr>
            <w:tcW w:w="3227" w:type="dxa"/>
          </w:tcPr>
          <w:p w14:paraId="2B334D0C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6A1F808D" w14:textId="77777777" w:rsidR="00C04D4F" w:rsidRPr="00AF48A0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14:paraId="55938E18" w14:textId="77777777" w:rsidR="00C04D4F" w:rsidRPr="00AF48A0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14:paraId="18BF05A3" w14:textId="77777777" w:rsidR="002F4110" w:rsidRPr="00AF48A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F48A0" w14:paraId="27D20E85" w14:textId="77777777" w:rsidTr="00314128">
        <w:tc>
          <w:tcPr>
            <w:tcW w:w="3227" w:type="dxa"/>
          </w:tcPr>
          <w:p w14:paraId="2E1AB66B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51D4E6A2" w14:textId="77777777" w:rsidR="00C04D4F" w:rsidRPr="00AF48A0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271 866,9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6FA0C4CB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156 502,3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5AA87D3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A2968AA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21A138BF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51 524,3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410ABBF2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61 048,9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53D91478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45 237,7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49F32C77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45 237,7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14:paraId="10FDA827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в том числе средства краевого бюджета (за счет средств, источником финансового обеспечения которых являются средства федерального бюджета) 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83 008,8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6E288841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83 008,8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24000646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2FFD6B32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0,0 тыс. рублей,</w:t>
            </w:r>
          </w:p>
          <w:p w14:paraId="280626BF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333,8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14:paraId="0F092F1A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444,6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6E60B762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444,6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F681A9F" w14:textId="77777777" w:rsidR="00916F7A" w:rsidRPr="00AF48A0" w:rsidRDefault="000E6372" w:rsidP="00F40B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444,6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74700E" w:rsidRPr="00AF48A0" w14:paraId="19EEBB61" w14:textId="77777777" w:rsidTr="00314128">
        <w:tc>
          <w:tcPr>
            <w:tcW w:w="3227" w:type="dxa"/>
          </w:tcPr>
          <w:p w14:paraId="4083C61B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1A53BFB8" w14:textId="77777777" w:rsidR="002F4110" w:rsidRPr="00AF48A0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14:paraId="7697414A" w14:textId="77777777" w:rsidR="00906F6D" w:rsidRPr="00AF48A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23B0B7E9" w14:textId="77777777" w:rsidR="00A166B1" w:rsidRPr="00AF48A0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4D8C1B38" w14:textId="77777777" w:rsidR="0004567B" w:rsidRPr="00AF48A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AF48A0">
        <w:rPr>
          <w:rFonts w:ascii="Times New Roman" w:hAnsi="Times New Roman" w:cs="Times New Roman"/>
          <w:sz w:val="28"/>
          <w:szCs w:val="28"/>
        </w:rPr>
        <w:t>проблемы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14:paraId="12FD0851" w14:textId="77777777" w:rsidR="00FA474D" w:rsidRPr="00AF48A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14:paraId="1034BE28" w14:textId="77777777" w:rsidR="00FA474D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Законом Российской Федерации от 9 октября 1992 года №</w:t>
      </w:r>
      <w:r w:rsidR="0094499F" w:rsidRPr="00AF48A0">
        <w:rPr>
          <w:sz w:val="28"/>
          <w:szCs w:val="28"/>
        </w:rPr>
        <w:t xml:space="preserve"> </w:t>
      </w:r>
      <w:r w:rsidRPr="00AF48A0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AF48A0">
        <w:rPr>
          <w:sz w:val="28"/>
          <w:szCs w:val="28"/>
        </w:rPr>
        <w:t>»</w:t>
      </w:r>
      <w:r w:rsidRPr="00AF48A0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14:paraId="526FB6E2" w14:textId="77777777" w:rsidR="0004567B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14:paraId="22C7D857" w14:textId="77777777" w:rsidR="00906F6D" w:rsidRPr="00AF48A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М</w:t>
      </w:r>
      <w:r w:rsidR="00906F6D" w:rsidRPr="00AF48A0">
        <w:rPr>
          <w:rFonts w:ascii="Times New Roman" w:hAnsi="Times New Roman" w:cs="Times New Roman"/>
          <w:sz w:val="28"/>
          <w:szCs w:val="28"/>
        </w:rPr>
        <w:t>униципальны</w:t>
      </w:r>
      <w:r w:rsidRPr="00AF48A0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AF48A0">
        <w:rPr>
          <w:rFonts w:ascii="Times New Roman" w:hAnsi="Times New Roman" w:cs="Times New Roman"/>
          <w:sz w:val="28"/>
          <w:szCs w:val="28"/>
        </w:rPr>
        <w:t>е</w:t>
      </w:r>
      <w:r w:rsidR="0094499F" w:rsidRPr="00AF48A0">
        <w:rPr>
          <w:rFonts w:ascii="Times New Roman" w:hAnsi="Times New Roman" w:cs="Times New Roman"/>
          <w:sz w:val="28"/>
          <w:szCs w:val="28"/>
        </w:rPr>
        <w:t>нные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F48A0">
        <w:rPr>
          <w:rFonts w:ascii="Times New Roman" w:hAnsi="Times New Roman" w:cs="Times New Roman"/>
          <w:sz w:val="28"/>
          <w:szCs w:val="28"/>
        </w:rPr>
        <w:t>я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F48A0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AF48A0">
        <w:rPr>
          <w:rFonts w:ascii="Times New Roman" w:hAnsi="Times New Roman" w:cs="Times New Roman"/>
          <w:sz w:val="28"/>
          <w:szCs w:val="28"/>
        </w:rPr>
        <w:t>ю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F48A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AF48A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AF48A0">
        <w:rPr>
          <w:rFonts w:ascii="Times New Roman" w:hAnsi="Times New Roman" w:cs="Times New Roman"/>
          <w:sz w:val="28"/>
          <w:szCs w:val="28"/>
        </w:rPr>
        <w:t>»</w:t>
      </w:r>
      <w:r w:rsidR="00906F6D" w:rsidRPr="00AF48A0">
        <w:rPr>
          <w:rFonts w:ascii="Times New Roman" w:hAnsi="Times New Roman" w:cs="Times New Roman"/>
          <w:sz w:val="28"/>
          <w:szCs w:val="28"/>
        </w:rPr>
        <w:t>.</w:t>
      </w:r>
    </w:p>
    <w:p w14:paraId="67C34C15" w14:textId="77777777" w:rsidR="00906F6D" w:rsidRPr="00AF48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 xml:space="preserve">Реализация </w:t>
      </w:r>
      <w:r w:rsidR="0004567B" w:rsidRPr="00AF48A0">
        <w:rPr>
          <w:sz w:val="28"/>
          <w:szCs w:val="28"/>
        </w:rPr>
        <w:t>под</w:t>
      </w:r>
      <w:r w:rsidRPr="00AF48A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4A4AB099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65B7CC" w14:textId="77777777" w:rsidR="00906F6D" w:rsidRPr="00AF48A0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F48A0">
        <w:rPr>
          <w:rFonts w:ascii="Times New Roman" w:hAnsi="Times New Roman" w:cs="Times New Roman"/>
          <w:sz w:val="28"/>
          <w:szCs w:val="28"/>
        </w:rPr>
        <w:t>,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AF48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F48A0">
        <w:rPr>
          <w:rFonts w:ascii="Times New Roman" w:hAnsi="Times New Roman" w:cs="Times New Roman"/>
          <w:sz w:val="28"/>
          <w:szCs w:val="28"/>
        </w:rPr>
        <w:t>ов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</w:t>
      </w:r>
    </w:p>
    <w:p w14:paraId="0F48DB43" w14:textId="77777777" w:rsidR="00906F6D" w:rsidRPr="00AF48A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05E1F" w14:textId="77777777" w:rsidR="00906F6D" w:rsidRPr="00AF48A0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</w:t>
      </w:r>
      <w:r w:rsidR="006F1B2D" w:rsidRPr="00AF48A0">
        <w:rPr>
          <w:rFonts w:ascii="Times New Roman" w:hAnsi="Times New Roman" w:cs="Times New Roman"/>
          <w:sz w:val="28"/>
          <w:szCs w:val="28"/>
        </w:rPr>
        <w:t>ями</w:t>
      </w:r>
      <w:r w:rsidR="00A3026D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тся</w:t>
      </w:r>
      <w:r w:rsidR="004419BD" w:rsidRPr="00AF48A0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F48A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F48A0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F48A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14:paraId="03F7C1BA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14:paraId="52CFB6CA" w14:textId="77777777" w:rsidR="00906F6D" w:rsidRPr="00AF48A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05A44265" w14:textId="77777777" w:rsidR="002C306A" w:rsidRPr="00AF48A0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14:paraId="0993DC76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F48A0">
        <w:rPr>
          <w:sz w:val="28"/>
          <w:szCs w:val="28"/>
        </w:rPr>
        <w:t>;</w:t>
      </w:r>
    </w:p>
    <w:p w14:paraId="087D3E16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библиотечного обслуживания населения</w:t>
      </w:r>
      <w:r w:rsidR="00F35DB9" w:rsidRPr="00AF48A0">
        <w:rPr>
          <w:sz w:val="28"/>
          <w:szCs w:val="28"/>
        </w:rPr>
        <w:t xml:space="preserve"> Крымского городского поселения Крымского района</w:t>
      </w:r>
      <w:r w:rsidRPr="00AF48A0">
        <w:rPr>
          <w:sz w:val="28"/>
          <w:szCs w:val="28"/>
        </w:rPr>
        <w:t>, активизация социальной функции библиотек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F48A0">
        <w:rPr>
          <w:kern w:val="0"/>
          <w:sz w:val="28"/>
          <w:szCs w:val="28"/>
          <w:lang w:eastAsia="ru-RU"/>
        </w:rPr>
        <w:t>казенное</w:t>
      </w:r>
      <w:r w:rsidR="0078362A" w:rsidRPr="00AF48A0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F48A0">
        <w:rPr>
          <w:sz w:val="28"/>
          <w:szCs w:val="28"/>
        </w:rPr>
        <w:t>;</w:t>
      </w:r>
    </w:p>
    <w:p w14:paraId="47C393B4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F48A0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F48A0">
        <w:rPr>
          <w:rFonts w:ascii="Times New Roman" w:hAnsi="Times New Roman" w:cs="Times New Roman"/>
          <w:sz w:val="28"/>
          <w:szCs w:val="28"/>
        </w:rPr>
        <w:t>ем</w:t>
      </w:r>
      <w:r w:rsidRPr="00AF48A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AF48A0">
        <w:rPr>
          <w:rFonts w:ascii="Times New Roman" w:hAnsi="Times New Roman" w:cs="Times New Roman"/>
          <w:sz w:val="28"/>
          <w:szCs w:val="28"/>
        </w:rPr>
        <w:t>;</w:t>
      </w:r>
    </w:p>
    <w:p w14:paraId="350645B2" w14:textId="77777777" w:rsidR="004556E3" w:rsidRPr="00AF48A0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4CAC8751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14:paraId="11D01D79" w14:textId="77777777" w:rsidR="001464C3" w:rsidRPr="00AF48A0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F48A0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14:paraId="780765C6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«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F48A0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5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6B441D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4ED84D52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Этапы реализации мероприятий данной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B1B2E4F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C7FA4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F48A0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49827C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7B1F8298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F48A0" w14:paraId="099B3E78" w14:textId="77777777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2003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F600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4A84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B39205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F48A0" w14:paraId="433397F8" w14:textId="77777777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83B5E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A3A58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D40D4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1CA61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6F1B6B42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DC7C06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EEC3B5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27D6ACA1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A966F7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0AE000B4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87AD51" w14:textId="77777777" w:rsidR="00A1620C" w:rsidRPr="00AF48A0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AF48A0">
              <w:rPr>
                <w:rFonts w:ascii="Times New Roman" w:hAnsi="Times New Roman" w:cs="Times New Roman"/>
              </w:rPr>
              <w:t xml:space="preserve"> </w:t>
            </w:r>
          </w:p>
          <w:p w14:paraId="4610D18B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43A887" w14:textId="77777777" w:rsidR="00A1620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54A4ED27" w14:textId="77777777" w:rsidR="0060371F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562ACE27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6</w:t>
            </w:r>
            <w:r w:rsidR="00A1620C" w:rsidRPr="00AF48A0"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AF48A0" w14:paraId="247220B6" w14:textId="77777777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9CADA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EB27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52ED4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57E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401E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D16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B41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9A8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5F1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DF5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AD2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780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380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F48A0" w14:paraId="44C83734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DBA9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AF4F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55D1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D4C9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D062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1C58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4CC0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4E51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3E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A6EF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FDD1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1694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0FCA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F48A0" w14:paraId="637AA51E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FFA9EC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5CA93C49" w14:textId="77777777" w:rsidR="00D77AEC" w:rsidRPr="00AF48A0" w:rsidRDefault="00D77AEC" w:rsidP="00A81CF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F48A0" w14:paraId="6F26CEF4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5F9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0392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C37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38F3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B088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2F61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6A78C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6504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2399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722A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841B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F0C43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631F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F48A0" w14:paraId="14EB22B8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E4FC4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6E60C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3E0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BE969" w14:textId="77777777" w:rsidR="006B441D" w:rsidRPr="00AF48A0" w:rsidRDefault="006B441D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 xml:space="preserve"> 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030D02">
              <w:rPr>
                <w:rFonts w:ascii="Times New Roman" w:hAnsi="Times New Roman" w:cs="Times New Roman"/>
              </w:rPr>
              <w:t>7</w:t>
            </w:r>
            <w:r w:rsidR="00577262"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1F5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CF6F0" w14:textId="77777777" w:rsidR="006B441D" w:rsidRPr="00AF48A0" w:rsidRDefault="006B441D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 xml:space="preserve"> 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030D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A471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5B57C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0537B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F4BB5" w14:textId="77777777" w:rsidR="006B441D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8372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9535A" w14:textId="77777777" w:rsidR="006B441D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584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4F3099E5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FAEC8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0280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CC28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9E457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98DD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409DE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B2E0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3004B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F070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E5457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6668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8D3A4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BF8B2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3B0EC9D3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CC474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5CF3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A2B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1B7B9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1EFF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107E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923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E2065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A96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48D6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C00DA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96D22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C8532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AF48A0" w14:paraId="24EE377A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16464" w14:textId="77777777" w:rsidR="004F4108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27C5" w14:textId="77777777" w:rsidR="004F4108" w:rsidRPr="00AF48A0" w:rsidRDefault="004F4108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896E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C2B22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FA007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AFCDF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39FB3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261B5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B21C3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B1AD7" w14:textId="77777777" w:rsidR="004F4108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1A49C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4F433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9285D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638EAE9E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305EE" w14:textId="77777777" w:rsidR="006B441D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767A8" w14:textId="77777777" w:rsidR="006B441D" w:rsidRPr="00AF48A0" w:rsidRDefault="006B18C3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7CF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6B69F" w14:textId="77777777" w:rsidR="006B441D" w:rsidRPr="00AF48A0" w:rsidRDefault="004F4108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030D02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030D0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AFA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774DA" w14:textId="77777777" w:rsidR="006B441D" w:rsidRPr="00AF48A0" w:rsidRDefault="004F4108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030D02"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030D0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AD1A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989EC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FA8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4C892" w14:textId="77777777" w:rsidR="006B441D" w:rsidRPr="00AF48A0" w:rsidRDefault="00030D02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F383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D8D00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6F0B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7A2F89B1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DDE6E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058B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6868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23F7C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72DA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50A3D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66F00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D0640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5A862" w14:textId="77777777" w:rsidR="00890FE5" w:rsidRPr="00AF48A0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976FD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6BB61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F2831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5C33B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2DEBFD11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254A6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15D6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068B1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D1FC0" w14:textId="77777777" w:rsidR="00890FE5" w:rsidRPr="00AF48A0" w:rsidRDefault="00590735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030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7CD3C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95162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40D98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A56C4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F48D0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92277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BECF8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ED9B5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2D903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5D66969C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838C3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6489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B17C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14:paraId="6764DA74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D9073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B4C5E" w14:textId="77777777" w:rsidR="00890FE5" w:rsidRPr="00AF48A0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D7BA7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D96C6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E135A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5357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EFCCF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5609F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A248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67AEC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76126E4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CC792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1144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46C1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8A0"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726EA" w14:textId="77777777" w:rsidR="00890FE5" w:rsidRPr="00AF48A0" w:rsidRDefault="00FC36BB" w:rsidP="00FC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E4E4F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CBFD1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7827A" w14:textId="77777777" w:rsidR="00890FE5" w:rsidRPr="00AF48A0" w:rsidRDefault="00FC36BB" w:rsidP="00FC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0C48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55C17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A82B2" w14:textId="77777777" w:rsidR="00890FE5" w:rsidRPr="00AF48A0" w:rsidRDefault="00FC36BB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4C42D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6CBA9" w14:textId="77777777" w:rsidR="00890FE5" w:rsidRPr="00AF48A0" w:rsidRDefault="00FC36BB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00005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D6954" w14:textId="77777777" w:rsidR="00890FE5" w:rsidRPr="00AF48A0" w:rsidRDefault="00FC36BB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871F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158C939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E6919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B7ED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6E2C0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D01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00B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4D6A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AD06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8F6AD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C11B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114B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8BE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79AB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860F5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752ADF0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7A435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6B9B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F7CC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60276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928E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417E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6439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C2B6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93C08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0DFF1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DCA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C735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1C2C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39D75BF5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F8DA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71E1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7E6E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E3CE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3DFF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8D81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5683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C5528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BC271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F1388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D483D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91211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021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7EA79BA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FA3AB" w14:textId="77777777" w:rsidR="004E347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8C8C" w14:textId="77777777" w:rsidR="004E3473" w:rsidRPr="00AF48A0" w:rsidRDefault="004E347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AF48A0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9DE4" w14:textId="77777777" w:rsidR="004E3473" w:rsidRPr="00AF48A0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81528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09DDC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4E45B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92C09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B18DA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55D40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75C68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0DAE0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975BA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63CCE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5C9ED623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C2AD0" w14:textId="77777777" w:rsidR="00AE7304" w:rsidRPr="00AF48A0" w:rsidRDefault="00AE7304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6E38" w14:textId="77777777" w:rsidR="00AE7304" w:rsidRPr="00AF48A0" w:rsidRDefault="00AE7304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092D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4CAFA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CB8A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C2435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5CC23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5451C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940AE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31033" w14:textId="77777777" w:rsidR="00AE7304" w:rsidRPr="00AF48A0" w:rsidRDefault="00D5788D" w:rsidP="003D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16F2F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34540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486A9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4979DA6B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489E74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E7304" w:rsidRPr="00AF48A0" w14:paraId="52D4A581" w14:textId="77777777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D15F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3998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35E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269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5BE8F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C3AE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CB0A5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1860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F9D72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159F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274A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279FF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F61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59289768" w14:textId="77777777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E2014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6D6A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66A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20B21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1D17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CD2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2219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B3C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11B1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08DD1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D4E9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CAB2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EEF22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545697F" w14:textId="77777777" w:rsidR="00F42685" w:rsidRPr="00AF48A0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52ECD227" w14:textId="77777777" w:rsidR="004556E3" w:rsidRPr="00AF48A0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14:paraId="6246F1AA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</w:p>
    <w:p w14:paraId="56B1FC3F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  <w:r w:rsidRPr="00AF48A0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"/>
        <w:gridCol w:w="142"/>
        <w:gridCol w:w="1701"/>
        <w:gridCol w:w="142"/>
        <w:gridCol w:w="1276"/>
        <w:gridCol w:w="1134"/>
        <w:gridCol w:w="283"/>
        <w:gridCol w:w="992"/>
        <w:gridCol w:w="142"/>
        <w:gridCol w:w="1134"/>
        <w:gridCol w:w="2694"/>
        <w:gridCol w:w="282"/>
        <w:gridCol w:w="2128"/>
      </w:tblGrid>
      <w:tr w:rsidR="00BF61D6" w:rsidRPr="00AF48A0" w14:paraId="7EA4EFDA" w14:textId="77777777" w:rsidTr="00AC3279">
        <w:tc>
          <w:tcPr>
            <w:tcW w:w="710" w:type="dxa"/>
            <w:vMerge w:val="restart"/>
          </w:tcPr>
          <w:p w14:paraId="0526CF89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3CF47BA8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0A38C16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14:paraId="3E60A9C5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14:paraId="1D5DAF21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5"/>
          </w:tcPr>
          <w:p w14:paraId="2E14402F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14:paraId="59EF1195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14:paraId="4382580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14:paraId="7A7892CE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F48A0" w14:paraId="2E0CD073" w14:textId="77777777" w:rsidTr="00AC3279">
        <w:tc>
          <w:tcPr>
            <w:tcW w:w="710" w:type="dxa"/>
            <w:vMerge/>
          </w:tcPr>
          <w:p w14:paraId="18928AB0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8DF4B98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14:paraId="3963CEE6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45052EBD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DED2B0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14:paraId="69459575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14:paraId="2D839C85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2"/>
            <w:vMerge/>
          </w:tcPr>
          <w:p w14:paraId="2D186D30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14:paraId="1D21A03C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F48A0" w14:paraId="0D8696DA" w14:textId="77777777" w:rsidTr="00AC3279">
        <w:tc>
          <w:tcPr>
            <w:tcW w:w="710" w:type="dxa"/>
          </w:tcPr>
          <w:p w14:paraId="3CA59D86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898FE0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14:paraId="60568FB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73D511C9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0183AD6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14:paraId="4C961675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14:paraId="34E863D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14:paraId="524BFB90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14:paraId="47FE9AD4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F48A0" w14:paraId="1DD40F14" w14:textId="77777777" w:rsidTr="00BF61D6">
        <w:tc>
          <w:tcPr>
            <w:tcW w:w="15168" w:type="dxa"/>
            <w:gridSpan w:val="15"/>
          </w:tcPr>
          <w:p w14:paraId="7F55E8E1" w14:textId="77777777" w:rsidR="00BF61D6" w:rsidRPr="00AF48A0" w:rsidRDefault="00BF61D6" w:rsidP="00A81CF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</w:t>
            </w:r>
            <w:r w:rsidR="00504D6B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A81CF9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F61D6" w:rsidRPr="00AF48A0" w14:paraId="53663628" w14:textId="77777777" w:rsidTr="00BF61D6">
        <w:tc>
          <w:tcPr>
            <w:tcW w:w="710" w:type="dxa"/>
          </w:tcPr>
          <w:p w14:paraId="6B53382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4"/>
          </w:tcPr>
          <w:p w14:paraId="729EDBE1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504D6B" w:rsidRPr="00AF48A0" w14:paraId="2C582D00" w14:textId="77777777" w:rsidTr="00AC3279">
        <w:tc>
          <w:tcPr>
            <w:tcW w:w="710" w:type="dxa"/>
            <w:vMerge w:val="restart"/>
          </w:tcPr>
          <w:p w14:paraId="13387A45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78B76575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2EBC22C8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028F0E14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51BCA51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562D4FFB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236236C3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09DBA3DF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14:paraId="4A2A4AFF" w14:textId="77777777" w:rsidR="00504D6B" w:rsidRPr="00AF48A0" w:rsidRDefault="00750412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 xml:space="preserve">Содержание муниципальных казенных учреждений культуры и </w:t>
            </w:r>
            <w:r w:rsidRPr="00AF48A0">
              <w:rPr>
                <w:rFonts w:ascii="Times New Roman" w:hAnsi="Times New Roman" w:cs="Times New Roman"/>
              </w:rPr>
              <w:lastRenderedPageBreak/>
              <w:t>в</w:t>
            </w:r>
            <w:r w:rsidR="00504D6B" w:rsidRPr="00AF48A0">
              <w:rPr>
                <w:rFonts w:ascii="Times New Roman" w:hAnsi="Times New Roman" w:cs="Times New Roman"/>
              </w:rPr>
              <w:t xml:space="preserve">ыполнение муниципальных заданий муниципальными </w:t>
            </w:r>
            <w:r w:rsidRPr="00AF48A0">
              <w:rPr>
                <w:rFonts w:ascii="Times New Roman" w:hAnsi="Times New Roman" w:cs="Times New Roman"/>
              </w:rPr>
              <w:t xml:space="preserve">бюджетными </w:t>
            </w:r>
            <w:r w:rsidR="00504D6B" w:rsidRPr="00AF48A0">
              <w:rPr>
                <w:rFonts w:ascii="Times New Roman" w:hAnsi="Times New Roman" w:cs="Times New Roman"/>
              </w:rPr>
              <w:t>учреждениями</w:t>
            </w:r>
          </w:p>
          <w:p w14:paraId="538C0030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3CF00C53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6015B2A7" w14:textId="77777777" w:rsidR="00504D6B" w:rsidRPr="00AF48A0" w:rsidRDefault="00304BEA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126 390,3</w:t>
            </w:r>
          </w:p>
        </w:tc>
        <w:tc>
          <w:tcPr>
            <w:tcW w:w="1134" w:type="dxa"/>
          </w:tcPr>
          <w:p w14:paraId="3B739D17" w14:textId="77777777" w:rsidR="00504D6B" w:rsidRPr="00AF48A0" w:rsidRDefault="00304BEA" w:rsidP="0036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1275" w:type="dxa"/>
            <w:gridSpan w:val="2"/>
          </w:tcPr>
          <w:p w14:paraId="5D5E4ED3" w14:textId="77777777" w:rsidR="00504D6B" w:rsidRPr="00AF48A0" w:rsidRDefault="00304BEA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1275" w:type="dxa"/>
            <w:gridSpan w:val="2"/>
          </w:tcPr>
          <w:p w14:paraId="0602DBD5" w14:textId="77777777" w:rsidR="00504D6B" w:rsidRPr="00AF48A0" w:rsidRDefault="00304BEA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2694" w:type="dxa"/>
            <w:vMerge w:val="restart"/>
          </w:tcPr>
          <w:p w14:paraId="36B8326D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 w:rsidRPr="00AF48A0">
              <w:rPr>
                <w:rFonts w:ascii="Times New Roman" w:hAnsi="Times New Roman" w:cs="Times New Roman"/>
              </w:rPr>
              <w:lastRenderedPageBreak/>
              <w:t>качеством предоставления муниципальных услуг в сфере культуры</w:t>
            </w:r>
            <w:r w:rsidR="00AC3279" w:rsidRPr="00AF48A0">
              <w:rPr>
                <w:rFonts w:ascii="Times New Roman" w:hAnsi="Times New Roman" w:cs="Times New Roman"/>
              </w:rPr>
              <w:t>.</w:t>
            </w:r>
          </w:p>
          <w:p w14:paraId="53735457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A777828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14:paraId="24495540" w14:textId="77777777" w:rsidR="00504D6B" w:rsidRPr="00AF48A0" w:rsidRDefault="00504D6B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получатели субсидий, исполнители МБУ «</w:t>
            </w:r>
            <w:proofErr w:type="spellStart"/>
            <w:r w:rsidRPr="00AF48A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AF48A0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  <w:r w:rsidR="00D0613F" w:rsidRPr="00AF48A0">
              <w:rPr>
                <w:rFonts w:ascii="Times New Roman" w:hAnsi="Times New Roman" w:cs="Times New Roman"/>
              </w:rPr>
              <w:t>, МКУ «Молодежный культурный центр «Русь» Крымского городского поселения Крымского района,</w:t>
            </w:r>
          </w:p>
        </w:tc>
      </w:tr>
      <w:tr w:rsidR="00504D6B" w:rsidRPr="00AF48A0" w14:paraId="3CF82FAF" w14:textId="77777777" w:rsidTr="00AC3279">
        <w:trPr>
          <w:trHeight w:val="1932"/>
        </w:trPr>
        <w:tc>
          <w:tcPr>
            <w:tcW w:w="710" w:type="dxa"/>
            <w:vMerge/>
          </w:tcPr>
          <w:p w14:paraId="4DC32E0B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3CA3C0E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106EB9AF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02D624D4" w14:textId="77777777" w:rsidR="00504D6B" w:rsidRPr="00AF48A0" w:rsidRDefault="00552700" w:rsidP="0030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04BEA">
              <w:rPr>
                <w:rFonts w:ascii="Times New Roman" w:hAnsi="Times New Roman" w:cs="Times New Roman"/>
              </w:rPr>
              <w:t> 333,8</w:t>
            </w:r>
          </w:p>
        </w:tc>
        <w:tc>
          <w:tcPr>
            <w:tcW w:w="1134" w:type="dxa"/>
          </w:tcPr>
          <w:p w14:paraId="6C4F799B" w14:textId="77777777" w:rsidR="00504D6B" w:rsidRPr="00AF48A0" w:rsidRDefault="00AC3279" w:rsidP="00304B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 w:rsidR="00304BEA"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275" w:type="dxa"/>
            <w:gridSpan w:val="2"/>
          </w:tcPr>
          <w:p w14:paraId="3FF9300A" w14:textId="77777777" w:rsidR="00504D6B" w:rsidRPr="00AF48A0" w:rsidRDefault="00304BEA" w:rsidP="002D45D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275" w:type="dxa"/>
            <w:gridSpan w:val="2"/>
          </w:tcPr>
          <w:p w14:paraId="55B4BC6F" w14:textId="77777777" w:rsidR="00504D6B" w:rsidRPr="00AF48A0" w:rsidRDefault="00304BEA" w:rsidP="006571B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2694" w:type="dxa"/>
            <w:vMerge/>
          </w:tcPr>
          <w:p w14:paraId="11ADCF22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53F018E7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35228602" w14:textId="77777777" w:rsidTr="00504D6B">
        <w:tc>
          <w:tcPr>
            <w:tcW w:w="5104" w:type="dxa"/>
            <w:gridSpan w:val="6"/>
          </w:tcPr>
          <w:p w14:paraId="184A1748" w14:textId="77777777" w:rsidR="003F78A0" w:rsidRPr="00AF48A0" w:rsidRDefault="003F78A0" w:rsidP="00642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1</w:t>
            </w:r>
          </w:p>
        </w:tc>
        <w:tc>
          <w:tcPr>
            <w:tcW w:w="1276" w:type="dxa"/>
          </w:tcPr>
          <w:p w14:paraId="6D6BDC4D" w14:textId="77777777" w:rsidR="003F78A0" w:rsidRPr="00AF48A0" w:rsidRDefault="003F7F6F" w:rsidP="003F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3F7DBD">
              <w:rPr>
                <w:rFonts w:ascii="Times New Roman" w:hAnsi="Times New Roman" w:cs="Times New Roman"/>
                <w:b/>
              </w:rPr>
              <w:t>63 724,1</w:t>
            </w:r>
          </w:p>
        </w:tc>
        <w:tc>
          <w:tcPr>
            <w:tcW w:w="1134" w:type="dxa"/>
          </w:tcPr>
          <w:p w14:paraId="5DEF6A2F" w14:textId="77777777" w:rsidR="003F78A0" w:rsidRPr="00AF48A0" w:rsidRDefault="003F7DBD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1275" w:type="dxa"/>
            <w:gridSpan w:val="2"/>
          </w:tcPr>
          <w:p w14:paraId="44C982C9" w14:textId="77777777" w:rsidR="003F78A0" w:rsidRPr="00AF48A0" w:rsidRDefault="003F7DBD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1275" w:type="dxa"/>
            <w:gridSpan w:val="2"/>
          </w:tcPr>
          <w:p w14:paraId="01AB4093" w14:textId="77777777" w:rsidR="003F78A0" w:rsidRPr="00AF48A0" w:rsidRDefault="003F7DBD" w:rsidP="007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2694" w:type="dxa"/>
          </w:tcPr>
          <w:p w14:paraId="21D8FBEE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C45999B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1B834A3F" w14:textId="77777777" w:rsidTr="00BF61D6">
        <w:tc>
          <w:tcPr>
            <w:tcW w:w="710" w:type="dxa"/>
          </w:tcPr>
          <w:p w14:paraId="087BC522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4"/>
          </w:tcPr>
          <w:p w14:paraId="0F466AFE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AF48A0" w14:paraId="1AB902F5" w14:textId="77777777" w:rsidTr="00504D6B">
        <w:tc>
          <w:tcPr>
            <w:tcW w:w="710" w:type="dxa"/>
          </w:tcPr>
          <w:p w14:paraId="16C420AA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14:paraId="7D25E20F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14:paraId="315E6484" w14:textId="77777777" w:rsidR="003F78A0" w:rsidRPr="00AF48A0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0D42FA97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134" w:type="dxa"/>
          </w:tcPr>
          <w:p w14:paraId="5D943624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  <w:gridSpan w:val="2"/>
          </w:tcPr>
          <w:p w14:paraId="19EDE144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  <w:gridSpan w:val="2"/>
          </w:tcPr>
          <w:p w14:paraId="55E7AD8B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2694" w:type="dxa"/>
          </w:tcPr>
          <w:p w14:paraId="33F97E0C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F48A0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2"/>
          </w:tcPr>
          <w:p w14:paraId="05654FF4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AF48A0" w14:paraId="64EFA28D" w14:textId="77777777" w:rsidTr="00504D6B">
        <w:tc>
          <w:tcPr>
            <w:tcW w:w="5104" w:type="dxa"/>
            <w:gridSpan w:val="6"/>
          </w:tcPr>
          <w:p w14:paraId="46B33723" w14:textId="77777777" w:rsidR="003F78A0" w:rsidRPr="00AF48A0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14:paraId="64571427" w14:textId="77777777" w:rsidR="003637D4" w:rsidRPr="00AF48A0" w:rsidRDefault="008722B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423,9</w:t>
            </w:r>
          </w:p>
        </w:tc>
        <w:tc>
          <w:tcPr>
            <w:tcW w:w="1134" w:type="dxa"/>
          </w:tcPr>
          <w:p w14:paraId="7BACFF38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  <w:gridSpan w:val="2"/>
          </w:tcPr>
          <w:p w14:paraId="36C80C7E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  <w:gridSpan w:val="2"/>
          </w:tcPr>
          <w:p w14:paraId="33940F12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2694" w:type="dxa"/>
          </w:tcPr>
          <w:p w14:paraId="52130273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1D89C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19CC54F9" w14:textId="77777777" w:rsidTr="00BF61D6">
        <w:tc>
          <w:tcPr>
            <w:tcW w:w="710" w:type="dxa"/>
          </w:tcPr>
          <w:p w14:paraId="583BD8CF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4"/>
          </w:tcPr>
          <w:p w14:paraId="0AF95206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A039A0" w:rsidRPr="00AF48A0" w14:paraId="2762C3D3" w14:textId="77777777" w:rsidTr="00504D6B">
        <w:tc>
          <w:tcPr>
            <w:tcW w:w="710" w:type="dxa"/>
          </w:tcPr>
          <w:p w14:paraId="4EE48F0D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14:paraId="3150C136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14:paraId="02110625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62255E87" w14:textId="77777777" w:rsidR="00A039A0" w:rsidRPr="00AF48A0" w:rsidRDefault="00744F44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1 570,5</w:t>
            </w:r>
          </w:p>
        </w:tc>
        <w:tc>
          <w:tcPr>
            <w:tcW w:w="1134" w:type="dxa"/>
            <w:vAlign w:val="center"/>
          </w:tcPr>
          <w:p w14:paraId="4EA85DE0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2C263C62" w14:textId="77777777" w:rsidR="00A039A0" w:rsidRPr="00AF48A0" w:rsidRDefault="00744F44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51E7458E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2694" w:type="dxa"/>
          </w:tcPr>
          <w:p w14:paraId="30643D24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108A5EC7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1300286D" w14:textId="77777777" w:rsidTr="00504D6B">
        <w:tc>
          <w:tcPr>
            <w:tcW w:w="5104" w:type="dxa"/>
            <w:gridSpan w:val="6"/>
          </w:tcPr>
          <w:p w14:paraId="12FF2CBA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3</w:t>
            </w:r>
          </w:p>
        </w:tc>
        <w:tc>
          <w:tcPr>
            <w:tcW w:w="1276" w:type="dxa"/>
            <w:vAlign w:val="center"/>
          </w:tcPr>
          <w:p w14:paraId="6263A273" w14:textId="77777777" w:rsidR="00A039A0" w:rsidRPr="00AF48A0" w:rsidRDefault="00744F44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1 570,5</w:t>
            </w:r>
          </w:p>
        </w:tc>
        <w:tc>
          <w:tcPr>
            <w:tcW w:w="1134" w:type="dxa"/>
            <w:vAlign w:val="center"/>
          </w:tcPr>
          <w:p w14:paraId="235C0F8A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1DCCDAFB" w14:textId="77777777" w:rsidR="00A039A0" w:rsidRPr="00AF48A0" w:rsidRDefault="00744F44" w:rsidP="00F91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56F98B5A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2694" w:type="dxa"/>
          </w:tcPr>
          <w:p w14:paraId="3E63D011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1631E3E3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378E2CAB" w14:textId="77777777" w:rsidTr="00BF61D6">
        <w:tc>
          <w:tcPr>
            <w:tcW w:w="710" w:type="dxa"/>
          </w:tcPr>
          <w:p w14:paraId="081B907A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4"/>
          </w:tcPr>
          <w:p w14:paraId="2482589C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039A0" w:rsidRPr="00AF48A0" w14:paraId="510B3D16" w14:textId="77777777" w:rsidTr="00504D6B">
        <w:tc>
          <w:tcPr>
            <w:tcW w:w="710" w:type="dxa"/>
          </w:tcPr>
          <w:p w14:paraId="64546759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14:paraId="150DA943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14:paraId="48232058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069CA1DF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1 119,6</w:t>
            </w:r>
          </w:p>
        </w:tc>
        <w:tc>
          <w:tcPr>
            <w:tcW w:w="1134" w:type="dxa"/>
            <w:vAlign w:val="center"/>
          </w:tcPr>
          <w:p w14:paraId="41FA8994" w14:textId="77777777" w:rsidR="00A039A0" w:rsidRPr="00AF48A0" w:rsidRDefault="00F60F8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437CDAFE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27EA0F27" w14:textId="77777777" w:rsidR="00A039A0" w:rsidRPr="00AF48A0" w:rsidRDefault="00F60F8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2694" w:type="dxa"/>
          </w:tcPr>
          <w:p w14:paraId="59540C94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08737990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5B1406A7" w14:textId="77777777" w:rsidTr="00504D6B">
        <w:tc>
          <w:tcPr>
            <w:tcW w:w="5104" w:type="dxa"/>
            <w:gridSpan w:val="6"/>
          </w:tcPr>
          <w:p w14:paraId="3733628A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4</w:t>
            </w:r>
          </w:p>
        </w:tc>
        <w:tc>
          <w:tcPr>
            <w:tcW w:w="1276" w:type="dxa"/>
            <w:vAlign w:val="center"/>
          </w:tcPr>
          <w:p w14:paraId="4958110A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1 119,6</w:t>
            </w:r>
          </w:p>
        </w:tc>
        <w:tc>
          <w:tcPr>
            <w:tcW w:w="1134" w:type="dxa"/>
            <w:vAlign w:val="center"/>
          </w:tcPr>
          <w:p w14:paraId="52927C5B" w14:textId="77777777" w:rsidR="00A039A0" w:rsidRPr="00AF48A0" w:rsidRDefault="00F60F83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58B99316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624C9FA3" w14:textId="77777777" w:rsidR="00A039A0" w:rsidRPr="00AF48A0" w:rsidRDefault="00F60F83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2694" w:type="dxa"/>
          </w:tcPr>
          <w:p w14:paraId="30951897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62DD33AB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0BBB3FD2" w14:textId="77777777" w:rsidTr="00BF61D6">
        <w:tc>
          <w:tcPr>
            <w:tcW w:w="710" w:type="dxa"/>
          </w:tcPr>
          <w:p w14:paraId="2A502536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4"/>
          </w:tcPr>
          <w:p w14:paraId="5FB05BB6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039A0" w:rsidRPr="00AF48A0" w14:paraId="50F66710" w14:textId="77777777" w:rsidTr="00504D6B">
        <w:tc>
          <w:tcPr>
            <w:tcW w:w="710" w:type="dxa"/>
          </w:tcPr>
          <w:p w14:paraId="298C0194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3"/>
          </w:tcPr>
          <w:p w14:paraId="7B255DA2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14:paraId="63860C02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288781D1" w14:textId="77777777" w:rsidR="00A039A0" w:rsidRPr="00AF48A0" w:rsidRDefault="00FE55AC" w:rsidP="0055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6 208,8</w:t>
            </w:r>
          </w:p>
        </w:tc>
        <w:tc>
          <w:tcPr>
            <w:tcW w:w="1134" w:type="dxa"/>
            <w:vAlign w:val="center"/>
          </w:tcPr>
          <w:p w14:paraId="718C07A3" w14:textId="77777777" w:rsidR="00A039A0" w:rsidRPr="00AF48A0" w:rsidRDefault="00FE55AC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240DFAD1" w14:textId="77777777" w:rsidR="00A039A0" w:rsidRPr="00AF48A0" w:rsidRDefault="00FE55AC" w:rsidP="0097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475BEE7B" w14:textId="77777777" w:rsidR="00A039A0" w:rsidRPr="00AF48A0" w:rsidRDefault="00FE55AC" w:rsidP="0055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2694" w:type="dxa"/>
          </w:tcPr>
          <w:p w14:paraId="2CD8B442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  <w:gridSpan w:val="2"/>
          </w:tcPr>
          <w:p w14:paraId="10881E13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42B47" w:rsidRPr="00AF48A0" w14:paraId="6D7DBFC5" w14:textId="77777777" w:rsidTr="00D0613F">
        <w:tc>
          <w:tcPr>
            <w:tcW w:w="5104" w:type="dxa"/>
            <w:gridSpan w:val="6"/>
          </w:tcPr>
          <w:p w14:paraId="17DCB871" w14:textId="77777777" w:rsidR="00642B47" w:rsidRPr="00AF48A0" w:rsidRDefault="00642B47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5</w:t>
            </w:r>
          </w:p>
        </w:tc>
        <w:tc>
          <w:tcPr>
            <w:tcW w:w="1276" w:type="dxa"/>
            <w:vAlign w:val="center"/>
          </w:tcPr>
          <w:p w14:paraId="099C828C" w14:textId="77777777" w:rsidR="00642B47" w:rsidRPr="00AF48A0" w:rsidRDefault="00FE55AC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6 208,8</w:t>
            </w:r>
          </w:p>
        </w:tc>
        <w:tc>
          <w:tcPr>
            <w:tcW w:w="1134" w:type="dxa"/>
            <w:vAlign w:val="center"/>
          </w:tcPr>
          <w:p w14:paraId="5448F0E0" w14:textId="77777777" w:rsidR="00642B47" w:rsidRPr="00AF48A0" w:rsidRDefault="00FE55AC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0D4DAE2D" w14:textId="77777777" w:rsidR="00642B47" w:rsidRPr="00AF48A0" w:rsidRDefault="00FE55AC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781F9DEE" w14:textId="77777777" w:rsidR="00642B47" w:rsidRPr="00AF48A0" w:rsidRDefault="00FE55AC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2694" w:type="dxa"/>
          </w:tcPr>
          <w:p w14:paraId="6FFAAC65" w14:textId="77777777" w:rsidR="00642B47" w:rsidRPr="00AF48A0" w:rsidRDefault="00642B4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EB47F1F" w14:textId="77777777" w:rsidR="00642B47" w:rsidRPr="00AF48A0" w:rsidRDefault="00642B4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47" w:rsidRPr="00AF48A0" w14:paraId="7C091029" w14:textId="77777777" w:rsidTr="00D0613F">
        <w:tc>
          <w:tcPr>
            <w:tcW w:w="710" w:type="dxa"/>
          </w:tcPr>
          <w:p w14:paraId="0C32DDFC" w14:textId="77777777"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4"/>
          </w:tcPr>
          <w:p w14:paraId="167AB1F0" w14:textId="77777777" w:rsidR="00642B47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997EB5" w:rsidRPr="00AF48A0" w14:paraId="17330388" w14:textId="77777777" w:rsidTr="003343A4">
        <w:tc>
          <w:tcPr>
            <w:tcW w:w="710" w:type="dxa"/>
            <w:vMerge w:val="restart"/>
          </w:tcPr>
          <w:p w14:paraId="02BDFC25" w14:textId="77777777" w:rsidR="00997EB5" w:rsidRPr="00AF48A0" w:rsidRDefault="00997E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3"/>
            <w:vMerge w:val="restart"/>
          </w:tcPr>
          <w:p w14:paraId="4D7EC5AC" w14:textId="77777777" w:rsidR="00997EB5" w:rsidRPr="00AF48A0" w:rsidRDefault="00997EB5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14:paraId="1372341A" w14:textId="77777777" w:rsidR="00997EB5" w:rsidRPr="00AF48A0" w:rsidRDefault="00997EB5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1F45810B" w14:textId="77777777" w:rsidR="00997EB5" w:rsidRPr="00AF48A0" w:rsidRDefault="00997EB5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15 811,2</w:t>
            </w:r>
          </w:p>
        </w:tc>
        <w:tc>
          <w:tcPr>
            <w:tcW w:w="1417" w:type="dxa"/>
            <w:gridSpan w:val="2"/>
            <w:vAlign w:val="center"/>
          </w:tcPr>
          <w:p w14:paraId="4874544B" w14:textId="77777777" w:rsidR="00997EB5" w:rsidRPr="00AF48A0" w:rsidRDefault="00997E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15 811,2</w:t>
            </w:r>
          </w:p>
        </w:tc>
        <w:tc>
          <w:tcPr>
            <w:tcW w:w="1134" w:type="dxa"/>
            <w:gridSpan w:val="2"/>
            <w:vAlign w:val="center"/>
          </w:tcPr>
          <w:p w14:paraId="31D29E29" w14:textId="77777777" w:rsidR="00997EB5" w:rsidRPr="00AF48A0" w:rsidRDefault="00997EB5" w:rsidP="00FF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80A475C" w14:textId="77777777" w:rsidR="00997EB5" w:rsidRPr="00AF48A0" w:rsidRDefault="00997EB5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14:paraId="3D6084AA" w14:textId="77777777" w:rsidR="00997EB5" w:rsidRPr="00AF48A0" w:rsidRDefault="00997EB5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  <w:gridSpan w:val="2"/>
          </w:tcPr>
          <w:p w14:paraId="3ACE4B7E" w14:textId="77777777" w:rsidR="00997EB5" w:rsidRPr="00AF48A0" w:rsidRDefault="00997EB5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997EB5" w:rsidRPr="00AF48A0" w14:paraId="751E6A5D" w14:textId="77777777" w:rsidTr="003343A4">
        <w:tc>
          <w:tcPr>
            <w:tcW w:w="710" w:type="dxa"/>
            <w:vMerge/>
          </w:tcPr>
          <w:p w14:paraId="1B1B3B52" w14:textId="77777777" w:rsidR="00997EB5" w:rsidRPr="00AF48A0" w:rsidRDefault="00997EB5" w:rsidP="00642B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vMerge/>
          </w:tcPr>
          <w:p w14:paraId="7EBF7421" w14:textId="77777777" w:rsidR="00997EB5" w:rsidRPr="00AF48A0" w:rsidRDefault="00997EB5" w:rsidP="00642B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14:paraId="11D710CD" w14:textId="77777777" w:rsidR="00997EB5" w:rsidRPr="00AF48A0" w:rsidRDefault="00997EB5" w:rsidP="00E04F5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02AC30DD" w14:textId="77777777" w:rsidR="00997EB5" w:rsidRP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417" w:type="dxa"/>
            <w:gridSpan w:val="2"/>
            <w:vAlign w:val="center"/>
          </w:tcPr>
          <w:p w14:paraId="22DB3E17" w14:textId="77777777" w:rsidR="00997EB5" w:rsidRPr="00997EB5" w:rsidRDefault="00997EB5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  <w:gridSpan w:val="2"/>
            <w:vAlign w:val="center"/>
          </w:tcPr>
          <w:p w14:paraId="4FE9CDDA" w14:textId="77777777" w:rsidR="00997EB5" w:rsidRDefault="00997EB5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78AF857" w14:textId="77777777" w:rsid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14:paraId="0965FAC6" w14:textId="77777777" w:rsidR="00997EB5" w:rsidRPr="00AF48A0" w:rsidRDefault="00997EB5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8523740" w14:textId="77777777" w:rsidR="00997EB5" w:rsidRPr="00AF48A0" w:rsidRDefault="00997EB5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765FD04D" w14:textId="77777777" w:rsidTr="003343A4">
        <w:tc>
          <w:tcPr>
            <w:tcW w:w="5104" w:type="dxa"/>
            <w:gridSpan w:val="6"/>
          </w:tcPr>
          <w:p w14:paraId="2AE36301" w14:textId="77777777" w:rsidR="00AE7304" w:rsidRPr="00AF48A0" w:rsidRDefault="00AE7304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14:paraId="7059E285" w14:textId="77777777" w:rsidR="00AE7304" w:rsidRP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417" w:type="dxa"/>
            <w:gridSpan w:val="2"/>
            <w:vAlign w:val="center"/>
          </w:tcPr>
          <w:p w14:paraId="4353FB42" w14:textId="77777777" w:rsidR="00AE7304" w:rsidRPr="00997EB5" w:rsidRDefault="00997EB5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134" w:type="dxa"/>
            <w:gridSpan w:val="2"/>
            <w:vAlign w:val="center"/>
          </w:tcPr>
          <w:p w14:paraId="07DADF08" w14:textId="77777777" w:rsidR="00AE7304" w:rsidRPr="00AF48A0" w:rsidRDefault="00997EB5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2AAF764" w14:textId="77777777" w:rsidR="00AE7304" w:rsidRPr="00AF48A0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14:paraId="23E1AE17" w14:textId="77777777" w:rsidR="00AE7304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3E07E73" w14:textId="77777777" w:rsidR="00AE7304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27DC46F8" w14:textId="77777777" w:rsidTr="003343A4">
        <w:tc>
          <w:tcPr>
            <w:tcW w:w="710" w:type="dxa"/>
            <w:vMerge w:val="restart"/>
          </w:tcPr>
          <w:p w14:paraId="54C70199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14:paraId="71952C83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02D986F1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6E1A8E02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14:paraId="0BC6E75B" w14:textId="77777777" w:rsidR="00AE7304" w:rsidRPr="00AF48A0" w:rsidRDefault="00AE7304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14:paraId="68A64594" w14:textId="77777777" w:rsidR="00AE7304" w:rsidRPr="00AF48A0" w:rsidRDefault="0031088F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271 866,9</w:t>
            </w:r>
          </w:p>
        </w:tc>
        <w:tc>
          <w:tcPr>
            <w:tcW w:w="1417" w:type="dxa"/>
            <w:gridSpan w:val="2"/>
          </w:tcPr>
          <w:p w14:paraId="4DC82F75" w14:textId="77777777" w:rsidR="00AE7304" w:rsidRPr="00AF48A0" w:rsidRDefault="0031088F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156 502,3</w:t>
            </w:r>
          </w:p>
        </w:tc>
        <w:tc>
          <w:tcPr>
            <w:tcW w:w="1134" w:type="dxa"/>
            <w:gridSpan w:val="2"/>
          </w:tcPr>
          <w:p w14:paraId="13D17C8A" w14:textId="77777777" w:rsidR="00AE7304" w:rsidRPr="00AF48A0" w:rsidRDefault="0031088F" w:rsidP="002B2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1134" w:type="dxa"/>
          </w:tcPr>
          <w:p w14:paraId="66A37639" w14:textId="77777777" w:rsidR="00AE7304" w:rsidRPr="00AF48A0" w:rsidRDefault="0031088F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2693" w:type="dxa"/>
          </w:tcPr>
          <w:p w14:paraId="27FB5C79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11759C8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5FEEDDFB" w14:textId="77777777" w:rsidTr="003343A4">
        <w:tc>
          <w:tcPr>
            <w:tcW w:w="710" w:type="dxa"/>
            <w:vMerge/>
          </w:tcPr>
          <w:p w14:paraId="489B4E91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921EC8B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57C3821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39824D90" w14:textId="77777777" w:rsidR="00AE7304" w:rsidRPr="00AF48A0" w:rsidRDefault="001632F6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151 524,3</w:t>
            </w:r>
          </w:p>
        </w:tc>
        <w:tc>
          <w:tcPr>
            <w:tcW w:w="1417" w:type="dxa"/>
            <w:gridSpan w:val="2"/>
          </w:tcPr>
          <w:p w14:paraId="56E665A7" w14:textId="77777777" w:rsidR="00AE7304" w:rsidRPr="00AF48A0" w:rsidRDefault="001632F6" w:rsidP="0008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61 048,9</w:t>
            </w:r>
          </w:p>
        </w:tc>
        <w:tc>
          <w:tcPr>
            <w:tcW w:w="1134" w:type="dxa"/>
            <w:gridSpan w:val="2"/>
          </w:tcPr>
          <w:p w14:paraId="5FD6976D" w14:textId="77777777" w:rsidR="00AE7304" w:rsidRPr="00AF48A0" w:rsidRDefault="001632F6" w:rsidP="002B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1134" w:type="dxa"/>
          </w:tcPr>
          <w:p w14:paraId="467C0FAE" w14:textId="77777777" w:rsidR="00AE7304" w:rsidRPr="00AF48A0" w:rsidRDefault="001632F6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2693" w:type="dxa"/>
          </w:tcPr>
          <w:p w14:paraId="2072734F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61BE6328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850683" w:rsidRPr="00AF48A0" w14:paraId="49F811BD" w14:textId="77777777" w:rsidTr="003343A4">
        <w:tc>
          <w:tcPr>
            <w:tcW w:w="710" w:type="dxa"/>
            <w:vMerge/>
          </w:tcPr>
          <w:p w14:paraId="69C6C7F6" w14:textId="77777777" w:rsidR="00850683" w:rsidRPr="00AF48A0" w:rsidRDefault="0085068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9F22A26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2A4797FF" w14:textId="77777777" w:rsidR="00850683" w:rsidRPr="00AF48A0" w:rsidRDefault="0085068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14:paraId="179EE137" w14:textId="77777777" w:rsidR="00850683" w:rsidRPr="00AF48A0" w:rsidRDefault="00EC29EA" w:rsidP="0085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417" w:type="dxa"/>
            <w:gridSpan w:val="2"/>
          </w:tcPr>
          <w:p w14:paraId="4532AAB6" w14:textId="77777777" w:rsidR="00850683" w:rsidRPr="00AF48A0" w:rsidRDefault="00EC29EA" w:rsidP="0008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  <w:gridSpan w:val="2"/>
          </w:tcPr>
          <w:p w14:paraId="43CBD6A4" w14:textId="77777777" w:rsidR="00850683" w:rsidRPr="00AF48A0" w:rsidRDefault="00EC29EA" w:rsidP="0085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DF63933" w14:textId="77777777" w:rsidR="00850683" w:rsidRPr="00AF48A0" w:rsidRDefault="00850683" w:rsidP="005F4F2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14:paraId="69FD61BF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389BBEEB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55719F04" w14:textId="77777777" w:rsidTr="003343A4">
        <w:tc>
          <w:tcPr>
            <w:tcW w:w="710" w:type="dxa"/>
            <w:vMerge/>
          </w:tcPr>
          <w:p w14:paraId="4CCD6DBB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7FF77240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2E700DA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031891ED" w14:textId="77777777" w:rsidR="00AE7304" w:rsidRPr="00AF48A0" w:rsidRDefault="00AE7304" w:rsidP="00EC29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7</w:t>
            </w:r>
            <w:r w:rsidR="00EC29EA">
              <w:rPr>
                <w:rFonts w:ascii="Times New Roman" w:hAnsi="Times New Roman" w:cs="Times New Roman"/>
              </w:rPr>
              <w:t> 333,8</w:t>
            </w:r>
          </w:p>
        </w:tc>
        <w:tc>
          <w:tcPr>
            <w:tcW w:w="1417" w:type="dxa"/>
            <w:gridSpan w:val="2"/>
          </w:tcPr>
          <w:p w14:paraId="60A2E5B2" w14:textId="77777777" w:rsidR="00AE7304" w:rsidRPr="00AF48A0" w:rsidRDefault="00AE7304" w:rsidP="00EC29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 w:rsidR="00EC29EA"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134" w:type="dxa"/>
            <w:gridSpan w:val="2"/>
          </w:tcPr>
          <w:p w14:paraId="6452CB22" w14:textId="77777777" w:rsidR="00AE7304" w:rsidRPr="00AF48A0" w:rsidRDefault="00EC29EA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134" w:type="dxa"/>
          </w:tcPr>
          <w:p w14:paraId="5747D6A7" w14:textId="77777777" w:rsidR="00AE7304" w:rsidRPr="00AF48A0" w:rsidRDefault="00EC29EA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2693" w:type="dxa"/>
          </w:tcPr>
          <w:p w14:paraId="7A02B5CE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5505AAAD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14:paraId="02EE3313" w14:textId="77777777" w:rsidR="00A166B1" w:rsidRPr="00AF48A0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14:paraId="072A127C" w14:textId="77777777" w:rsidR="00CA33E4" w:rsidRPr="00AF48A0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14:paraId="7413C376" w14:textId="77777777" w:rsidR="004556E3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F48A0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353E8157" w14:textId="77777777" w:rsidR="00CA33E4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14:paraId="39F4BE7F" w14:textId="77777777" w:rsidR="00CA33E4" w:rsidRPr="00AF48A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7D3CEA72" w14:textId="77777777" w:rsidR="004556E3" w:rsidRPr="00AF48A0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-2</w:t>
      </w:r>
      <w:r w:rsidR="002B2719" w:rsidRPr="00AF48A0">
        <w:rPr>
          <w:rFonts w:ascii="Times New Roman" w:hAnsi="Times New Roman" w:cs="Times New Roman"/>
          <w:sz w:val="28"/>
          <w:szCs w:val="28"/>
        </w:rPr>
        <w:t>02</w:t>
      </w:r>
      <w:r w:rsidR="002C783D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14:paraId="24FB0F3A" w14:textId="77777777" w:rsidR="004556E3" w:rsidRPr="00AF48A0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F48A0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2E27C5">
        <w:rPr>
          <w:rFonts w:ascii="Times New Roman"/>
          <w:color w:val="auto"/>
          <w:sz w:val="28"/>
          <w:szCs w:val="28"/>
        </w:rPr>
        <w:t>271 866,9</w:t>
      </w:r>
      <w:r w:rsidR="00D41654" w:rsidRPr="00AF48A0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AF48A0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AF48A0">
        <w:rPr>
          <w:rFonts w:ascii="Times New Roman"/>
          <w:color w:val="auto"/>
          <w:sz w:val="28"/>
          <w:szCs w:val="28"/>
        </w:rPr>
        <w:t>., в том числе по годам:</w:t>
      </w:r>
    </w:p>
    <w:p w14:paraId="4E83E8A1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156 502,3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5804A0C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5A574DF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="002E27C5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07813F92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51 524,3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04706C21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61 048,9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67F0E848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</w:t>
      </w:r>
      <w:r w:rsidR="00712AF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5 237,7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200BF823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B46505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5 237,7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063B125D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краевого бюджета составляют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233C1D61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43FD06E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2F2BDCA9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0,0 тыс. рублей,</w:t>
      </w:r>
    </w:p>
    <w:p w14:paraId="40BD0AEC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от приносящей доход деятельности муниципальных бюджетных учреждений Крымского городского поселения Крымского района составляют 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333,8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14:paraId="2F58DD2C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12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7F29A7DD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7C19C30A" w14:textId="77777777" w:rsidR="00B5590B" w:rsidRPr="00AF48A0" w:rsidRDefault="00A25090" w:rsidP="00A25090">
      <w:pPr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14:paraId="035C5D48" w14:textId="77777777"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 на 20</w:t>
      </w:r>
      <w:r w:rsidR="00706932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-20</w:t>
      </w:r>
      <w:r w:rsidR="002B2719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</w:t>
      </w:r>
      <w:proofErr w:type="gramStart"/>
      <w:r w:rsidRPr="00AF48A0">
        <w:rPr>
          <w:rFonts w:ascii="Times New Roman" w:hAnsi="Times New Roman" w:cs="Times New Roman"/>
          <w:sz w:val="28"/>
          <w:szCs w:val="28"/>
        </w:rPr>
        <w:t>всех мероприятий</w:t>
      </w:r>
      <w:proofErr w:type="gramEnd"/>
      <w:r w:rsidRPr="00AF48A0">
        <w:rPr>
          <w:rFonts w:ascii="Times New Roman" w:hAnsi="Times New Roman" w:cs="Times New Roman"/>
          <w:sz w:val="28"/>
          <w:szCs w:val="28"/>
        </w:rPr>
        <w:t xml:space="preserve"> предусмотренных данной подпрограммой.</w:t>
      </w:r>
    </w:p>
    <w:p w14:paraId="0973565F" w14:textId="77777777"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14:paraId="28C52B5E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14:paraId="2F1D791C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14:paraId="18BBF759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7E0CD271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14:paraId="4CF23355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сметы;</w:t>
      </w:r>
    </w:p>
    <w:p w14:paraId="02A82E82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14:paraId="090CD08D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4BA961DA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14:paraId="3C1BD49C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14:paraId="12B828DC" w14:textId="77777777" w:rsidR="00DB7F63" w:rsidRPr="00AF48A0" w:rsidRDefault="004556E3" w:rsidP="00A25090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14:paraId="3E043EA3" w14:textId="77777777" w:rsidR="00933AA9" w:rsidRPr="00AF48A0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E3CE54" w14:textId="77777777" w:rsidR="00CA33E4" w:rsidRPr="00AF48A0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14:paraId="156F4190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AF48A0" w14:paraId="4054313D" w14:textId="77777777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2EB0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E805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A667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E25846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AF48A0" w14:paraId="726499FD" w14:textId="77777777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1CD3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BCCCA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5898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6F98C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4D4426A3" w14:textId="77777777" w:rsidR="009321D7" w:rsidRPr="00AF48A0" w:rsidRDefault="009321D7" w:rsidP="00523282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523282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8B25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571AB015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E1EF7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37ACA044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8D2A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6694A8F1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2217A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66F2C71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0ACCEB1E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9321D7" w:rsidRPr="00AF48A0" w14:paraId="750808F7" w14:textId="77777777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472AD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022C0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1F9A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C76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5696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43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153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7CE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AF8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2FA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CA5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54C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53D9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AF48A0" w14:paraId="4285892A" w14:textId="77777777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CE06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9557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16B3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BB9E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8D73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47D0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DEDB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5030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13DC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C54F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42E7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87E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5D91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AF48A0" w14:paraId="7D194629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7EBF33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51DF42FA" w14:textId="77777777" w:rsidR="009321D7" w:rsidRPr="00AF48A0" w:rsidRDefault="009321D7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21D7" w:rsidRPr="00AF48A0" w14:paraId="487B8B58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58ED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1F46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AC7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E9B5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217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6483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D72C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8D50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0F86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949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EFA1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BFAC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14CC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AF48A0" w14:paraId="02D2744A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D7E0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517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3A2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28271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3238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7FE1D" w14:textId="77777777" w:rsidR="009321D7" w:rsidRPr="00AF48A0" w:rsidRDefault="009321D7" w:rsidP="00276B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C7E3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30276" w14:textId="77777777" w:rsidR="009321D7" w:rsidRPr="00AF48A0" w:rsidRDefault="00276B06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233B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054B" w14:textId="77777777" w:rsidR="009321D7" w:rsidRPr="00AF48A0" w:rsidRDefault="00276B06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D3D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64894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  <w:r w:rsidR="00276B06"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276B06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B55A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7E53E60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3F55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6512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2DF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85E8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0258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DACBA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23E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52D15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F36E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FF34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04C1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35B1B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AEB5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2CF0C0E7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BE6E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998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363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7DC73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75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1224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D23C3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75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1B03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195DB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B9A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5970F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0EE4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296E6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3E5B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41588A1B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5177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F6E3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475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1DAFF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B4A1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746CD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4018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ACCA9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A79F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C07C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915C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59777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62B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1636174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7167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635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029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219FD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750FD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750F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EA4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B12A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750FD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4460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FC6CD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5FC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DDDC" w14:textId="77777777" w:rsidR="009321D7" w:rsidRPr="00AF48A0" w:rsidRDefault="00750FD7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0F36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7606A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A756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5CD37E05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6EC9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E7E6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4A7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6280E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75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B4C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737B1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698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2CFF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3FB0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1B42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80A2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D635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B5B8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1502D88B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66B3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2DC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62F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8992F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96D8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C8D04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AC7A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BBB7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32CD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97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81DD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E3A2C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A54C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3938DCA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A113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E763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7F3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14:paraId="1114D21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CF700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CA6B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5CEDF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E008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7FC42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5647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CFA8E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5103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3CAE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3DC5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734447A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036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4403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E66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8A0"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CE9EB" w14:textId="77777777" w:rsidR="009321D7" w:rsidRPr="00AF48A0" w:rsidRDefault="00750FD7" w:rsidP="0075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21D7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90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04877" w14:textId="77777777" w:rsidR="009321D7" w:rsidRPr="00AF48A0" w:rsidRDefault="00750FD7" w:rsidP="00750FD7">
            <w:pPr>
              <w:tabs>
                <w:tab w:val="left" w:pos="270"/>
                <w:tab w:val="center" w:pos="4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40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026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D1489" w14:textId="77777777" w:rsidR="009321D7" w:rsidRPr="00AF48A0" w:rsidRDefault="00750FD7" w:rsidP="0075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9A8A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8FE0A" w14:textId="77777777" w:rsidR="009321D7" w:rsidRPr="00AF48A0" w:rsidRDefault="00750FD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6B5F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F0FE9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20EF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09DD9228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EE26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B35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5C4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FE6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1FC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D9D9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28FF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95A0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FCF4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0BA7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EBDA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F6A2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7CE2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4B2451AD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CBB0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0C1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43D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4650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3AA8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151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F428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74F7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F703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3FA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79FF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FE76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DF24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167BC9C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E496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531A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065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898E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F2A5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823A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C5B3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3300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581F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78DE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C11C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34CD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F75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6FB247BC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7C25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3330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790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6CB0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6C7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FAA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DC85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A714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80D2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C732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A293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BBD2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925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29AAE314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6DB3F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D561" w14:textId="77777777" w:rsidR="00706932" w:rsidRPr="00AF48A0" w:rsidRDefault="00706932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CDBE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CD442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7A07A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41A26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F5A0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AE273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E4234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E71FF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82AD0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4BF9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26434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03BB5C4D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BD634F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706932" w:rsidRPr="00AF48A0" w14:paraId="72F4B4F1" w14:textId="77777777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0A4A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7AB9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062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55F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8F2D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8F85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C4AC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E2D4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BED6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FAF36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16AFB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1FA26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4AE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40BCFC2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E7BC3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A534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B30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4E63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FA6B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A935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5B0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BC64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299B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FC823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CB9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7663F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604B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D234FDF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14:paraId="3EBBEBB6" w14:textId="77777777" w:rsidR="00CA33E4" w:rsidRPr="00AF48A0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14:paraId="4A4E8CD1" w14:textId="77777777" w:rsidR="009C121D" w:rsidRPr="00AF48A0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27D16C0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53DEA202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14:paraId="1EFA13E6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7ADA2AFA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14:paraId="1EAFC384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57EC5AD2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14:paraId="21650927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3C1CCEFF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383DDE76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14:paraId="388C15D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14:paraId="712E525C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14:paraId="191A864A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14:paraId="299E89E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14:paraId="421CD4D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9321D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671DC38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14:paraId="7BE2C4D7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14:paraId="45A67227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D761A5C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14:paraId="56DE0D3E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1FAEEADA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1474732E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14:paraId="52737836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2D79AEA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145EE10C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16EC3B44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14:paraId="7FAA5220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441D9F32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3F710786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6E3A68A8" w14:textId="77777777" w:rsidR="00E46539" w:rsidRPr="00AF48A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1CDF216" w14:textId="77777777" w:rsidR="00F50DAD" w:rsidRPr="00AF48A0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4CD15F9" w14:textId="77777777" w:rsidR="0012204F" w:rsidRPr="00AF48A0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AD0E573" w14:textId="77777777"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</w:t>
      </w:r>
      <w:r w:rsidR="00941F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AB2F" w14:textId="77777777" w:rsidR="00E9762C" w:rsidRDefault="00E9762C" w:rsidP="00443E46">
      <w:r>
        <w:separator/>
      </w:r>
    </w:p>
  </w:endnote>
  <w:endnote w:type="continuationSeparator" w:id="0">
    <w:p w14:paraId="771C7929" w14:textId="77777777" w:rsidR="00E9762C" w:rsidRDefault="00E9762C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A5E3" w14:textId="77777777" w:rsidR="00E9762C" w:rsidRDefault="00E9762C" w:rsidP="00443E46">
      <w:r>
        <w:separator/>
      </w:r>
    </w:p>
  </w:footnote>
  <w:footnote w:type="continuationSeparator" w:id="0">
    <w:p w14:paraId="56C8E8DA" w14:textId="77777777" w:rsidR="00E9762C" w:rsidRDefault="00E9762C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402169"/>
    </w:sdtPr>
    <w:sdtEndPr>
      <w:rPr>
        <w:rFonts w:ascii="Times New Roman" w:hAnsi="Times New Roman" w:cs="Times New Roman"/>
      </w:rPr>
    </w:sdtEndPr>
    <w:sdtContent>
      <w:p w14:paraId="1622F314" w14:textId="77777777" w:rsidR="002C783D" w:rsidRPr="00156B64" w:rsidRDefault="001924C4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2C783D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3343A4">
          <w:rPr>
            <w:rFonts w:ascii="Times New Roman" w:hAnsi="Times New Roman" w:cs="Times New Roman"/>
            <w:noProof/>
          </w:rPr>
          <w:t>18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14:paraId="55D40475" w14:textId="77777777" w:rsidR="002C783D" w:rsidRDefault="002C78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200121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9052">
    <w:abstractNumId w:val="0"/>
  </w:num>
  <w:num w:numId="3" w16cid:durableId="450710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B"/>
    <w:rsid w:val="00016D51"/>
    <w:rsid w:val="000309F9"/>
    <w:rsid w:val="00030D02"/>
    <w:rsid w:val="000329A5"/>
    <w:rsid w:val="0004365E"/>
    <w:rsid w:val="0004567B"/>
    <w:rsid w:val="00046098"/>
    <w:rsid w:val="00052843"/>
    <w:rsid w:val="00053B6B"/>
    <w:rsid w:val="00060398"/>
    <w:rsid w:val="00064DD3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1EFB"/>
    <w:rsid w:val="000E3DE8"/>
    <w:rsid w:val="000E6372"/>
    <w:rsid w:val="000F1BC6"/>
    <w:rsid w:val="001028D8"/>
    <w:rsid w:val="00112269"/>
    <w:rsid w:val="00116E47"/>
    <w:rsid w:val="0012204F"/>
    <w:rsid w:val="0012269F"/>
    <w:rsid w:val="001234C2"/>
    <w:rsid w:val="00123789"/>
    <w:rsid w:val="0012619D"/>
    <w:rsid w:val="00143338"/>
    <w:rsid w:val="001453BF"/>
    <w:rsid w:val="00145CD2"/>
    <w:rsid w:val="001464C3"/>
    <w:rsid w:val="00150A24"/>
    <w:rsid w:val="0015292E"/>
    <w:rsid w:val="00154987"/>
    <w:rsid w:val="00156B64"/>
    <w:rsid w:val="001578AD"/>
    <w:rsid w:val="00160C44"/>
    <w:rsid w:val="001632F6"/>
    <w:rsid w:val="00164E73"/>
    <w:rsid w:val="00183ACF"/>
    <w:rsid w:val="001870BF"/>
    <w:rsid w:val="00190950"/>
    <w:rsid w:val="00190D6D"/>
    <w:rsid w:val="001924C4"/>
    <w:rsid w:val="00193CEE"/>
    <w:rsid w:val="00196645"/>
    <w:rsid w:val="001A1376"/>
    <w:rsid w:val="001A1B76"/>
    <w:rsid w:val="001A4BE2"/>
    <w:rsid w:val="001A7395"/>
    <w:rsid w:val="001B3706"/>
    <w:rsid w:val="001C2427"/>
    <w:rsid w:val="001D07FC"/>
    <w:rsid w:val="001E4471"/>
    <w:rsid w:val="001E45E7"/>
    <w:rsid w:val="001E4F1B"/>
    <w:rsid w:val="001F527A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7531B"/>
    <w:rsid w:val="00276B06"/>
    <w:rsid w:val="00281444"/>
    <w:rsid w:val="002836B9"/>
    <w:rsid w:val="002921E3"/>
    <w:rsid w:val="0029336E"/>
    <w:rsid w:val="002934AE"/>
    <w:rsid w:val="00295C8D"/>
    <w:rsid w:val="002A2660"/>
    <w:rsid w:val="002A30EF"/>
    <w:rsid w:val="002A4543"/>
    <w:rsid w:val="002B2012"/>
    <w:rsid w:val="002B2253"/>
    <w:rsid w:val="002B225E"/>
    <w:rsid w:val="002B2719"/>
    <w:rsid w:val="002B686B"/>
    <w:rsid w:val="002C306A"/>
    <w:rsid w:val="002C6268"/>
    <w:rsid w:val="002C783D"/>
    <w:rsid w:val="002C7FDA"/>
    <w:rsid w:val="002D3150"/>
    <w:rsid w:val="002D45D0"/>
    <w:rsid w:val="002E27C5"/>
    <w:rsid w:val="002E45CF"/>
    <w:rsid w:val="002F4110"/>
    <w:rsid w:val="002F4756"/>
    <w:rsid w:val="0030051C"/>
    <w:rsid w:val="00300D8D"/>
    <w:rsid w:val="00301FCF"/>
    <w:rsid w:val="0030290E"/>
    <w:rsid w:val="00302C24"/>
    <w:rsid w:val="00304BEA"/>
    <w:rsid w:val="0031088F"/>
    <w:rsid w:val="00314128"/>
    <w:rsid w:val="00314802"/>
    <w:rsid w:val="00325E7D"/>
    <w:rsid w:val="00333CCF"/>
    <w:rsid w:val="003343A4"/>
    <w:rsid w:val="00334E12"/>
    <w:rsid w:val="00340082"/>
    <w:rsid w:val="00343580"/>
    <w:rsid w:val="00352986"/>
    <w:rsid w:val="00353643"/>
    <w:rsid w:val="003637D4"/>
    <w:rsid w:val="003645EE"/>
    <w:rsid w:val="003665C4"/>
    <w:rsid w:val="003677F8"/>
    <w:rsid w:val="00367C33"/>
    <w:rsid w:val="00381080"/>
    <w:rsid w:val="00387984"/>
    <w:rsid w:val="003A4F76"/>
    <w:rsid w:val="003A6768"/>
    <w:rsid w:val="003B0C54"/>
    <w:rsid w:val="003B7889"/>
    <w:rsid w:val="003D6C8D"/>
    <w:rsid w:val="003F3959"/>
    <w:rsid w:val="003F4FF2"/>
    <w:rsid w:val="003F5C8A"/>
    <w:rsid w:val="003F78A0"/>
    <w:rsid w:val="003F7DBD"/>
    <w:rsid w:val="003F7F6F"/>
    <w:rsid w:val="00400C48"/>
    <w:rsid w:val="00403FDB"/>
    <w:rsid w:val="004044E7"/>
    <w:rsid w:val="0041467F"/>
    <w:rsid w:val="0041723B"/>
    <w:rsid w:val="00423F85"/>
    <w:rsid w:val="004250FD"/>
    <w:rsid w:val="00426367"/>
    <w:rsid w:val="00432DFF"/>
    <w:rsid w:val="004419BD"/>
    <w:rsid w:val="004430BD"/>
    <w:rsid w:val="00443532"/>
    <w:rsid w:val="00443E46"/>
    <w:rsid w:val="004556E3"/>
    <w:rsid w:val="0046332B"/>
    <w:rsid w:val="0047474E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502C8A"/>
    <w:rsid w:val="00504D6B"/>
    <w:rsid w:val="005140DB"/>
    <w:rsid w:val="00523282"/>
    <w:rsid w:val="005264F3"/>
    <w:rsid w:val="005344E1"/>
    <w:rsid w:val="00542777"/>
    <w:rsid w:val="00552700"/>
    <w:rsid w:val="0056377D"/>
    <w:rsid w:val="00563FA4"/>
    <w:rsid w:val="0056758E"/>
    <w:rsid w:val="00575B36"/>
    <w:rsid w:val="0057722A"/>
    <w:rsid w:val="00577262"/>
    <w:rsid w:val="0058314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B675D"/>
    <w:rsid w:val="005C3BF0"/>
    <w:rsid w:val="005C6A0D"/>
    <w:rsid w:val="005C7751"/>
    <w:rsid w:val="005D2C4A"/>
    <w:rsid w:val="005E19C3"/>
    <w:rsid w:val="005F03F0"/>
    <w:rsid w:val="005F4F20"/>
    <w:rsid w:val="006016FF"/>
    <w:rsid w:val="0060371F"/>
    <w:rsid w:val="00606462"/>
    <w:rsid w:val="00606F2F"/>
    <w:rsid w:val="00610547"/>
    <w:rsid w:val="00622532"/>
    <w:rsid w:val="006225F6"/>
    <w:rsid w:val="00626361"/>
    <w:rsid w:val="00627617"/>
    <w:rsid w:val="00627680"/>
    <w:rsid w:val="00633882"/>
    <w:rsid w:val="00633EFE"/>
    <w:rsid w:val="006409E7"/>
    <w:rsid w:val="00642B4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06932"/>
    <w:rsid w:val="00712AF2"/>
    <w:rsid w:val="00725DE4"/>
    <w:rsid w:val="00726945"/>
    <w:rsid w:val="00726D72"/>
    <w:rsid w:val="00733B3C"/>
    <w:rsid w:val="0073613F"/>
    <w:rsid w:val="007375FA"/>
    <w:rsid w:val="00737E17"/>
    <w:rsid w:val="00742DB7"/>
    <w:rsid w:val="00744F44"/>
    <w:rsid w:val="0074700E"/>
    <w:rsid w:val="00750175"/>
    <w:rsid w:val="00750412"/>
    <w:rsid w:val="00750FD7"/>
    <w:rsid w:val="00757C51"/>
    <w:rsid w:val="00762B02"/>
    <w:rsid w:val="007666A0"/>
    <w:rsid w:val="00766AAF"/>
    <w:rsid w:val="00767316"/>
    <w:rsid w:val="00774FBB"/>
    <w:rsid w:val="0078062A"/>
    <w:rsid w:val="00781CC7"/>
    <w:rsid w:val="0078362A"/>
    <w:rsid w:val="00786FD5"/>
    <w:rsid w:val="007905B7"/>
    <w:rsid w:val="007B1B41"/>
    <w:rsid w:val="007B58CB"/>
    <w:rsid w:val="007C079E"/>
    <w:rsid w:val="007C0AB7"/>
    <w:rsid w:val="007C4BA4"/>
    <w:rsid w:val="007D1333"/>
    <w:rsid w:val="007D224C"/>
    <w:rsid w:val="007D76D9"/>
    <w:rsid w:val="007E2645"/>
    <w:rsid w:val="007E3D45"/>
    <w:rsid w:val="007F2AF4"/>
    <w:rsid w:val="007F36F4"/>
    <w:rsid w:val="007F4E14"/>
    <w:rsid w:val="008042A4"/>
    <w:rsid w:val="008202C9"/>
    <w:rsid w:val="008225A0"/>
    <w:rsid w:val="008318F7"/>
    <w:rsid w:val="00832FB2"/>
    <w:rsid w:val="00833799"/>
    <w:rsid w:val="00844E65"/>
    <w:rsid w:val="00850683"/>
    <w:rsid w:val="00857013"/>
    <w:rsid w:val="0086593E"/>
    <w:rsid w:val="0086776B"/>
    <w:rsid w:val="008722B3"/>
    <w:rsid w:val="00874666"/>
    <w:rsid w:val="00887EC0"/>
    <w:rsid w:val="00890FE5"/>
    <w:rsid w:val="008923AE"/>
    <w:rsid w:val="00895DC0"/>
    <w:rsid w:val="008A4A39"/>
    <w:rsid w:val="008B13C6"/>
    <w:rsid w:val="008B1514"/>
    <w:rsid w:val="008B47C6"/>
    <w:rsid w:val="008C00ED"/>
    <w:rsid w:val="008C0D07"/>
    <w:rsid w:val="008C1468"/>
    <w:rsid w:val="008D7093"/>
    <w:rsid w:val="008D7B2D"/>
    <w:rsid w:val="008E69B9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1F03"/>
    <w:rsid w:val="00943118"/>
    <w:rsid w:val="0094499F"/>
    <w:rsid w:val="00946D26"/>
    <w:rsid w:val="0095308C"/>
    <w:rsid w:val="0095502D"/>
    <w:rsid w:val="0096537D"/>
    <w:rsid w:val="00967A80"/>
    <w:rsid w:val="009754EE"/>
    <w:rsid w:val="009759D4"/>
    <w:rsid w:val="0098169E"/>
    <w:rsid w:val="00990EFF"/>
    <w:rsid w:val="009925A4"/>
    <w:rsid w:val="009949A6"/>
    <w:rsid w:val="00997EB5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074F"/>
    <w:rsid w:val="009E24EB"/>
    <w:rsid w:val="009E4F23"/>
    <w:rsid w:val="009F3A38"/>
    <w:rsid w:val="00A0292D"/>
    <w:rsid w:val="00A039A0"/>
    <w:rsid w:val="00A04452"/>
    <w:rsid w:val="00A1620C"/>
    <w:rsid w:val="00A166B1"/>
    <w:rsid w:val="00A25090"/>
    <w:rsid w:val="00A255F1"/>
    <w:rsid w:val="00A25F5C"/>
    <w:rsid w:val="00A3026D"/>
    <w:rsid w:val="00A33902"/>
    <w:rsid w:val="00A41523"/>
    <w:rsid w:val="00A500FE"/>
    <w:rsid w:val="00A55023"/>
    <w:rsid w:val="00A71B26"/>
    <w:rsid w:val="00A77EA0"/>
    <w:rsid w:val="00A81CF9"/>
    <w:rsid w:val="00A86447"/>
    <w:rsid w:val="00A9170F"/>
    <w:rsid w:val="00A95E94"/>
    <w:rsid w:val="00A96C37"/>
    <w:rsid w:val="00AA061A"/>
    <w:rsid w:val="00AA12ED"/>
    <w:rsid w:val="00AA796D"/>
    <w:rsid w:val="00AB2B00"/>
    <w:rsid w:val="00AC3279"/>
    <w:rsid w:val="00AC3FC6"/>
    <w:rsid w:val="00AC7928"/>
    <w:rsid w:val="00AD08B4"/>
    <w:rsid w:val="00AE277C"/>
    <w:rsid w:val="00AE4E4F"/>
    <w:rsid w:val="00AE7304"/>
    <w:rsid w:val="00AE79AD"/>
    <w:rsid w:val="00AF48A0"/>
    <w:rsid w:val="00AF633C"/>
    <w:rsid w:val="00AF6A33"/>
    <w:rsid w:val="00B0375A"/>
    <w:rsid w:val="00B234DF"/>
    <w:rsid w:val="00B242FB"/>
    <w:rsid w:val="00B26422"/>
    <w:rsid w:val="00B2696E"/>
    <w:rsid w:val="00B30126"/>
    <w:rsid w:val="00B301DE"/>
    <w:rsid w:val="00B32640"/>
    <w:rsid w:val="00B35BC2"/>
    <w:rsid w:val="00B37942"/>
    <w:rsid w:val="00B46505"/>
    <w:rsid w:val="00B5590B"/>
    <w:rsid w:val="00B564D1"/>
    <w:rsid w:val="00B62E7A"/>
    <w:rsid w:val="00B70A03"/>
    <w:rsid w:val="00B731C7"/>
    <w:rsid w:val="00B73D5C"/>
    <w:rsid w:val="00B8776D"/>
    <w:rsid w:val="00B920AC"/>
    <w:rsid w:val="00B957FB"/>
    <w:rsid w:val="00BA4A39"/>
    <w:rsid w:val="00BA7010"/>
    <w:rsid w:val="00BB2F02"/>
    <w:rsid w:val="00BC091C"/>
    <w:rsid w:val="00BC1135"/>
    <w:rsid w:val="00BD6A69"/>
    <w:rsid w:val="00BE197A"/>
    <w:rsid w:val="00BE4D44"/>
    <w:rsid w:val="00BF582A"/>
    <w:rsid w:val="00BF61D6"/>
    <w:rsid w:val="00BF64B3"/>
    <w:rsid w:val="00C0074C"/>
    <w:rsid w:val="00C04D4F"/>
    <w:rsid w:val="00C0516A"/>
    <w:rsid w:val="00C10B54"/>
    <w:rsid w:val="00C132F0"/>
    <w:rsid w:val="00C15872"/>
    <w:rsid w:val="00C1644D"/>
    <w:rsid w:val="00C17287"/>
    <w:rsid w:val="00C25145"/>
    <w:rsid w:val="00C25420"/>
    <w:rsid w:val="00C307D3"/>
    <w:rsid w:val="00C3315A"/>
    <w:rsid w:val="00C4748D"/>
    <w:rsid w:val="00C52238"/>
    <w:rsid w:val="00C52CCD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CF0F99"/>
    <w:rsid w:val="00CF25ED"/>
    <w:rsid w:val="00CF5725"/>
    <w:rsid w:val="00D0613F"/>
    <w:rsid w:val="00D2640A"/>
    <w:rsid w:val="00D32725"/>
    <w:rsid w:val="00D377C3"/>
    <w:rsid w:val="00D41654"/>
    <w:rsid w:val="00D5788D"/>
    <w:rsid w:val="00D67CA3"/>
    <w:rsid w:val="00D757A3"/>
    <w:rsid w:val="00D776D9"/>
    <w:rsid w:val="00D77AEC"/>
    <w:rsid w:val="00D9552F"/>
    <w:rsid w:val="00D979C2"/>
    <w:rsid w:val="00DA3B22"/>
    <w:rsid w:val="00DA3BCB"/>
    <w:rsid w:val="00DA642C"/>
    <w:rsid w:val="00DB1CAD"/>
    <w:rsid w:val="00DB6D72"/>
    <w:rsid w:val="00DB7F63"/>
    <w:rsid w:val="00DC19D3"/>
    <w:rsid w:val="00DC632B"/>
    <w:rsid w:val="00DC6613"/>
    <w:rsid w:val="00DC79FE"/>
    <w:rsid w:val="00DC7C06"/>
    <w:rsid w:val="00DD248A"/>
    <w:rsid w:val="00DD6BF0"/>
    <w:rsid w:val="00DE2224"/>
    <w:rsid w:val="00DF168F"/>
    <w:rsid w:val="00DF31CB"/>
    <w:rsid w:val="00DF68F5"/>
    <w:rsid w:val="00E000FD"/>
    <w:rsid w:val="00E04E83"/>
    <w:rsid w:val="00E04F5A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9762C"/>
    <w:rsid w:val="00E9783D"/>
    <w:rsid w:val="00EA0C1D"/>
    <w:rsid w:val="00EA2DB0"/>
    <w:rsid w:val="00EA6482"/>
    <w:rsid w:val="00EB7DAC"/>
    <w:rsid w:val="00EC29EA"/>
    <w:rsid w:val="00EC7B58"/>
    <w:rsid w:val="00ED0C4E"/>
    <w:rsid w:val="00EE00E5"/>
    <w:rsid w:val="00EF00FC"/>
    <w:rsid w:val="00EF3E1E"/>
    <w:rsid w:val="00EF430D"/>
    <w:rsid w:val="00F02834"/>
    <w:rsid w:val="00F079A3"/>
    <w:rsid w:val="00F14326"/>
    <w:rsid w:val="00F147CD"/>
    <w:rsid w:val="00F16DD7"/>
    <w:rsid w:val="00F26877"/>
    <w:rsid w:val="00F301CE"/>
    <w:rsid w:val="00F3040C"/>
    <w:rsid w:val="00F35DB9"/>
    <w:rsid w:val="00F36002"/>
    <w:rsid w:val="00F40B88"/>
    <w:rsid w:val="00F42685"/>
    <w:rsid w:val="00F50DAD"/>
    <w:rsid w:val="00F540A2"/>
    <w:rsid w:val="00F60228"/>
    <w:rsid w:val="00F60F83"/>
    <w:rsid w:val="00F6378E"/>
    <w:rsid w:val="00F71055"/>
    <w:rsid w:val="00F7252A"/>
    <w:rsid w:val="00F84C20"/>
    <w:rsid w:val="00F86BC0"/>
    <w:rsid w:val="00F91CF7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C36BB"/>
    <w:rsid w:val="00FC5EDF"/>
    <w:rsid w:val="00FE55AC"/>
    <w:rsid w:val="00FF1B14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6F296"/>
  <w15:docId w15:val="{18D0C2E8-C8B8-416A-AA04-9FC45C2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361</cp:revision>
  <cp:lastPrinted>2022-09-08T13:04:00Z</cp:lastPrinted>
  <dcterms:created xsi:type="dcterms:W3CDTF">2014-12-13T07:21:00Z</dcterms:created>
  <dcterms:modified xsi:type="dcterms:W3CDTF">2023-09-04T13:36:00Z</dcterms:modified>
</cp:coreProperties>
</file>