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9AC9" w14:textId="77777777" w:rsidR="00044128" w:rsidRDefault="00044128" w:rsidP="00044128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14:paraId="4BB9DC79" w14:textId="77777777" w:rsidR="00044128" w:rsidRDefault="00044128" w:rsidP="00044128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14:paraId="344BE46D" w14:textId="77777777" w:rsidR="00044128" w:rsidRDefault="00044128" w:rsidP="00044128">
      <w:pPr>
        <w:shd w:val="clear" w:color="auto" w:fill="FFFFFF"/>
        <w:spacing w:line="322" w:lineRule="exact"/>
        <w:ind w:right="31"/>
        <w:jc w:val="center"/>
      </w:pPr>
    </w:p>
    <w:p w14:paraId="5E86F499" w14:textId="77777777" w:rsidR="00044128" w:rsidRDefault="00044128" w:rsidP="00044128">
      <w:pPr>
        <w:shd w:val="clear" w:color="auto" w:fill="FFFFFF"/>
        <w:tabs>
          <w:tab w:val="center" w:pos="4819"/>
          <w:tab w:val="left" w:pos="6510"/>
        </w:tabs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ab/>
        <w:t>РЕШЕНИЕ</w:t>
      </w:r>
      <w:r>
        <w:rPr>
          <w:b/>
          <w:bCs/>
          <w:color w:val="000000"/>
          <w:spacing w:val="56"/>
          <w:sz w:val="36"/>
          <w:szCs w:val="36"/>
        </w:rPr>
        <w:tab/>
      </w:r>
    </w:p>
    <w:p w14:paraId="7A628AF6" w14:textId="77777777" w:rsidR="00044128" w:rsidRDefault="00044128" w:rsidP="00044128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</w:p>
    <w:p w14:paraId="317A0976" w14:textId="77777777" w:rsidR="00044128" w:rsidRPr="00F4229E" w:rsidRDefault="00DE2610" w:rsidP="00044128">
      <w:pPr>
        <w:shd w:val="clear" w:color="auto" w:fill="FFFFFF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>от  21.06.2023</w:t>
      </w:r>
      <w:r w:rsidR="00044128">
        <w:rPr>
          <w:bCs/>
          <w:color w:val="000000"/>
          <w:spacing w:val="-3"/>
        </w:rPr>
        <w:tab/>
      </w:r>
      <w:r w:rsidR="00044128">
        <w:rPr>
          <w:bCs/>
          <w:color w:val="000000"/>
          <w:spacing w:val="-3"/>
        </w:rPr>
        <w:tab/>
      </w:r>
      <w:r w:rsidR="00044128">
        <w:rPr>
          <w:bCs/>
          <w:color w:val="000000"/>
          <w:spacing w:val="-3"/>
        </w:rPr>
        <w:tab/>
        <w:t xml:space="preserve">  </w:t>
      </w:r>
      <w:r w:rsidR="00044128">
        <w:rPr>
          <w:bCs/>
          <w:color w:val="000000"/>
          <w:spacing w:val="-3"/>
        </w:rPr>
        <w:tab/>
      </w:r>
      <w:r w:rsidR="00044128">
        <w:rPr>
          <w:bCs/>
          <w:color w:val="000000"/>
          <w:spacing w:val="-3"/>
        </w:rPr>
        <w:tab/>
      </w:r>
      <w:r w:rsidR="00044128">
        <w:rPr>
          <w:bCs/>
          <w:color w:val="000000"/>
          <w:spacing w:val="-3"/>
        </w:rPr>
        <w:tab/>
      </w:r>
      <w:r w:rsidR="00044128">
        <w:rPr>
          <w:bCs/>
          <w:color w:val="000000"/>
          <w:spacing w:val="-3"/>
        </w:rPr>
        <w:tab/>
        <w:t xml:space="preserve">            </w:t>
      </w:r>
      <w:r>
        <w:rPr>
          <w:bCs/>
          <w:color w:val="000000"/>
          <w:spacing w:val="-3"/>
        </w:rPr>
        <w:t xml:space="preserve">                                                             № 324</w:t>
      </w:r>
    </w:p>
    <w:p w14:paraId="31C9C4B7" w14:textId="77777777" w:rsidR="00044128" w:rsidRPr="00F4229E" w:rsidRDefault="00260BD6" w:rsidP="00260BD6">
      <w:pPr>
        <w:shd w:val="clear" w:color="auto" w:fill="FFFFFF"/>
        <w:jc w:val="center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 xml:space="preserve">город </w:t>
      </w:r>
      <w:r w:rsidR="00044128">
        <w:rPr>
          <w:bCs/>
          <w:color w:val="000000"/>
          <w:spacing w:val="-3"/>
        </w:rPr>
        <w:t>Крымск</w:t>
      </w:r>
    </w:p>
    <w:p w14:paraId="248C79F2" w14:textId="77777777" w:rsidR="00044128" w:rsidRDefault="00044128" w:rsidP="00044128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</w:p>
    <w:p w14:paraId="3C2F0E1C" w14:textId="77777777" w:rsidR="00616D46" w:rsidRDefault="00616D46" w:rsidP="00616D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43D0FCD" w14:textId="77777777" w:rsidR="00825AAB" w:rsidRDefault="0075618F" w:rsidP="009E2D2B">
      <w:pPr>
        <w:pStyle w:val="ae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825AAB">
        <w:rPr>
          <w:rStyle w:val="af9"/>
          <w:color w:val="000000"/>
          <w:sz w:val="28"/>
          <w:szCs w:val="28"/>
        </w:rPr>
        <w:t>О внесени</w:t>
      </w:r>
      <w:r w:rsidR="00913A08">
        <w:rPr>
          <w:rStyle w:val="af9"/>
          <w:color w:val="000000"/>
          <w:sz w:val="28"/>
          <w:szCs w:val="28"/>
        </w:rPr>
        <w:t xml:space="preserve">и изменений в </w:t>
      </w:r>
      <w:r w:rsidR="00825AAB" w:rsidRPr="00825AAB">
        <w:rPr>
          <w:b/>
          <w:color w:val="000000"/>
          <w:sz w:val="28"/>
          <w:szCs w:val="28"/>
        </w:rPr>
        <w:t xml:space="preserve">решение Совета Крымского городского поселения Крымского района от 23 ноября 2010 г. № 92 «Об утверждении генерального плана Крымского городского поселения </w:t>
      </w:r>
    </w:p>
    <w:p w14:paraId="65941E30" w14:textId="77777777" w:rsidR="0075618F" w:rsidRPr="00825AAB" w:rsidRDefault="00825AAB" w:rsidP="009E2D2B">
      <w:pPr>
        <w:pStyle w:val="ae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825AAB">
        <w:rPr>
          <w:b/>
          <w:color w:val="000000"/>
          <w:sz w:val="28"/>
          <w:szCs w:val="28"/>
        </w:rPr>
        <w:t>Крымского района»</w:t>
      </w:r>
      <w:r w:rsidR="0075618F" w:rsidRPr="00825AAB">
        <w:rPr>
          <w:rStyle w:val="af9"/>
          <w:b w:val="0"/>
          <w:color w:val="000000"/>
          <w:sz w:val="28"/>
          <w:szCs w:val="28"/>
        </w:rPr>
        <w:t xml:space="preserve"> </w:t>
      </w:r>
    </w:p>
    <w:p w14:paraId="7E56F4DF" w14:textId="77777777" w:rsidR="0075618F" w:rsidRDefault="0075618F" w:rsidP="009E2D2B">
      <w:pPr>
        <w:pStyle w:val="ae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68FCFC41" w14:textId="77777777" w:rsidR="00001507" w:rsidRDefault="00001507" w:rsidP="009E2D2B">
      <w:pPr>
        <w:pStyle w:val="ae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4C664385" w14:textId="77777777" w:rsidR="006A311C" w:rsidRDefault="0075618F" w:rsidP="009E2D2B">
      <w:pPr>
        <w:pStyle w:val="a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24 Градостроительного кодекса Российской Феде</w:t>
      </w:r>
      <w:r w:rsidR="00497415">
        <w:rPr>
          <w:color w:val="000000"/>
          <w:sz w:val="28"/>
          <w:szCs w:val="28"/>
        </w:rPr>
        <w:t>рации, руководствуясь подпунктом 11 пунктом 2</w:t>
      </w:r>
      <w:r>
        <w:rPr>
          <w:color w:val="000000"/>
          <w:sz w:val="28"/>
          <w:szCs w:val="28"/>
        </w:rPr>
        <w:t xml:space="preserve"> статьи 26 Устава Крымского городского поселения Крымского района, учитывая решение комиссии по вопросам ЖКХ, транспорту и связи Совета Крымского городского поселения Крымского района (протокол от </w:t>
      </w:r>
      <w:r w:rsidR="009952A4">
        <w:rPr>
          <w:color w:val="000000"/>
          <w:sz w:val="28"/>
          <w:szCs w:val="28"/>
        </w:rPr>
        <w:t>21 июня 2023</w:t>
      </w:r>
      <w:r>
        <w:rPr>
          <w:color w:val="000000"/>
          <w:sz w:val="28"/>
          <w:szCs w:val="28"/>
        </w:rPr>
        <w:t xml:space="preserve"> года № </w:t>
      </w:r>
      <w:r w:rsidR="009952A4">
        <w:rPr>
          <w:color w:val="000000"/>
          <w:sz w:val="28"/>
          <w:szCs w:val="28"/>
        </w:rPr>
        <w:t>65</w:t>
      </w:r>
      <w:r>
        <w:rPr>
          <w:color w:val="000000"/>
          <w:sz w:val="28"/>
          <w:szCs w:val="28"/>
        </w:rPr>
        <w:t>), Совет Крымского городского поселения Крымского района р е ш и л:</w:t>
      </w:r>
    </w:p>
    <w:p w14:paraId="0A393377" w14:textId="77777777" w:rsidR="00B3293B" w:rsidRDefault="006A311C" w:rsidP="009E2D2B">
      <w:pPr>
        <w:pStyle w:val="a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75618F">
        <w:rPr>
          <w:color w:val="000000"/>
          <w:sz w:val="28"/>
          <w:szCs w:val="28"/>
        </w:rPr>
        <w:t xml:space="preserve">Внести изменения в </w:t>
      </w:r>
      <w:r w:rsidR="00AB282B">
        <w:rPr>
          <w:color w:val="000000"/>
          <w:sz w:val="28"/>
          <w:szCs w:val="28"/>
        </w:rPr>
        <w:t>решение Совета Крымского город</w:t>
      </w:r>
      <w:r w:rsidR="00180591">
        <w:rPr>
          <w:color w:val="000000"/>
          <w:sz w:val="28"/>
          <w:szCs w:val="28"/>
        </w:rPr>
        <w:t>ского поселения Крымского район</w:t>
      </w:r>
      <w:r w:rsidR="00AB282B">
        <w:rPr>
          <w:color w:val="000000"/>
          <w:sz w:val="28"/>
          <w:szCs w:val="28"/>
        </w:rPr>
        <w:t>а от 23 ноября 2010 г. № 92</w:t>
      </w:r>
      <w:r w:rsidR="00180591">
        <w:rPr>
          <w:color w:val="000000"/>
          <w:sz w:val="28"/>
          <w:szCs w:val="28"/>
        </w:rPr>
        <w:t xml:space="preserve"> </w:t>
      </w:r>
      <w:r w:rsidR="0075618F" w:rsidRPr="006A311C">
        <w:rPr>
          <w:color w:val="000000"/>
          <w:sz w:val="28"/>
          <w:szCs w:val="28"/>
        </w:rPr>
        <w:t xml:space="preserve">«Об утверждении генерального плана Крымского городского поселения Крымского района» </w:t>
      </w:r>
      <w:r w:rsidR="0075618F">
        <w:rPr>
          <w:color w:val="000000"/>
          <w:sz w:val="28"/>
          <w:szCs w:val="28"/>
        </w:rPr>
        <w:t>(приложение).</w:t>
      </w:r>
    </w:p>
    <w:p w14:paraId="4F781028" w14:textId="77777777" w:rsidR="00B3293B" w:rsidRDefault="00B3293B" w:rsidP="009E2D2B">
      <w:pPr>
        <w:pStyle w:val="a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A308D">
        <w:rPr>
          <w:color w:val="000000"/>
          <w:sz w:val="28"/>
          <w:szCs w:val="28"/>
        </w:rPr>
        <w:t>Настоящее решение подлежит опубликованию в газете</w:t>
      </w:r>
      <w:r w:rsidR="00401358">
        <w:rPr>
          <w:color w:val="000000"/>
          <w:sz w:val="28"/>
          <w:szCs w:val="28"/>
        </w:rPr>
        <w:t xml:space="preserve"> «</w:t>
      </w:r>
      <w:r w:rsidR="0000275E">
        <w:rPr>
          <w:color w:val="000000"/>
          <w:sz w:val="28"/>
          <w:szCs w:val="28"/>
        </w:rPr>
        <w:t>Призыв».</w:t>
      </w:r>
      <w:r w:rsidR="006A308D">
        <w:rPr>
          <w:color w:val="000000"/>
          <w:sz w:val="28"/>
          <w:szCs w:val="28"/>
        </w:rPr>
        <w:t xml:space="preserve"> </w:t>
      </w:r>
    </w:p>
    <w:p w14:paraId="4C10A3A6" w14:textId="77777777" w:rsidR="00B3293B" w:rsidRDefault="00B3293B" w:rsidP="009E2D2B">
      <w:pPr>
        <w:pStyle w:val="a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A308D">
        <w:rPr>
          <w:color w:val="000000"/>
          <w:sz w:val="28"/>
          <w:szCs w:val="28"/>
        </w:rPr>
        <w:t xml:space="preserve">Организационному отделу администрации Крымского городского поселения Крымского района (Завгородняя Е.Н.) </w:t>
      </w:r>
      <w:r w:rsidR="0000275E">
        <w:rPr>
          <w:color w:val="000000"/>
          <w:sz w:val="28"/>
          <w:szCs w:val="28"/>
        </w:rPr>
        <w:t xml:space="preserve">обнародовать </w:t>
      </w:r>
      <w:r w:rsidR="006A308D">
        <w:rPr>
          <w:color w:val="000000"/>
          <w:sz w:val="28"/>
          <w:szCs w:val="28"/>
        </w:rPr>
        <w:t>решение</w:t>
      </w:r>
      <w:r w:rsidR="00A75F82">
        <w:rPr>
          <w:color w:val="000000"/>
          <w:sz w:val="28"/>
          <w:szCs w:val="28"/>
        </w:rPr>
        <w:t xml:space="preserve"> и приложения к нему в соответствии с установленным порядком обнаро</w:t>
      </w:r>
      <w:r w:rsidR="007228E7">
        <w:rPr>
          <w:color w:val="000000"/>
          <w:sz w:val="28"/>
          <w:szCs w:val="28"/>
        </w:rPr>
        <w:t>дования муниципальных правовых актов Крымского городского поселения Крымского района</w:t>
      </w:r>
      <w:r w:rsidR="00654DC5">
        <w:rPr>
          <w:color w:val="000000"/>
          <w:sz w:val="28"/>
          <w:szCs w:val="28"/>
        </w:rPr>
        <w:t xml:space="preserve"> и</w:t>
      </w:r>
      <w:r w:rsidR="006A308D">
        <w:rPr>
          <w:color w:val="000000"/>
          <w:sz w:val="28"/>
          <w:szCs w:val="28"/>
        </w:rPr>
        <w:t xml:space="preserve"> разместить</w:t>
      </w:r>
      <w:r w:rsidR="00654DC5">
        <w:rPr>
          <w:color w:val="000000"/>
          <w:sz w:val="28"/>
          <w:szCs w:val="28"/>
        </w:rPr>
        <w:t xml:space="preserve"> </w:t>
      </w:r>
      <w:r w:rsidR="006A308D">
        <w:rPr>
          <w:color w:val="000000"/>
          <w:sz w:val="28"/>
          <w:szCs w:val="28"/>
        </w:rPr>
        <w:t>на официальном сайте администрации Крымского городского поселения Крымского района в сети Интернет.</w:t>
      </w:r>
    </w:p>
    <w:p w14:paraId="3562FE55" w14:textId="77777777" w:rsidR="00B3293B" w:rsidRDefault="00B3293B" w:rsidP="009E2D2B">
      <w:pPr>
        <w:pStyle w:val="a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75618F">
        <w:rPr>
          <w:color w:val="000000"/>
          <w:sz w:val="28"/>
          <w:szCs w:val="28"/>
        </w:rPr>
        <w:t>Контроль за выполнением решения возложить на председателя</w:t>
      </w:r>
      <w:r w:rsidR="009E2D2B">
        <w:rPr>
          <w:color w:val="000000"/>
          <w:sz w:val="28"/>
          <w:szCs w:val="28"/>
        </w:rPr>
        <w:t xml:space="preserve"> </w:t>
      </w:r>
      <w:r w:rsidR="0075618F">
        <w:rPr>
          <w:color w:val="000000"/>
          <w:sz w:val="28"/>
          <w:szCs w:val="28"/>
        </w:rPr>
        <w:t xml:space="preserve">комиссии по вопросам ЖКХ, транспорту и связи Совета Крымского городского поселения Крымского района Якимчук Ф.И. и заместителя главы Крымского городского поселения Крымского района </w:t>
      </w:r>
      <w:r w:rsidR="003B014D">
        <w:rPr>
          <w:color w:val="000000"/>
          <w:sz w:val="28"/>
          <w:szCs w:val="28"/>
        </w:rPr>
        <w:t>Закияна</w:t>
      </w:r>
      <w:r w:rsidR="0075618F">
        <w:rPr>
          <w:color w:val="000000"/>
          <w:sz w:val="28"/>
          <w:szCs w:val="28"/>
        </w:rPr>
        <w:t xml:space="preserve"> А.А.</w:t>
      </w:r>
    </w:p>
    <w:p w14:paraId="31C3D35A" w14:textId="77777777" w:rsidR="0075618F" w:rsidRDefault="00B3293B" w:rsidP="009E2D2B">
      <w:pPr>
        <w:pStyle w:val="a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75618F">
        <w:rPr>
          <w:color w:val="000000"/>
          <w:sz w:val="28"/>
          <w:szCs w:val="28"/>
        </w:rPr>
        <w:t xml:space="preserve">Решение вступает в силу </w:t>
      </w:r>
      <w:r w:rsidR="00867A2C">
        <w:rPr>
          <w:color w:val="000000"/>
          <w:sz w:val="28"/>
          <w:szCs w:val="28"/>
        </w:rPr>
        <w:t>после</w:t>
      </w:r>
      <w:r w:rsidR="0075618F">
        <w:rPr>
          <w:color w:val="000000"/>
          <w:sz w:val="28"/>
          <w:szCs w:val="28"/>
        </w:rPr>
        <w:t xml:space="preserve"> его официального опубликования.</w:t>
      </w:r>
    </w:p>
    <w:p w14:paraId="409000AE" w14:textId="77777777" w:rsidR="00A011BA" w:rsidRDefault="00A011BA" w:rsidP="00F7070C">
      <w:pPr>
        <w:ind w:firstLine="709"/>
        <w:jc w:val="both"/>
        <w:rPr>
          <w:sz w:val="28"/>
          <w:szCs w:val="28"/>
        </w:rPr>
      </w:pPr>
    </w:p>
    <w:p w14:paraId="6F76FD02" w14:textId="77777777" w:rsidR="00F66EF4" w:rsidRDefault="00F66EF4" w:rsidP="00F7070C">
      <w:pPr>
        <w:ind w:firstLine="709"/>
        <w:jc w:val="both"/>
        <w:rPr>
          <w:sz w:val="28"/>
          <w:szCs w:val="28"/>
        </w:rPr>
      </w:pPr>
    </w:p>
    <w:p w14:paraId="42D521D9" w14:textId="77777777" w:rsidR="00654DC5" w:rsidRPr="00D7702A" w:rsidRDefault="00654DC5" w:rsidP="00F7070C">
      <w:pPr>
        <w:ind w:firstLine="709"/>
        <w:jc w:val="both"/>
        <w:rPr>
          <w:sz w:val="28"/>
          <w:szCs w:val="28"/>
        </w:rPr>
      </w:pPr>
    </w:p>
    <w:p w14:paraId="05805FDF" w14:textId="77777777" w:rsidR="00444D23" w:rsidRPr="00444D23" w:rsidRDefault="00444D23" w:rsidP="00444D23">
      <w:pPr>
        <w:pStyle w:val="a9"/>
        <w:spacing w:after="0"/>
        <w:contextualSpacing/>
        <w:rPr>
          <w:sz w:val="28"/>
          <w:szCs w:val="28"/>
        </w:rPr>
      </w:pPr>
      <w:r w:rsidRPr="00444D23">
        <w:rPr>
          <w:sz w:val="28"/>
          <w:szCs w:val="28"/>
        </w:rPr>
        <w:t xml:space="preserve">Председатель Совета Крымского </w:t>
      </w:r>
    </w:p>
    <w:p w14:paraId="28EA9FEA" w14:textId="77777777" w:rsidR="00444D23" w:rsidRPr="00444D23" w:rsidRDefault="00444D23" w:rsidP="00444D23">
      <w:pPr>
        <w:pStyle w:val="a9"/>
        <w:spacing w:after="0"/>
        <w:contextualSpacing/>
        <w:rPr>
          <w:sz w:val="28"/>
          <w:szCs w:val="28"/>
          <w:shd w:val="clear" w:color="auto" w:fill="FFFFFF"/>
        </w:rPr>
      </w:pPr>
      <w:r w:rsidRPr="00444D23">
        <w:rPr>
          <w:sz w:val="28"/>
          <w:szCs w:val="28"/>
        </w:rPr>
        <w:t xml:space="preserve">городского поселения Крымского района                                      </w:t>
      </w:r>
      <w:r w:rsidRPr="00444D23">
        <w:rPr>
          <w:sz w:val="28"/>
          <w:szCs w:val="28"/>
          <w:shd w:val="clear" w:color="auto" w:fill="FFFFFF"/>
        </w:rPr>
        <w:t>В.П. Исаченко</w:t>
      </w:r>
    </w:p>
    <w:p w14:paraId="4C05ACCC" w14:textId="77777777" w:rsidR="00444D23" w:rsidRDefault="00444D23" w:rsidP="00444D23">
      <w:pPr>
        <w:pStyle w:val="a9"/>
        <w:spacing w:after="0"/>
        <w:contextualSpacing/>
        <w:rPr>
          <w:sz w:val="28"/>
          <w:szCs w:val="28"/>
          <w:shd w:val="clear" w:color="auto" w:fill="FFFFFF"/>
        </w:rPr>
      </w:pPr>
    </w:p>
    <w:p w14:paraId="10C2F151" w14:textId="77777777" w:rsidR="00F66EF4" w:rsidRDefault="00F66EF4" w:rsidP="00444D23">
      <w:pPr>
        <w:pStyle w:val="a9"/>
        <w:spacing w:after="0"/>
        <w:contextualSpacing/>
        <w:rPr>
          <w:sz w:val="28"/>
          <w:szCs w:val="28"/>
          <w:shd w:val="clear" w:color="auto" w:fill="FFFFFF"/>
        </w:rPr>
      </w:pPr>
    </w:p>
    <w:p w14:paraId="21B076C9" w14:textId="77777777" w:rsidR="00444D23" w:rsidRPr="00444D23" w:rsidRDefault="00444D23" w:rsidP="00444D23">
      <w:pPr>
        <w:pStyle w:val="a9"/>
        <w:spacing w:after="0"/>
        <w:contextualSpacing/>
        <w:rPr>
          <w:sz w:val="28"/>
          <w:szCs w:val="28"/>
          <w:shd w:val="clear" w:color="auto" w:fill="FFFFFF"/>
        </w:rPr>
      </w:pPr>
      <w:r w:rsidRPr="00444D23">
        <w:rPr>
          <w:sz w:val="28"/>
          <w:szCs w:val="28"/>
          <w:shd w:val="clear" w:color="auto" w:fill="FFFFFF"/>
        </w:rPr>
        <w:t>Глава Крымского городского поселения</w:t>
      </w:r>
    </w:p>
    <w:p w14:paraId="09C9C601" w14:textId="77777777" w:rsidR="001A3CBB" w:rsidRPr="009A1744" w:rsidRDefault="00444D23" w:rsidP="009A1744">
      <w:pPr>
        <w:pStyle w:val="a9"/>
        <w:spacing w:after="0"/>
        <w:contextualSpacing/>
      </w:pPr>
      <w:r w:rsidRPr="00444D23">
        <w:rPr>
          <w:sz w:val="28"/>
          <w:szCs w:val="28"/>
          <w:shd w:val="clear" w:color="auto" w:fill="FFFFFF"/>
        </w:rPr>
        <w:t>Крымского района                                                                             Я.Г. Будагов</w:t>
      </w:r>
    </w:p>
    <w:sectPr w:rsidR="001A3CBB" w:rsidRPr="009A1744" w:rsidSect="009A174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8A0BA" w14:textId="77777777" w:rsidR="00BC56CA" w:rsidRDefault="00BC56CA" w:rsidP="006973A9">
      <w:r>
        <w:separator/>
      </w:r>
    </w:p>
  </w:endnote>
  <w:endnote w:type="continuationSeparator" w:id="0">
    <w:p w14:paraId="2205B5C2" w14:textId="77777777" w:rsidR="00BC56CA" w:rsidRDefault="00BC56CA" w:rsidP="0069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DC4B2" w14:textId="77777777" w:rsidR="00BC56CA" w:rsidRDefault="00BC56CA" w:rsidP="006973A9">
      <w:r>
        <w:separator/>
      </w:r>
    </w:p>
  </w:footnote>
  <w:footnote w:type="continuationSeparator" w:id="0">
    <w:p w14:paraId="383BD046" w14:textId="77777777" w:rsidR="00BC56CA" w:rsidRDefault="00BC56CA" w:rsidP="00697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2722" w14:textId="77777777" w:rsidR="009E2D2B" w:rsidRDefault="009E2D2B">
    <w:pPr>
      <w:pStyle w:val="af3"/>
      <w:jc w:val="center"/>
    </w:pPr>
  </w:p>
  <w:p w14:paraId="59DE04B0" w14:textId="77777777" w:rsidR="009E2D2B" w:rsidRDefault="009E2D2B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A354538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" w15:restartNumberingAfterBreak="0">
    <w:nsid w:val="0000000F"/>
    <w:multiLevelType w:val="multilevel"/>
    <w:tmpl w:val="0000000F"/>
    <w:name w:val="WW8Num1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3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cs="Symbol"/>
      </w:rPr>
    </w:lvl>
  </w:abstractNum>
  <w:abstractNum w:abstractNumId="4" w15:restartNumberingAfterBreak="0">
    <w:nsid w:val="00000012"/>
    <w:multiLevelType w:val="singleLevel"/>
    <w:tmpl w:val="00000012"/>
    <w:name w:val="WW8Num20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/>
      </w:rPr>
    </w:lvl>
  </w:abstractNum>
  <w:abstractNum w:abstractNumId="5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1702" w:hanging="851"/>
      </w:pPr>
      <w:rPr>
        <w:rFonts w:ascii="Symbol" w:hAnsi="Symbol" w:cs="Symbol"/>
      </w:rPr>
    </w:lvl>
  </w:abstractNum>
  <w:abstractNum w:abstractNumId="6" w15:restartNumberingAfterBreak="0">
    <w:nsid w:val="18220187"/>
    <w:multiLevelType w:val="singleLevel"/>
    <w:tmpl w:val="B1B2AAC0"/>
    <w:lvl w:ilvl="0">
      <w:start w:val="10"/>
      <w:numFmt w:val="bullet"/>
      <w:pStyle w:val="21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23867A5E"/>
    <w:multiLevelType w:val="hybridMultilevel"/>
    <w:tmpl w:val="991A112A"/>
    <w:lvl w:ilvl="0" w:tplc="4A3C61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145BA6"/>
    <w:multiLevelType w:val="multilevel"/>
    <w:tmpl w:val="692C588C"/>
    <w:lvl w:ilvl="0">
      <w:numFmt w:val="bullet"/>
      <w:pStyle w:val="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num w:numId="1" w16cid:durableId="1564442053">
    <w:abstractNumId w:val="8"/>
  </w:num>
  <w:num w:numId="2" w16cid:durableId="883058290">
    <w:abstractNumId w:val="0"/>
  </w:num>
  <w:num w:numId="3" w16cid:durableId="1764758763">
    <w:abstractNumId w:val="6"/>
  </w:num>
  <w:num w:numId="4" w16cid:durableId="9766397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D9"/>
    <w:rsid w:val="00000DDC"/>
    <w:rsid w:val="0000131D"/>
    <w:rsid w:val="00001507"/>
    <w:rsid w:val="0000275E"/>
    <w:rsid w:val="00010D7B"/>
    <w:rsid w:val="000113FA"/>
    <w:rsid w:val="00011E36"/>
    <w:rsid w:val="000176D1"/>
    <w:rsid w:val="0002337E"/>
    <w:rsid w:val="00030B9A"/>
    <w:rsid w:val="0003134B"/>
    <w:rsid w:val="00031AD3"/>
    <w:rsid w:val="00032BC0"/>
    <w:rsid w:val="00042BC9"/>
    <w:rsid w:val="00044128"/>
    <w:rsid w:val="00045373"/>
    <w:rsid w:val="00046EBA"/>
    <w:rsid w:val="00053397"/>
    <w:rsid w:val="00054858"/>
    <w:rsid w:val="00054A1C"/>
    <w:rsid w:val="0005634C"/>
    <w:rsid w:val="0006024C"/>
    <w:rsid w:val="000612EC"/>
    <w:rsid w:val="00062519"/>
    <w:rsid w:val="000645FA"/>
    <w:rsid w:val="00070E6D"/>
    <w:rsid w:val="000734B8"/>
    <w:rsid w:val="000765D7"/>
    <w:rsid w:val="000847FB"/>
    <w:rsid w:val="0008734A"/>
    <w:rsid w:val="000A1DB3"/>
    <w:rsid w:val="000A34C9"/>
    <w:rsid w:val="000A36A2"/>
    <w:rsid w:val="000B043E"/>
    <w:rsid w:val="000C0548"/>
    <w:rsid w:val="000C2443"/>
    <w:rsid w:val="000D0555"/>
    <w:rsid w:val="000D3740"/>
    <w:rsid w:val="000D3E43"/>
    <w:rsid w:val="000D60D1"/>
    <w:rsid w:val="000D782B"/>
    <w:rsid w:val="000E35DF"/>
    <w:rsid w:val="000F2ABC"/>
    <w:rsid w:val="000F5B1E"/>
    <w:rsid w:val="000F7147"/>
    <w:rsid w:val="000F769E"/>
    <w:rsid w:val="00102102"/>
    <w:rsid w:val="001100FE"/>
    <w:rsid w:val="0012143D"/>
    <w:rsid w:val="001226EB"/>
    <w:rsid w:val="0012543A"/>
    <w:rsid w:val="00131A96"/>
    <w:rsid w:val="001365B0"/>
    <w:rsid w:val="00140A7E"/>
    <w:rsid w:val="0014754A"/>
    <w:rsid w:val="00152FF0"/>
    <w:rsid w:val="001550B4"/>
    <w:rsid w:val="001573D9"/>
    <w:rsid w:val="00163477"/>
    <w:rsid w:val="0016452D"/>
    <w:rsid w:val="00164588"/>
    <w:rsid w:val="00173BEC"/>
    <w:rsid w:val="001747B3"/>
    <w:rsid w:val="00180591"/>
    <w:rsid w:val="001820B8"/>
    <w:rsid w:val="00187F3D"/>
    <w:rsid w:val="001967DC"/>
    <w:rsid w:val="001A3CBB"/>
    <w:rsid w:val="001B046F"/>
    <w:rsid w:val="001B4A1F"/>
    <w:rsid w:val="001C2225"/>
    <w:rsid w:val="001C3528"/>
    <w:rsid w:val="001D0565"/>
    <w:rsid w:val="001D0881"/>
    <w:rsid w:val="001D1A49"/>
    <w:rsid w:val="001D6502"/>
    <w:rsid w:val="001E2572"/>
    <w:rsid w:val="001F4549"/>
    <w:rsid w:val="001F7995"/>
    <w:rsid w:val="00200154"/>
    <w:rsid w:val="00205401"/>
    <w:rsid w:val="0022433B"/>
    <w:rsid w:val="00246CA8"/>
    <w:rsid w:val="002503CE"/>
    <w:rsid w:val="002517A2"/>
    <w:rsid w:val="0025206A"/>
    <w:rsid w:val="00256FA9"/>
    <w:rsid w:val="00260BD6"/>
    <w:rsid w:val="00277638"/>
    <w:rsid w:val="002971D1"/>
    <w:rsid w:val="002A7770"/>
    <w:rsid w:val="002C07D3"/>
    <w:rsid w:val="002C5218"/>
    <w:rsid w:val="002F605A"/>
    <w:rsid w:val="0031338F"/>
    <w:rsid w:val="00313B5B"/>
    <w:rsid w:val="00313D55"/>
    <w:rsid w:val="003153A5"/>
    <w:rsid w:val="003244D6"/>
    <w:rsid w:val="00330CBB"/>
    <w:rsid w:val="00333520"/>
    <w:rsid w:val="00335015"/>
    <w:rsid w:val="00344852"/>
    <w:rsid w:val="00350B2F"/>
    <w:rsid w:val="00351E35"/>
    <w:rsid w:val="00354C24"/>
    <w:rsid w:val="003625E2"/>
    <w:rsid w:val="00363AB4"/>
    <w:rsid w:val="00366267"/>
    <w:rsid w:val="00375AC4"/>
    <w:rsid w:val="00377BF0"/>
    <w:rsid w:val="0038116F"/>
    <w:rsid w:val="00383F1A"/>
    <w:rsid w:val="003844F1"/>
    <w:rsid w:val="00387ECF"/>
    <w:rsid w:val="0039114C"/>
    <w:rsid w:val="003A1F50"/>
    <w:rsid w:val="003A2A6F"/>
    <w:rsid w:val="003B014D"/>
    <w:rsid w:val="003B701A"/>
    <w:rsid w:val="003B7555"/>
    <w:rsid w:val="003C41BC"/>
    <w:rsid w:val="003C72DD"/>
    <w:rsid w:val="003D0115"/>
    <w:rsid w:val="003D65B1"/>
    <w:rsid w:val="003F551F"/>
    <w:rsid w:val="00401358"/>
    <w:rsid w:val="0040322B"/>
    <w:rsid w:val="00403D54"/>
    <w:rsid w:val="004236BE"/>
    <w:rsid w:val="004241BE"/>
    <w:rsid w:val="00424E26"/>
    <w:rsid w:val="00430CD9"/>
    <w:rsid w:val="00437BA9"/>
    <w:rsid w:val="00444D23"/>
    <w:rsid w:val="0044672D"/>
    <w:rsid w:val="00462992"/>
    <w:rsid w:val="00463F7A"/>
    <w:rsid w:val="00465E4D"/>
    <w:rsid w:val="00477A62"/>
    <w:rsid w:val="004853CC"/>
    <w:rsid w:val="004879B7"/>
    <w:rsid w:val="00487DCB"/>
    <w:rsid w:val="00491900"/>
    <w:rsid w:val="004928CA"/>
    <w:rsid w:val="00492A09"/>
    <w:rsid w:val="00494143"/>
    <w:rsid w:val="00497415"/>
    <w:rsid w:val="004A17BC"/>
    <w:rsid w:val="004B2D0C"/>
    <w:rsid w:val="004C0850"/>
    <w:rsid w:val="004C7453"/>
    <w:rsid w:val="004D1EAA"/>
    <w:rsid w:val="004D21A5"/>
    <w:rsid w:val="004D31E4"/>
    <w:rsid w:val="004D3BBB"/>
    <w:rsid w:val="004E2B17"/>
    <w:rsid w:val="004E44AE"/>
    <w:rsid w:val="004E63AF"/>
    <w:rsid w:val="004F32B7"/>
    <w:rsid w:val="004F4430"/>
    <w:rsid w:val="00502113"/>
    <w:rsid w:val="00504AC9"/>
    <w:rsid w:val="00506550"/>
    <w:rsid w:val="00513BEA"/>
    <w:rsid w:val="00520FBA"/>
    <w:rsid w:val="00524980"/>
    <w:rsid w:val="00526F55"/>
    <w:rsid w:val="005347EA"/>
    <w:rsid w:val="00535091"/>
    <w:rsid w:val="00543431"/>
    <w:rsid w:val="005443CF"/>
    <w:rsid w:val="00553D31"/>
    <w:rsid w:val="005569D8"/>
    <w:rsid w:val="00560B1B"/>
    <w:rsid w:val="00560BE8"/>
    <w:rsid w:val="00562C2A"/>
    <w:rsid w:val="0056322D"/>
    <w:rsid w:val="00571C08"/>
    <w:rsid w:val="00571D74"/>
    <w:rsid w:val="00573CD6"/>
    <w:rsid w:val="005808A8"/>
    <w:rsid w:val="005913BE"/>
    <w:rsid w:val="005A0D13"/>
    <w:rsid w:val="005A132F"/>
    <w:rsid w:val="005A490D"/>
    <w:rsid w:val="005B1249"/>
    <w:rsid w:val="005B5500"/>
    <w:rsid w:val="005B60F3"/>
    <w:rsid w:val="005C6301"/>
    <w:rsid w:val="005E6C3F"/>
    <w:rsid w:val="005F0A58"/>
    <w:rsid w:val="005F137B"/>
    <w:rsid w:val="005F7C40"/>
    <w:rsid w:val="006026C0"/>
    <w:rsid w:val="00605C2D"/>
    <w:rsid w:val="00605CAC"/>
    <w:rsid w:val="00606182"/>
    <w:rsid w:val="00616D46"/>
    <w:rsid w:val="006202BC"/>
    <w:rsid w:val="006209DD"/>
    <w:rsid w:val="0062390E"/>
    <w:rsid w:val="00625936"/>
    <w:rsid w:val="00625DEF"/>
    <w:rsid w:val="006272EB"/>
    <w:rsid w:val="00630473"/>
    <w:rsid w:val="0063189F"/>
    <w:rsid w:val="00634575"/>
    <w:rsid w:val="00642855"/>
    <w:rsid w:val="0064621A"/>
    <w:rsid w:val="00650F0F"/>
    <w:rsid w:val="00654DC5"/>
    <w:rsid w:val="00663332"/>
    <w:rsid w:val="00665008"/>
    <w:rsid w:val="0069078A"/>
    <w:rsid w:val="00693F3D"/>
    <w:rsid w:val="0069517F"/>
    <w:rsid w:val="00695665"/>
    <w:rsid w:val="006973A9"/>
    <w:rsid w:val="006A1266"/>
    <w:rsid w:val="006A308D"/>
    <w:rsid w:val="006A311C"/>
    <w:rsid w:val="006A6C91"/>
    <w:rsid w:val="006A7C58"/>
    <w:rsid w:val="006A7D28"/>
    <w:rsid w:val="006B47AF"/>
    <w:rsid w:val="006C62C9"/>
    <w:rsid w:val="006D1EBE"/>
    <w:rsid w:val="006D4C8B"/>
    <w:rsid w:val="006E2AA3"/>
    <w:rsid w:val="0070080B"/>
    <w:rsid w:val="007021E9"/>
    <w:rsid w:val="0070382C"/>
    <w:rsid w:val="00704A1C"/>
    <w:rsid w:val="00707779"/>
    <w:rsid w:val="007126C7"/>
    <w:rsid w:val="00717099"/>
    <w:rsid w:val="007228E7"/>
    <w:rsid w:val="0072305E"/>
    <w:rsid w:val="00732769"/>
    <w:rsid w:val="0073298B"/>
    <w:rsid w:val="00735018"/>
    <w:rsid w:val="007362D4"/>
    <w:rsid w:val="00744535"/>
    <w:rsid w:val="0075618F"/>
    <w:rsid w:val="00756639"/>
    <w:rsid w:val="0075780E"/>
    <w:rsid w:val="00757F83"/>
    <w:rsid w:val="00763A58"/>
    <w:rsid w:val="00773821"/>
    <w:rsid w:val="00773D9A"/>
    <w:rsid w:val="00775EA6"/>
    <w:rsid w:val="00777E05"/>
    <w:rsid w:val="00781F51"/>
    <w:rsid w:val="00781F9D"/>
    <w:rsid w:val="00782898"/>
    <w:rsid w:val="007851D2"/>
    <w:rsid w:val="00794B8B"/>
    <w:rsid w:val="007B3B1A"/>
    <w:rsid w:val="007B72F2"/>
    <w:rsid w:val="007C0852"/>
    <w:rsid w:val="007C36BC"/>
    <w:rsid w:val="007C754A"/>
    <w:rsid w:val="007D647A"/>
    <w:rsid w:val="007E0C92"/>
    <w:rsid w:val="007E38DC"/>
    <w:rsid w:val="007E4D92"/>
    <w:rsid w:val="007F15B2"/>
    <w:rsid w:val="007F1C4C"/>
    <w:rsid w:val="008003F5"/>
    <w:rsid w:val="00803A3D"/>
    <w:rsid w:val="008045DA"/>
    <w:rsid w:val="0080680D"/>
    <w:rsid w:val="00822211"/>
    <w:rsid w:val="00825AAB"/>
    <w:rsid w:val="008312BE"/>
    <w:rsid w:val="0083222A"/>
    <w:rsid w:val="008336EF"/>
    <w:rsid w:val="00834506"/>
    <w:rsid w:val="00837AC6"/>
    <w:rsid w:val="00847945"/>
    <w:rsid w:val="00851D51"/>
    <w:rsid w:val="0085562B"/>
    <w:rsid w:val="00860674"/>
    <w:rsid w:val="00862349"/>
    <w:rsid w:val="00865DA5"/>
    <w:rsid w:val="00867A2C"/>
    <w:rsid w:val="00875F22"/>
    <w:rsid w:val="008933C3"/>
    <w:rsid w:val="008A58CE"/>
    <w:rsid w:val="008A77FB"/>
    <w:rsid w:val="008B1CCA"/>
    <w:rsid w:val="008C53FB"/>
    <w:rsid w:val="008D5A6F"/>
    <w:rsid w:val="008E3C35"/>
    <w:rsid w:val="008F1D62"/>
    <w:rsid w:val="008F2A3B"/>
    <w:rsid w:val="008F6ED5"/>
    <w:rsid w:val="00905BD6"/>
    <w:rsid w:val="00907943"/>
    <w:rsid w:val="00912201"/>
    <w:rsid w:val="00913A08"/>
    <w:rsid w:val="00914341"/>
    <w:rsid w:val="009149EA"/>
    <w:rsid w:val="00917DA0"/>
    <w:rsid w:val="00920017"/>
    <w:rsid w:val="009227FA"/>
    <w:rsid w:val="00922906"/>
    <w:rsid w:val="009257D1"/>
    <w:rsid w:val="00933B66"/>
    <w:rsid w:val="00935A67"/>
    <w:rsid w:val="00941EB5"/>
    <w:rsid w:val="009435AE"/>
    <w:rsid w:val="009450FB"/>
    <w:rsid w:val="00955713"/>
    <w:rsid w:val="0095703B"/>
    <w:rsid w:val="009624BC"/>
    <w:rsid w:val="0096505F"/>
    <w:rsid w:val="00971572"/>
    <w:rsid w:val="0097426E"/>
    <w:rsid w:val="00985B3E"/>
    <w:rsid w:val="00987C3B"/>
    <w:rsid w:val="00987E9F"/>
    <w:rsid w:val="00993008"/>
    <w:rsid w:val="009952A4"/>
    <w:rsid w:val="009A1744"/>
    <w:rsid w:val="009A316D"/>
    <w:rsid w:val="009A4B29"/>
    <w:rsid w:val="009A6CA8"/>
    <w:rsid w:val="009D3941"/>
    <w:rsid w:val="009D3BD1"/>
    <w:rsid w:val="009E2D2B"/>
    <w:rsid w:val="009E449D"/>
    <w:rsid w:val="009F0FAE"/>
    <w:rsid w:val="009F12D3"/>
    <w:rsid w:val="00A011BA"/>
    <w:rsid w:val="00A058C7"/>
    <w:rsid w:val="00A077C3"/>
    <w:rsid w:val="00A12605"/>
    <w:rsid w:val="00A17B0E"/>
    <w:rsid w:val="00A20679"/>
    <w:rsid w:val="00A273A2"/>
    <w:rsid w:val="00A32CC3"/>
    <w:rsid w:val="00A32DAD"/>
    <w:rsid w:val="00A3322D"/>
    <w:rsid w:val="00A467C7"/>
    <w:rsid w:val="00A469FA"/>
    <w:rsid w:val="00A5227B"/>
    <w:rsid w:val="00A538BE"/>
    <w:rsid w:val="00A5580A"/>
    <w:rsid w:val="00A61D91"/>
    <w:rsid w:val="00A6267F"/>
    <w:rsid w:val="00A75F82"/>
    <w:rsid w:val="00A81DCB"/>
    <w:rsid w:val="00A84EC4"/>
    <w:rsid w:val="00A91591"/>
    <w:rsid w:val="00A91B88"/>
    <w:rsid w:val="00A92B9A"/>
    <w:rsid w:val="00A97DDF"/>
    <w:rsid w:val="00AA5468"/>
    <w:rsid w:val="00AA60A6"/>
    <w:rsid w:val="00AA629E"/>
    <w:rsid w:val="00AB282B"/>
    <w:rsid w:val="00AC3ABA"/>
    <w:rsid w:val="00AD2236"/>
    <w:rsid w:val="00AD2AB7"/>
    <w:rsid w:val="00AE141B"/>
    <w:rsid w:val="00AF2EE4"/>
    <w:rsid w:val="00AF4892"/>
    <w:rsid w:val="00AF5B74"/>
    <w:rsid w:val="00B0145E"/>
    <w:rsid w:val="00B16CD8"/>
    <w:rsid w:val="00B22DE5"/>
    <w:rsid w:val="00B24321"/>
    <w:rsid w:val="00B25B70"/>
    <w:rsid w:val="00B3293B"/>
    <w:rsid w:val="00B3442A"/>
    <w:rsid w:val="00B34B56"/>
    <w:rsid w:val="00B43955"/>
    <w:rsid w:val="00B57E74"/>
    <w:rsid w:val="00B62145"/>
    <w:rsid w:val="00B72625"/>
    <w:rsid w:val="00B76B1B"/>
    <w:rsid w:val="00B82931"/>
    <w:rsid w:val="00B84677"/>
    <w:rsid w:val="00BA03A4"/>
    <w:rsid w:val="00BA125C"/>
    <w:rsid w:val="00BA21AE"/>
    <w:rsid w:val="00BA2CD2"/>
    <w:rsid w:val="00BA4304"/>
    <w:rsid w:val="00BB6F63"/>
    <w:rsid w:val="00BB7041"/>
    <w:rsid w:val="00BC1995"/>
    <w:rsid w:val="00BC56CA"/>
    <w:rsid w:val="00BD2146"/>
    <w:rsid w:val="00BD4E09"/>
    <w:rsid w:val="00BE5715"/>
    <w:rsid w:val="00C2081F"/>
    <w:rsid w:val="00C328AE"/>
    <w:rsid w:val="00C32F2C"/>
    <w:rsid w:val="00C35071"/>
    <w:rsid w:val="00C43DA1"/>
    <w:rsid w:val="00C46E7B"/>
    <w:rsid w:val="00C55665"/>
    <w:rsid w:val="00C57BC5"/>
    <w:rsid w:val="00C639E7"/>
    <w:rsid w:val="00C64D81"/>
    <w:rsid w:val="00C714C4"/>
    <w:rsid w:val="00C73AB9"/>
    <w:rsid w:val="00C75C37"/>
    <w:rsid w:val="00C81345"/>
    <w:rsid w:val="00C82847"/>
    <w:rsid w:val="00C84473"/>
    <w:rsid w:val="00C84642"/>
    <w:rsid w:val="00C9154F"/>
    <w:rsid w:val="00C95007"/>
    <w:rsid w:val="00CA0640"/>
    <w:rsid w:val="00CA2028"/>
    <w:rsid w:val="00CA2C88"/>
    <w:rsid w:val="00CA5127"/>
    <w:rsid w:val="00CB370B"/>
    <w:rsid w:val="00CB4548"/>
    <w:rsid w:val="00CB569D"/>
    <w:rsid w:val="00CC3CDB"/>
    <w:rsid w:val="00CC3D25"/>
    <w:rsid w:val="00CE1DB1"/>
    <w:rsid w:val="00CE3E9A"/>
    <w:rsid w:val="00CE3FEC"/>
    <w:rsid w:val="00CE53B2"/>
    <w:rsid w:val="00CE68D7"/>
    <w:rsid w:val="00CF30C1"/>
    <w:rsid w:val="00CF4254"/>
    <w:rsid w:val="00CF556A"/>
    <w:rsid w:val="00CF59A3"/>
    <w:rsid w:val="00D00832"/>
    <w:rsid w:val="00D00DF6"/>
    <w:rsid w:val="00D037A6"/>
    <w:rsid w:val="00D03994"/>
    <w:rsid w:val="00D212E3"/>
    <w:rsid w:val="00D24BFE"/>
    <w:rsid w:val="00D37045"/>
    <w:rsid w:val="00D44E68"/>
    <w:rsid w:val="00D478FD"/>
    <w:rsid w:val="00D532C0"/>
    <w:rsid w:val="00D53852"/>
    <w:rsid w:val="00D55CA5"/>
    <w:rsid w:val="00D630DB"/>
    <w:rsid w:val="00D63B16"/>
    <w:rsid w:val="00D63EBD"/>
    <w:rsid w:val="00D668A3"/>
    <w:rsid w:val="00D70319"/>
    <w:rsid w:val="00D73718"/>
    <w:rsid w:val="00D7702A"/>
    <w:rsid w:val="00D830F9"/>
    <w:rsid w:val="00D84850"/>
    <w:rsid w:val="00D869D9"/>
    <w:rsid w:val="00D90D1B"/>
    <w:rsid w:val="00D91B44"/>
    <w:rsid w:val="00D93C91"/>
    <w:rsid w:val="00DA3FBD"/>
    <w:rsid w:val="00DA4EB1"/>
    <w:rsid w:val="00DB5847"/>
    <w:rsid w:val="00DB5A11"/>
    <w:rsid w:val="00DB6BED"/>
    <w:rsid w:val="00DC0FAE"/>
    <w:rsid w:val="00DD12FB"/>
    <w:rsid w:val="00DD1B95"/>
    <w:rsid w:val="00DD2F78"/>
    <w:rsid w:val="00DE1FFF"/>
    <w:rsid w:val="00DE2610"/>
    <w:rsid w:val="00DE73CA"/>
    <w:rsid w:val="00DF01A2"/>
    <w:rsid w:val="00DF04C2"/>
    <w:rsid w:val="00DF0E65"/>
    <w:rsid w:val="00DF0E7A"/>
    <w:rsid w:val="00E07C9E"/>
    <w:rsid w:val="00E259DB"/>
    <w:rsid w:val="00E260F2"/>
    <w:rsid w:val="00E26882"/>
    <w:rsid w:val="00E27536"/>
    <w:rsid w:val="00E30137"/>
    <w:rsid w:val="00E34822"/>
    <w:rsid w:val="00E440D5"/>
    <w:rsid w:val="00E47A5E"/>
    <w:rsid w:val="00E47BB3"/>
    <w:rsid w:val="00E6515C"/>
    <w:rsid w:val="00E659A0"/>
    <w:rsid w:val="00E71823"/>
    <w:rsid w:val="00E725CE"/>
    <w:rsid w:val="00E76C99"/>
    <w:rsid w:val="00E8050E"/>
    <w:rsid w:val="00E85B48"/>
    <w:rsid w:val="00E93393"/>
    <w:rsid w:val="00E95294"/>
    <w:rsid w:val="00EA2642"/>
    <w:rsid w:val="00EA5511"/>
    <w:rsid w:val="00EA67B3"/>
    <w:rsid w:val="00EB55DA"/>
    <w:rsid w:val="00EB5A0D"/>
    <w:rsid w:val="00EB6F83"/>
    <w:rsid w:val="00EC73AF"/>
    <w:rsid w:val="00ED0C19"/>
    <w:rsid w:val="00ED7025"/>
    <w:rsid w:val="00EE1E4C"/>
    <w:rsid w:val="00EF05FC"/>
    <w:rsid w:val="00EF1476"/>
    <w:rsid w:val="00EF5515"/>
    <w:rsid w:val="00EF6E4C"/>
    <w:rsid w:val="00F008F2"/>
    <w:rsid w:val="00F13536"/>
    <w:rsid w:val="00F14447"/>
    <w:rsid w:val="00F16334"/>
    <w:rsid w:val="00F22184"/>
    <w:rsid w:val="00F276F3"/>
    <w:rsid w:val="00F34F3B"/>
    <w:rsid w:val="00F3652C"/>
    <w:rsid w:val="00F512FB"/>
    <w:rsid w:val="00F55981"/>
    <w:rsid w:val="00F62EE0"/>
    <w:rsid w:val="00F66EF4"/>
    <w:rsid w:val="00F677BE"/>
    <w:rsid w:val="00F7070C"/>
    <w:rsid w:val="00F7164D"/>
    <w:rsid w:val="00F73F7C"/>
    <w:rsid w:val="00F75495"/>
    <w:rsid w:val="00F8423B"/>
    <w:rsid w:val="00F95357"/>
    <w:rsid w:val="00F96BEF"/>
    <w:rsid w:val="00F970F9"/>
    <w:rsid w:val="00F97448"/>
    <w:rsid w:val="00FA330E"/>
    <w:rsid w:val="00FB1B98"/>
    <w:rsid w:val="00FB65BE"/>
    <w:rsid w:val="00FB7051"/>
    <w:rsid w:val="00FB7580"/>
    <w:rsid w:val="00FB78C1"/>
    <w:rsid w:val="00FC1088"/>
    <w:rsid w:val="00FC208F"/>
    <w:rsid w:val="00FC3315"/>
    <w:rsid w:val="00FC750B"/>
    <w:rsid w:val="00FD3532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B95C10A"/>
  <w15:chartTrackingRefBased/>
  <w15:docId w15:val="{0691B509-FF8B-41A4-A0D0-CFEC21ED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0CD9"/>
  </w:style>
  <w:style w:type="paragraph" w:styleId="10">
    <w:name w:val="heading 1"/>
    <w:basedOn w:val="a"/>
    <w:next w:val="a"/>
    <w:link w:val="11"/>
    <w:qFormat/>
    <w:rsid w:val="001D0881"/>
    <w:pPr>
      <w:keepNext/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D0881"/>
    <w:pPr>
      <w:keepNext/>
      <w:keepLines/>
      <w:tabs>
        <w:tab w:val="left" w:pos="4140"/>
      </w:tabs>
      <w:overflowPunct w:val="0"/>
      <w:autoSpaceDE w:val="0"/>
      <w:autoSpaceDN w:val="0"/>
      <w:adjustRightInd w:val="0"/>
      <w:spacing w:before="240" w:after="60" w:line="320" w:lineRule="exact"/>
      <w:ind w:firstLine="567"/>
      <w:jc w:val="center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35018"/>
    <w:pPr>
      <w:keepNext/>
      <w:tabs>
        <w:tab w:val="left" w:pos="6120"/>
      </w:tabs>
      <w:jc w:val="both"/>
      <w:outlineLvl w:val="2"/>
    </w:pPr>
    <w:rPr>
      <w:b/>
      <w:sz w:val="24"/>
      <w:szCs w:val="24"/>
      <w:lang w:val="x-none" w:eastAsia="x-none"/>
    </w:rPr>
  </w:style>
  <w:style w:type="paragraph" w:styleId="40">
    <w:name w:val="heading 4"/>
    <w:basedOn w:val="a"/>
    <w:next w:val="a"/>
    <w:link w:val="41"/>
    <w:qFormat/>
    <w:rsid w:val="001D0881"/>
    <w:pPr>
      <w:keepNext/>
      <w:keepLines/>
      <w:widowControl w:val="0"/>
      <w:suppressAutoHyphens/>
      <w:overflowPunct w:val="0"/>
      <w:autoSpaceDE w:val="0"/>
      <w:autoSpaceDN w:val="0"/>
      <w:adjustRightInd w:val="0"/>
      <w:spacing w:line="320" w:lineRule="exact"/>
      <w:ind w:firstLine="567"/>
      <w:jc w:val="center"/>
      <w:outlineLvl w:val="3"/>
    </w:pPr>
    <w:rPr>
      <w:rFonts w:eastAsia="Arial Unicode MS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1D0881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1D0881"/>
    <w:pPr>
      <w:keepNext/>
      <w:keepLines/>
      <w:widowControl w:val="0"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suppressAutoHyphens/>
      <w:overflowPunct w:val="0"/>
      <w:autoSpaceDE w:val="0"/>
      <w:autoSpaceDN w:val="0"/>
      <w:adjustRightInd w:val="0"/>
      <w:spacing w:line="360" w:lineRule="auto"/>
      <w:ind w:firstLine="567"/>
      <w:jc w:val="both"/>
      <w:outlineLvl w:val="5"/>
    </w:pPr>
    <w:rPr>
      <w:rFonts w:eastAsia="Arial Unicode MS"/>
      <w:b/>
      <w:sz w:val="28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1D0881"/>
    <w:pPr>
      <w:keepNext/>
      <w:keepLines/>
      <w:overflowPunct w:val="0"/>
      <w:autoSpaceDE w:val="0"/>
      <w:autoSpaceDN w:val="0"/>
      <w:adjustRightInd w:val="0"/>
      <w:spacing w:line="320" w:lineRule="exact"/>
      <w:ind w:firstLine="720"/>
      <w:jc w:val="center"/>
      <w:outlineLvl w:val="6"/>
    </w:pPr>
    <w:rPr>
      <w:b/>
      <w:sz w:val="23"/>
      <w:u w:val="single"/>
      <w:lang w:val="x-none" w:eastAsia="x-none"/>
    </w:rPr>
  </w:style>
  <w:style w:type="paragraph" w:styleId="8">
    <w:name w:val="heading 8"/>
    <w:basedOn w:val="a"/>
    <w:next w:val="a"/>
    <w:link w:val="80"/>
    <w:qFormat/>
    <w:rsid w:val="001D0881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1D0881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8"/>
    </w:pPr>
    <w:rPr>
      <w:rFonts w:ascii="Arial" w:hAnsi="Arial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430CD9"/>
    <w:pPr>
      <w:ind w:firstLine="720"/>
      <w:jc w:val="both"/>
    </w:pPr>
    <w:rPr>
      <w:sz w:val="28"/>
      <w:lang w:val="x-none" w:eastAsia="x-none"/>
    </w:rPr>
  </w:style>
  <w:style w:type="paragraph" w:styleId="a5">
    <w:name w:val="footer"/>
    <w:basedOn w:val="a"/>
    <w:link w:val="a6"/>
    <w:rsid w:val="00430CD9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4879B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4879B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C639E7"/>
  </w:style>
  <w:style w:type="paragraph" w:styleId="a9">
    <w:name w:val="Body Text"/>
    <w:basedOn w:val="a"/>
    <w:link w:val="aa"/>
    <w:uiPriority w:val="99"/>
    <w:rsid w:val="001C222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C2225"/>
  </w:style>
  <w:style w:type="paragraph" w:styleId="ab">
    <w:name w:val="Название"/>
    <w:aliases w:val=" Знак,Знак Знак,Знак Знак Знак Знак Знак Знак,Знак Знак Знак Знак,Знак Знак Знак Знак Знак Знак Знак Знак Знак Знак"/>
    <w:basedOn w:val="a"/>
    <w:link w:val="ac"/>
    <w:qFormat/>
    <w:rsid w:val="001C2225"/>
    <w:pPr>
      <w:jc w:val="center"/>
    </w:pPr>
    <w:rPr>
      <w:b/>
      <w:bCs/>
      <w:caps/>
      <w:sz w:val="28"/>
      <w:szCs w:val="24"/>
      <w:lang w:val="x-none" w:eastAsia="x-none"/>
    </w:rPr>
  </w:style>
  <w:style w:type="character" w:customStyle="1" w:styleId="ac">
    <w:name w:val="Название Знак"/>
    <w:aliases w:val=" Знак Знак,Знак Знак Знак1,Знак Знак Знак Знак Знак,Знак Знак Знак Знак Знак Знак Знак Знак Знак Знак Знак"/>
    <w:link w:val="ab"/>
    <w:rsid w:val="001C2225"/>
    <w:rPr>
      <w:b/>
      <w:bCs/>
      <w:caps/>
      <w:sz w:val="28"/>
      <w:szCs w:val="24"/>
    </w:rPr>
  </w:style>
  <w:style w:type="paragraph" w:customStyle="1" w:styleId="text1cl">
    <w:name w:val="text1cl"/>
    <w:basedOn w:val="a"/>
    <w:rsid w:val="00905BD6"/>
    <w:pPr>
      <w:spacing w:before="144" w:after="288"/>
      <w:jc w:val="center"/>
    </w:pPr>
    <w:rPr>
      <w:sz w:val="24"/>
      <w:szCs w:val="24"/>
    </w:rPr>
  </w:style>
  <w:style w:type="paragraph" w:customStyle="1" w:styleId="text3cl">
    <w:name w:val="text3cl"/>
    <w:basedOn w:val="a"/>
    <w:rsid w:val="00905BD6"/>
    <w:pPr>
      <w:spacing w:before="144" w:after="288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905B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Обычный (веб)"/>
    <w:basedOn w:val="a"/>
    <w:uiPriority w:val="99"/>
    <w:unhideWhenUsed/>
    <w:rsid w:val="00CE68D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E68D7"/>
  </w:style>
  <w:style w:type="character" w:styleId="af">
    <w:name w:val="Hyperlink"/>
    <w:unhideWhenUsed/>
    <w:rsid w:val="00CE68D7"/>
    <w:rPr>
      <w:color w:val="0000FF"/>
      <w:u w:val="single"/>
    </w:rPr>
  </w:style>
  <w:style w:type="character" w:customStyle="1" w:styleId="30">
    <w:name w:val="Заголовок 3 Знак"/>
    <w:link w:val="3"/>
    <w:rsid w:val="00735018"/>
    <w:rPr>
      <w:b/>
      <w:sz w:val="24"/>
      <w:szCs w:val="24"/>
    </w:rPr>
  </w:style>
  <w:style w:type="paragraph" w:styleId="af0">
    <w:name w:val="No Spacing"/>
    <w:link w:val="af1"/>
    <w:uiPriority w:val="99"/>
    <w:qFormat/>
    <w:rsid w:val="00735018"/>
    <w:rPr>
      <w:sz w:val="24"/>
      <w:szCs w:val="24"/>
      <w:lang w:eastAsia="ar-SA"/>
    </w:rPr>
  </w:style>
  <w:style w:type="paragraph" w:customStyle="1" w:styleId="Heading">
    <w:name w:val="Heading"/>
    <w:rsid w:val="002971D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f2">
    <w:name w:val="Table Grid"/>
    <w:basedOn w:val="a1"/>
    <w:rsid w:val="002971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header"/>
    <w:basedOn w:val="a"/>
    <w:link w:val="af4"/>
    <w:uiPriority w:val="99"/>
    <w:rsid w:val="006973A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973A9"/>
  </w:style>
  <w:style w:type="numbering" w:customStyle="1" w:styleId="12">
    <w:name w:val="Нет списка1"/>
    <w:next w:val="a2"/>
    <w:uiPriority w:val="99"/>
    <w:semiHidden/>
    <w:unhideWhenUsed/>
    <w:rsid w:val="00693F3D"/>
  </w:style>
  <w:style w:type="character" w:styleId="af5">
    <w:name w:val="FollowedHyperlink"/>
    <w:unhideWhenUsed/>
    <w:rsid w:val="00693F3D"/>
    <w:rPr>
      <w:color w:val="800000"/>
      <w:u w:val="single"/>
    </w:rPr>
  </w:style>
  <w:style w:type="character" w:customStyle="1" w:styleId="11">
    <w:name w:val="Заголовок 1 Знак"/>
    <w:link w:val="10"/>
    <w:rsid w:val="001D0881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rsid w:val="001D0881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41">
    <w:name w:val="Заголовок 4 Знак"/>
    <w:link w:val="40"/>
    <w:rsid w:val="001D0881"/>
    <w:rPr>
      <w:rFonts w:eastAsia="Arial Unicode MS"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1D0881"/>
    <w:rPr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1D0881"/>
    <w:rPr>
      <w:rFonts w:eastAsia="Arial Unicode MS"/>
      <w:b/>
      <w:sz w:val="28"/>
      <w:szCs w:val="24"/>
      <w:lang w:val="x-none" w:eastAsia="x-none"/>
    </w:rPr>
  </w:style>
  <w:style w:type="character" w:customStyle="1" w:styleId="70">
    <w:name w:val="Заголовок 7 Знак"/>
    <w:link w:val="7"/>
    <w:rsid w:val="001D0881"/>
    <w:rPr>
      <w:b/>
      <w:sz w:val="23"/>
      <w:u w:val="single"/>
      <w:lang w:val="x-none" w:eastAsia="x-none"/>
    </w:rPr>
  </w:style>
  <w:style w:type="character" w:customStyle="1" w:styleId="80">
    <w:name w:val="Заголовок 8 Знак"/>
    <w:link w:val="8"/>
    <w:rsid w:val="001D0881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1D0881"/>
    <w:rPr>
      <w:rFonts w:ascii="Arial" w:hAnsi="Arial"/>
      <w:lang w:val="x-none" w:eastAsia="x-none"/>
    </w:rPr>
  </w:style>
  <w:style w:type="numbering" w:customStyle="1" w:styleId="22">
    <w:name w:val="Нет списка2"/>
    <w:next w:val="a2"/>
    <w:uiPriority w:val="99"/>
    <w:semiHidden/>
    <w:unhideWhenUsed/>
    <w:rsid w:val="001D0881"/>
  </w:style>
  <w:style w:type="paragraph" w:styleId="af6">
    <w:name w:val="caption"/>
    <w:basedOn w:val="a"/>
    <w:next w:val="a"/>
    <w:qFormat/>
    <w:rsid w:val="001D0881"/>
    <w:pPr>
      <w:keepLines/>
      <w:overflowPunct w:val="0"/>
      <w:autoSpaceDE w:val="0"/>
      <w:autoSpaceDN w:val="0"/>
      <w:adjustRightInd w:val="0"/>
      <w:spacing w:line="320" w:lineRule="exact"/>
      <w:ind w:firstLine="567"/>
      <w:jc w:val="both"/>
    </w:pPr>
    <w:rPr>
      <w:b/>
      <w:bCs/>
      <w:sz w:val="28"/>
      <w:szCs w:val="28"/>
    </w:rPr>
  </w:style>
  <w:style w:type="paragraph" w:styleId="af7">
    <w:name w:val="Subtitle"/>
    <w:basedOn w:val="a"/>
    <w:next w:val="a9"/>
    <w:link w:val="af8"/>
    <w:qFormat/>
    <w:rsid w:val="001D0881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240" w:after="120" w:line="320" w:lineRule="exact"/>
      <w:ind w:firstLine="567"/>
      <w:jc w:val="center"/>
    </w:pPr>
    <w:rPr>
      <w:rFonts w:ascii="Arial" w:eastAsia="Lucida Sans Unicode" w:hAnsi="Arial"/>
      <w:i/>
      <w:iCs/>
      <w:sz w:val="28"/>
      <w:szCs w:val="28"/>
      <w:lang w:val="x-none" w:eastAsia="x-none"/>
    </w:rPr>
  </w:style>
  <w:style w:type="character" w:customStyle="1" w:styleId="af8">
    <w:name w:val="Подзаголовок Знак"/>
    <w:link w:val="af7"/>
    <w:rsid w:val="001D0881"/>
    <w:rPr>
      <w:rFonts w:ascii="Arial" w:eastAsia="Lucida Sans Unicode" w:hAnsi="Arial"/>
      <w:i/>
      <w:iCs/>
      <w:sz w:val="28"/>
      <w:szCs w:val="28"/>
      <w:lang w:val="x-none" w:eastAsia="x-none"/>
    </w:rPr>
  </w:style>
  <w:style w:type="character" w:styleId="af9">
    <w:name w:val="Strong"/>
    <w:uiPriority w:val="22"/>
    <w:qFormat/>
    <w:rsid w:val="001D0881"/>
    <w:rPr>
      <w:b/>
      <w:bCs/>
    </w:rPr>
  </w:style>
  <w:style w:type="character" w:styleId="afa">
    <w:name w:val="Emphasis"/>
    <w:qFormat/>
    <w:rsid w:val="001D0881"/>
    <w:rPr>
      <w:i/>
      <w:iCs/>
    </w:rPr>
  </w:style>
  <w:style w:type="character" w:customStyle="1" w:styleId="af1">
    <w:name w:val="Без интервала Знак"/>
    <w:link w:val="af0"/>
    <w:uiPriority w:val="99"/>
    <w:rsid w:val="001D0881"/>
    <w:rPr>
      <w:sz w:val="24"/>
      <w:szCs w:val="24"/>
      <w:lang w:eastAsia="ar-SA" w:bidi="ar-SA"/>
    </w:rPr>
  </w:style>
  <w:style w:type="paragraph" w:styleId="4">
    <w:name w:val="List Bullet 4"/>
    <w:basedOn w:val="a"/>
    <w:autoRedefine/>
    <w:rsid w:val="001D0881"/>
    <w:pPr>
      <w:numPr>
        <w:numId w:val="2"/>
      </w:numPr>
    </w:pPr>
    <w:rPr>
      <w:lang w:val="en-GB"/>
    </w:rPr>
  </w:style>
  <w:style w:type="paragraph" w:styleId="31">
    <w:name w:val="Body Text 3"/>
    <w:basedOn w:val="a"/>
    <w:link w:val="32"/>
    <w:rsid w:val="001D0881"/>
    <w:pPr>
      <w:widowControl w:val="0"/>
      <w:shd w:val="clear" w:color="auto" w:fill="FFFFFF"/>
      <w:autoSpaceDE w:val="0"/>
      <w:autoSpaceDN w:val="0"/>
      <w:adjustRightInd w:val="0"/>
      <w:jc w:val="center"/>
    </w:pPr>
    <w:rPr>
      <w:sz w:val="24"/>
      <w:szCs w:val="24"/>
      <w:lang w:val="x-none" w:eastAsia="x-none"/>
    </w:rPr>
  </w:style>
  <w:style w:type="character" w:customStyle="1" w:styleId="32">
    <w:name w:val="Основной текст 3 Знак"/>
    <w:link w:val="31"/>
    <w:rsid w:val="001D0881"/>
    <w:rPr>
      <w:sz w:val="24"/>
      <w:szCs w:val="24"/>
      <w:shd w:val="clear" w:color="auto" w:fill="FFFFFF"/>
      <w:lang w:val="x-none" w:eastAsia="x-none"/>
    </w:rPr>
  </w:style>
  <w:style w:type="paragraph" w:styleId="23">
    <w:name w:val="Body Text Indent 2"/>
    <w:basedOn w:val="a"/>
    <w:link w:val="24"/>
    <w:rsid w:val="001D0881"/>
    <w:pPr>
      <w:ind w:firstLine="720"/>
    </w:pPr>
    <w:rPr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link w:val="23"/>
    <w:rsid w:val="001D0881"/>
    <w:rPr>
      <w:sz w:val="28"/>
      <w:szCs w:val="28"/>
      <w:lang w:val="x-none" w:eastAsia="x-none"/>
    </w:rPr>
  </w:style>
  <w:style w:type="paragraph" w:styleId="33">
    <w:name w:val="Body Text Indent 3"/>
    <w:basedOn w:val="a"/>
    <w:link w:val="34"/>
    <w:rsid w:val="001D088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1D0881"/>
    <w:rPr>
      <w:sz w:val="16"/>
      <w:szCs w:val="16"/>
      <w:lang w:val="x-none" w:eastAsia="x-none"/>
    </w:rPr>
  </w:style>
  <w:style w:type="paragraph" w:styleId="afb">
    <w:name w:val="Plain Text"/>
    <w:basedOn w:val="a"/>
    <w:link w:val="afc"/>
    <w:rsid w:val="001D0881"/>
    <w:rPr>
      <w:rFonts w:ascii="Courier New" w:hAnsi="Courier New"/>
      <w:lang w:val="x-none" w:eastAsia="x-none"/>
    </w:rPr>
  </w:style>
  <w:style w:type="character" w:customStyle="1" w:styleId="afc">
    <w:name w:val="Текст Знак"/>
    <w:link w:val="afb"/>
    <w:rsid w:val="001D0881"/>
    <w:rPr>
      <w:rFonts w:ascii="Courier New" w:hAnsi="Courier New"/>
      <w:lang w:val="x-none" w:eastAsia="x-none"/>
    </w:rPr>
  </w:style>
  <w:style w:type="paragraph" w:customStyle="1" w:styleId="HeadDoc">
    <w:name w:val="HeadDoc"/>
    <w:rsid w:val="001D0881"/>
    <w:pPr>
      <w:keepLines/>
      <w:overflowPunct w:val="0"/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Iauiue2">
    <w:name w:val="Iau?iue2"/>
    <w:rsid w:val="001D0881"/>
    <w:pPr>
      <w:widowControl w:val="0"/>
    </w:pPr>
    <w:rPr>
      <w:sz w:val="28"/>
      <w:szCs w:val="28"/>
    </w:rPr>
  </w:style>
  <w:style w:type="paragraph" w:customStyle="1" w:styleId="13">
    <w:name w:val="Основной текст с отступом1"/>
    <w:basedOn w:val="a"/>
    <w:rsid w:val="001D0881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sz w:val="28"/>
      <w:szCs w:val="28"/>
    </w:rPr>
  </w:style>
  <w:style w:type="paragraph" w:customStyle="1" w:styleId="ConsNonformat">
    <w:name w:val="ConsNonformat"/>
    <w:rsid w:val="001D08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D08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d">
    <w:name w:val="Îáû÷íûé"/>
    <w:rsid w:val="001D0881"/>
    <w:pPr>
      <w:widowControl w:val="0"/>
    </w:pPr>
    <w:rPr>
      <w:sz w:val="28"/>
      <w:szCs w:val="28"/>
    </w:rPr>
  </w:style>
  <w:style w:type="paragraph" w:customStyle="1" w:styleId="afe">
    <w:name w:val="основной"/>
    <w:basedOn w:val="a"/>
    <w:rsid w:val="001D0881"/>
    <w:pPr>
      <w:keepNext/>
    </w:pPr>
    <w:rPr>
      <w:sz w:val="24"/>
      <w:szCs w:val="24"/>
    </w:rPr>
  </w:style>
  <w:style w:type="paragraph" w:customStyle="1" w:styleId="Iauiue">
    <w:name w:val="Iau?iue"/>
    <w:rsid w:val="001D0881"/>
    <w:pPr>
      <w:widowControl w:val="0"/>
    </w:pPr>
  </w:style>
  <w:style w:type="paragraph" w:customStyle="1" w:styleId="35">
    <w:name w:val="Îñíîâíîé òåêñò ñ îòñòóïîì 3"/>
    <w:basedOn w:val="afd"/>
    <w:rsid w:val="001D0881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nienie">
    <w:name w:val="nienie"/>
    <w:basedOn w:val="Iauiue"/>
    <w:rsid w:val="001D0881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">
    <w:name w:val="Iniiaiie oaeno"/>
    <w:basedOn w:val="Iauiue"/>
    <w:rsid w:val="001D0881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1D0881"/>
    <w:pPr>
      <w:widowControl w:val="0"/>
      <w:ind w:firstLine="567"/>
      <w:jc w:val="both"/>
    </w:pPr>
    <w:rPr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1D0881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4">
    <w:name w:val="çàãîëîâîê 1"/>
    <w:basedOn w:val="afd"/>
    <w:next w:val="afd"/>
    <w:rsid w:val="001D0881"/>
    <w:pPr>
      <w:keepNext/>
    </w:pPr>
  </w:style>
  <w:style w:type="paragraph" w:customStyle="1" w:styleId="aff">
    <w:name w:val="Îñíîâíîé òåêñò"/>
    <w:basedOn w:val="afd"/>
    <w:rsid w:val="001D0881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"/>
    <w:rsid w:val="001D0881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ConsPlusNormal">
    <w:name w:val="ConsPlusNormal"/>
    <w:link w:val="ConsPlusNormal0"/>
    <w:uiPriority w:val="99"/>
    <w:rsid w:val="001D0881"/>
    <w:pPr>
      <w:widowControl w:val="0"/>
      <w:autoSpaceDE w:val="0"/>
      <w:autoSpaceDN w:val="0"/>
      <w:adjustRightInd w:val="0"/>
      <w:ind w:firstLine="720"/>
    </w:pPr>
  </w:style>
  <w:style w:type="paragraph" w:customStyle="1" w:styleId="320">
    <w:name w:val="Основной текст с отступом 32"/>
    <w:basedOn w:val="a"/>
    <w:rsid w:val="001D0881"/>
    <w:pPr>
      <w:spacing w:after="120"/>
      <w:ind w:left="283"/>
    </w:pPr>
    <w:rPr>
      <w:sz w:val="16"/>
      <w:szCs w:val="16"/>
      <w:lang w:eastAsia="ar-SA"/>
    </w:rPr>
  </w:style>
  <w:style w:type="paragraph" w:customStyle="1" w:styleId="15">
    <w:name w:val="З1"/>
    <w:basedOn w:val="a"/>
    <w:next w:val="a"/>
    <w:rsid w:val="001D0881"/>
    <w:pPr>
      <w:snapToGrid w:val="0"/>
      <w:spacing w:line="360" w:lineRule="auto"/>
      <w:ind w:firstLine="748"/>
      <w:jc w:val="both"/>
    </w:pPr>
    <w:rPr>
      <w:b/>
      <w:sz w:val="24"/>
      <w:szCs w:val="24"/>
    </w:rPr>
  </w:style>
  <w:style w:type="paragraph" w:customStyle="1" w:styleId="210">
    <w:name w:val="Основной текст 21"/>
    <w:basedOn w:val="a"/>
    <w:rsid w:val="001D0881"/>
    <w:pPr>
      <w:widowControl w:val="0"/>
      <w:spacing w:before="120"/>
      <w:jc w:val="both"/>
    </w:pPr>
    <w:rPr>
      <w:sz w:val="24"/>
    </w:rPr>
  </w:style>
  <w:style w:type="paragraph" w:customStyle="1" w:styleId="25">
    <w:name w:val="Îñíîâíîé òåêñò 2"/>
    <w:basedOn w:val="afd"/>
    <w:rsid w:val="001D0881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character" w:customStyle="1" w:styleId="a4">
    <w:name w:val="Основной текст с отступом Знак"/>
    <w:link w:val="a3"/>
    <w:rsid w:val="001D0881"/>
    <w:rPr>
      <w:sz w:val="28"/>
    </w:rPr>
  </w:style>
  <w:style w:type="character" w:styleId="aff0">
    <w:name w:val="page number"/>
    <w:rsid w:val="001D0881"/>
  </w:style>
  <w:style w:type="character" w:styleId="aff1">
    <w:name w:val="line number"/>
    <w:rsid w:val="001D0881"/>
  </w:style>
  <w:style w:type="character" w:customStyle="1" w:styleId="WW8Num1z0">
    <w:name w:val="WW8Num1z0"/>
    <w:rsid w:val="001D0881"/>
    <w:rPr>
      <w:rFonts w:ascii="Symbol" w:hAnsi="Symbol" w:cs="Symbol"/>
    </w:rPr>
  </w:style>
  <w:style w:type="character" w:customStyle="1" w:styleId="WW8Num2z0">
    <w:name w:val="WW8Num2z0"/>
    <w:rsid w:val="001D0881"/>
    <w:rPr>
      <w:rFonts w:ascii="Symbol" w:hAnsi="Symbol" w:cs="Symbol"/>
    </w:rPr>
  </w:style>
  <w:style w:type="character" w:customStyle="1" w:styleId="WW8Num3z0">
    <w:name w:val="WW8Num3z0"/>
    <w:rsid w:val="001D0881"/>
    <w:rPr>
      <w:rFonts w:ascii="Symbol" w:hAnsi="Symbol"/>
    </w:rPr>
  </w:style>
  <w:style w:type="character" w:customStyle="1" w:styleId="WW8Num4z0">
    <w:name w:val="WW8Num4z0"/>
    <w:rsid w:val="001D0881"/>
    <w:rPr>
      <w:rFonts w:ascii="Symbol" w:hAnsi="Symbol"/>
    </w:rPr>
  </w:style>
  <w:style w:type="character" w:customStyle="1" w:styleId="WW8Num4z2">
    <w:name w:val="WW8Num4z2"/>
    <w:rsid w:val="001D0881"/>
    <w:rPr>
      <w:rFonts w:ascii="Wingdings" w:hAnsi="Wingdings" w:cs="Wingdings"/>
    </w:rPr>
  </w:style>
  <w:style w:type="character" w:customStyle="1" w:styleId="WW8Num4z4">
    <w:name w:val="WW8Num4z4"/>
    <w:rsid w:val="001D0881"/>
    <w:rPr>
      <w:rFonts w:ascii="Courier New" w:hAnsi="Courier New" w:cs="Courier New"/>
    </w:rPr>
  </w:style>
  <w:style w:type="character" w:customStyle="1" w:styleId="WW8Num5z0">
    <w:name w:val="WW8Num5z0"/>
    <w:rsid w:val="001D0881"/>
    <w:rPr>
      <w:rFonts w:ascii="Symbol" w:hAnsi="Symbol"/>
    </w:rPr>
  </w:style>
  <w:style w:type="character" w:customStyle="1" w:styleId="WW8Num6z0">
    <w:name w:val="WW8Num6z0"/>
    <w:rsid w:val="001D0881"/>
    <w:rPr>
      <w:rFonts w:ascii="Symbol" w:hAnsi="Symbol"/>
    </w:rPr>
  </w:style>
  <w:style w:type="character" w:customStyle="1" w:styleId="WW8Num7z0">
    <w:name w:val="WW8Num7z0"/>
    <w:rsid w:val="001D0881"/>
    <w:rPr>
      <w:rFonts w:ascii="Symbol" w:hAnsi="Symbol"/>
    </w:rPr>
  </w:style>
  <w:style w:type="character" w:customStyle="1" w:styleId="WW8Num8z0">
    <w:name w:val="WW8Num8z0"/>
    <w:rsid w:val="001D0881"/>
    <w:rPr>
      <w:rFonts w:ascii="Symbol" w:hAnsi="Symbol"/>
    </w:rPr>
  </w:style>
  <w:style w:type="character" w:customStyle="1" w:styleId="WW8Num9z0">
    <w:name w:val="WW8Num9z0"/>
    <w:rsid w:val="001D0881"/>
    <w:rPr>
      <w:rFonts w:ascii="Symbol" w:hAnsi="Symbol" w:cs="Symbol"/>
    </w:rPr>
  </w:style>
  <w:style w:type="character" w:customStyle="1" w:styleId="WW8Num10z0">
    <w:name w:val="WW8Num10z0"/>
    <w:rsid w:val="001D0881"/>
    <w:rPr>
      <w:rFonts w:ascii="Symbol" w:hAnsi="Symbol" w:cs="Symbol"/>
    </w:rPr>
  </w:style>
  <w:style w:type="character" w:customStyle="1" w:styleId="WW8Num11z0">
    <w:name w:val="WW8Num11z0"/>
    <w:rsid w:val="001D0881"/>
    <w:rPr>
      <w:rFonts w:ascii="Times New Roman" w:eastAsia="Times New Roman" w:hAnsi="Times New Roman"/>
    </w:rPr>
  </w:style>
  <w:style w:type="character" w:customStyle="1" w:styleId="WW8Num11z1">
    <w:name w:val="WW8Num11z1"/>
    <w:rsid w:val="001D0881"/>
    <w:rPr>
      <w:rFonts w:ascii="Symbol" w:hAnsi="Symbol" w:cs="Symbol"/>
    </w:rPr>
  </w:style>
  <w:style w:type="character" w:customStyle="1" w:styleId="WW8Num11z2">
    <w:name w:val="WW8Num11z2"/>
    <w:rsid w:val="001D0881"/>
    <w:rPr>
      <w:rFonts w:ascii="Wingdings" w:hAnsi="Wingdings" w:cs="Wingdings"/>
    </w:rPr>
  </w:style>
  <w:style w:type="character" w:customStyle="1" w:styleId="WW8Num11z4">
    <w:name w:val="WW8Num11z4"/>
    <w:rsid w:val="001D0881"/>
    <w:rPr>
      <w:rFonts w:ascii="Courier New" w:hAnsi="Courier New" w:cs="Courier New"/>
    </w:rPr>
  </w:style>
  <w:style w:type="character" w:customStyle="1" w:styleId="WW8Num12z0">
    <w:name w:val="WW8Num12z0"/>
    <w:rsid w:val="001D0881"/>
    <w:rPr>
      <w:rFonts w:ascii="Symbol" w:hAnsi="Symbol" w:cs="Symbol"/>
    </w:rPr>
  </w:style>
  <w:style w:type="character" w:customStyle="1" w:styleId="WW8Num12z1">
    <w:name w:val="WW8Num12z1"/>
    <w:rsid w:val="001D0881"/>
    <w:rPr>
      <w:rFonts w:ascii="Courier New" w:hAnsi="Courier New" w:cs="Courier New"/>
    </w:rPr>
  </w:style>
  <w:style w:type="character" w:customStyle="1" w:styleId="WW8Num12z2">
    <w:name w:val="WW8Num12z2"/>
    <w:rsid w:val="001D0881"/>
    <w:rPr>
      <w:rFonts w:ascii="Wingdings" w:hAnsi="Wingdings" w:cs="Wingdings"/>
    </w:rPr>
  </w:style>
  <w:style w:type="character" w:customStyle="1" w:styleId="WW8Num14z0">
    <w:name w:val="WW8Num14z0"/>
    <w:rsid w:val="001D0881"/>
    <w:rPr>
      <w:rFonts w:ascii="Times New Roman" w:eastAsia="Times New Roman" w:hAnsi="Times New Roman"/>
    </w:rPr>
  </w:style>
  <w:style w:type="character" w:customStyle="1" w:styleId="WW8Num14z1">
    <w:name w:val="WW8Num14z1"/>
    <w:rsid w:val="001D0881"/>
    <w:rPr>
      <w:rFonts w:ascii="Symbol" w:hAnsi="Symbol" w:cs="Symbol"/>
    </w:rPr>
  </w:style>
  <w:style w:type="character" w:customStyle="1" w:styleId="WW8Num14z2">
    <w:name w:val="WW8Num14z2"/>
    <w:rsid w:val="001D0881"/>
    <w:rPr>
      <w:rFonts w:ascii="Wingdings" w:hAnsi="Wingdings" w:cs="Wingdings"/>
    </w:rPr>
  </w:style>
  <w:style w:type="character" w:customStyle="1" w:styleId="WW8Num14z4">
    <w:name w:val="WW8Num14z4"/>
    <w:rsid w:val="001D0881"/>
    <w:rPr>
      <w:rFonts w:ascii="Courier New" w:hAnsi="Courier New" w:cs="Courier New"/>
    </w:rPr>
  </w:style>
  <w:style w:type="character" w:customStyle="1" w:styleId="WW8Num15z0">
    <w:name w:val="WW8Num15z0"/>
    <w:rsid w:val="001D0881"/>
    <w:rPr>
      <w:rFonts w:ascii="Symbol" w:hAnsi="Symbol" w:cs="Symbol"/>
    </w:rPr>
  </w:style>
  <w:style w:type="character" w:customStyle="1" w:styleId="WW8Num15z1">
    <w:name w:val="WW8Num15z1"/>
    <w:rsid w:val="001D0881"/>
    <w:rPr>
      <w:rFonts w:ascii="Courier New" w:hAnsi="Courier New" w:cs="Courier New"/>
    </w:rPr>
  </w:style>
  <w:style w:type="character" w:customStyle="1" w:styleId="WW8Num15z2">
    <w:name w:val="WW8Num15z2"/>
    <w:rsid w:val="001D0881"/>
    <w:rPr>
      <w:rFonts w:ascii="Wingdings" w:hAnsi="Wingdings" w:cs="Wingdings"/>
    </w:rPr>
  </w:style>
  <w:style w:type="character" w:customStyle="1" w:styleId="WW8Num16z0">
    <w:name w:val="WW8Num16z0"/>
    <w:rsid w:val="001D0881"/>
    <w:rPr>
      <w:rFonts w:ascii="Symbol" w:hAnsi="Symbol" w:cs="Symbol"/>
    </w:rPr>
  </w:style>
  <w:style w:type="character" w:customStyle="1" w:styleId="WW8Num16z1">
    <w:name w:val="WW8Num16z1"/>
    <w:rsid w:val="001D0881"/>
    <w:rPr>
      <w:rFonts w:ascii="Courier New" w:hAnsi="Courier New" w:cs="Courier New"/>
    </w:rPr>
  </w:style>
  <w:style w:type="character" w:customStyle="1" w:styleId="WW8Num16z2">
    <w:name w:val="WW8Num16z2"/>
    <w:rsid w:val="001D0881"/>
    <w:rPr>
      <w:rFonts w:ascii="Wingdings" w:hAnsi="Wingdings" w:cs="Wingdings"/>
    </w:rPr>
  </w:style>
  <w:style w:type="character" w:customStyle="1" w:styleId="WW8Num17z0">
    <w:name w:val="WW8Num17z0"/>
    <w:rsid w:val="001D0881"/>
    <w:rPr>
      <w:rFonts w:ascii="Symbol" w:hAnsi="Symbol" w:cs="Symbol"/>
    </w:rPr>
  </w:style>
  <w:style w:type="character" w:customStyle="1" w:styleId="WW8Num17z2">
    <w:name w:val="WW8Num17z2"/>
    <w:rsid w:val="001D0881"/>
    <w:rPr>
      <w:rFonts w:ascii="Wingdings" w:hAnsi="Wingdings" w:cs="Wingdings"/>
    </w:rPr>
  </w:style>
  <w:style w:type="character" w:customStyle="1" w:styleId="WW8Num17z4">
    <w:name w:val="WW8Num17z4"/>
    <w:rsid w:val="001D0881"/>
    <w:rPr>
      <w:rFonts w:ascii="Courier New" w:hAnsi="Courier New" w:cs="Courier New"/>
    </w:rPr>
  </w:style>
  <w:style w:type="character" w:customStyle="1" w:styleId="WW8Num18z0">
    <w:name w:val="WW8Num18z0"/>
    <w:rsid w:val="001D0881"/>
    <w:rPr>
      <w:rFonts w:ascii="Symbol" w:hAnsi="Symbol" w:cs="Symbol"/>
    </w:rPr>
  </w:style>
  <w:style w:type="character" w:customStyle="1" w:styleId="WW8Num18z1">
    <w:name w:val="WW8Num18z1"/>
    <w:rsid w:val="001D0881"/>
    <w:rPr>
      <w:rFonts w:ascii="Courier New" w:hAnsi="Courier New" w:cs="Courier New"/>
    </w:rPr>
  </w:style>
  <w:style w:type="character" w:customStyle="1" w:styleId="WW8Num18z2">
    <w:name w:val="WW8Num18z2"/>
    <w:rsid w:val="001D0881"/>
    <w:rPr>
      <w:rFonts w:ascii="Wingdings" w:hAnsi="Wingdings" w:cs="Wingdings"/>
    </w:rPr>
  </w:style>
  <w:style w:type="character" w:customStyle="1" w:styleId="WW8Num19z0">
    <w:name w:val="WW8Num19z0"/>
    <w:rsid w:val="001D0881"/>
    <w:rPr>
      <w:rFonts w:ascii="Symbol" w:hAnsi="Symbol" w:cs="Symbol"/>
    </w:rPr>
  </w:style>
  <w:style w:type="character" w:customStyle="1" w:styleId="WW8Num19z2">
    <w:name w:val="WW8Num19z2"/>
    <w:rsid w:val="001D0881"/>
    <w:rPr>
      <w:rFonts w:ascii="Wingdings" w:hAnsi="Wingdings" w:cs="Wingdings"/>
    </w:rPr>
  </w:style>
  <w:style w:type="character" w:customStyle="1" w:styleId="WW8Num19z4">
    <w:name w:val="WW8Num19z4"/>
    <w:rsid w:val="001D0881"/>
    <w:rPr>
      <w:rFonts w:ascii="Courier New" w:hAnsi="Courier New" w:cs="Courier New"/>
    </w:rPr>
  </w:style>
  <w:style w:type="character" w:customStyle="1" w:styleId="WW8Num20z0">
    <w:name w:val="WW8Num20z0"/>
    <w:rsid w:val="001D0881"/>
    <w:rPr>
      <w:rFonts w:ascii="Symbol" w:hAnsi="Symbol" w:cs="Symbol"/>
    </w:rPr>
  </w:style>
  <w:style w:type="character" w:customStyle="1" w:styleId="WW8Num20z1">
    <w:name w:val="WW8Num20z1"/>
    <w:rsid w:val="001D0881"/>
    <w:rPr>
      <w:rFonts w:ascii="Courier New" w:hAnsi="Courier New" w:cs="Courier New"/>
    </w:rPr>
  </w:style>
  <w:style w:type="character" w:customStyle="1" w:styleId="WW8Num20z2">
    <w:name w:val="WW8Num20z2"/>
    <w:rsid w:val="001D0881"/>
    <w:rPr>
      <w:rFonts w:ascii="Wingdings" w:hAnsi="Wingdings" w:cs="Wingdings"/>
    </w:rPr>
  </w:style>
  <w:style w:type="character" w:customStyle="1" w:styleId="WW8Num21z0">
    <w:name w:val="WW8Num21z0"/>
    <w:rsid w:val="001D0881"/>
    <w:rPr>
      <w:rFonts w:ascii="Symbol" w:hAnsi="Symbol" w:cs="Symbol"/>
    </w:rPr>
  </w:style>
  <w:style w:type="character" w:customStyle="1" w:styleId="WW8Num21z1">
    <w:name w:val="WW8Num21z1"/>
    <w:rsid w:val="001D0881"/>
    <w:rPr>
      <w:rFonts w:ascii="Courier New" w:hAnsi="Courier New" w:cs="Courier New"/>
    </w:rPr>
  </w:style>
  <w:style w:type="character" w:customStyle="1" w:styleId="WW8Num21z2">
    <w:name w:val="WW8Num21z2"/>
    <w:rsid w:val="001D0881"/>
    <w:rPr>
      <w:rFonts w:ascii="Wingdings" w:hAnsi="Wingdings" w:cs="Wingdings"/>
    </w:rPr>
  </w:style>
  <w:style w:type="character" w:customStyle="1" w:styleId="WW8Num22z0">
    <w:name w:val="WW8Num22z0"/>
    <w:rsid w:val="001D0881"/>
    <w:rPr>
      <w:rFonts w:ascii="Symbol" w:hAnsi="Symbol" w:cs="Symbol"/>
    </w:rPr>
  </w:style>
  <w:style w:type="character" w:customStyle="1" w:styleId="WW8Num22z2">
    <w:name w:val="WW8Num22z2"/>
    <w:rsid w:val="001D0881"/>
    <w:rPr>
      <w:rFonts w:ascii="Wingdings" w:hAnsi="Wingdings" w:cs="Wingdings"/>
    </w:rPr>
  </w:style>
  <w:style w:type="character" w:customStyle="1" w:styleId="WW8Num22z4">
    <w:name w:val="WW8Num22z4"/>
    <w:rsid w:val="001D0881"/>
    <w:rPr>
      <w:rFonts w:ascii="Courier New" w:hAnsi="Courier New" w:cs="Courier New"/>
    </w:rPr>
  </w:style>
  <w:style w:type="character" w:customStyle="1" w:styleId="WW8Num23z0">
    <w:name w:val="WW8Num23z0"/>
    <w:rsid w:val="001D0881"/>
    <w:rPr>
      <w:rFonts w:ascii="Symbol" w:hAnsi="Symbol" w:cs="Symbol"/>
    </w:rPr>
  </w:style>
  <w:style w:type="character" w:customStyle="1" w:styleId="WW8Num23z1">
    <w:name w:val="WW8Num23z1"/>
    <w:rsid w:val="001D0881"/>
    <w:rPr>
      <w:rFonts w:ascii="Courier New" w:hAnsi="Courier New" w:cs="Courier New"/>
    </w:rPr>
  </w:style>
  <w:style w:type="character" w:customStyle="1" w:styleId="WW8Num23z2">
    <w:name w:val="WW8Num23z2"/>
    <w:rsid w:val="001D0881"/>
    <w:rPr>
      <w:rFonts w:ascii="Wingdings" w:hAnsi="Wingdings" w:cs="Wingdings"/>
    </w:rPr>
  </w:style>
  <w:style w:type="character" w:customStyle="1" w:styleId="WW8Num24z0">
    <w:name w:val="WW8Num24z0"/>
    <w:rsid w:val="001D0881"/>
    <w:rPr>
      <w:rFonts w:ascii="Symbol" w:hAnsi="Symbol" w:cs="Symbol"/>
    </w:rPr>
  </w:style>
  <w:style w:type="character" w:customStyle="1" w:styleId="WW8Num24z1">
    <w:name w:val="WW8Num24z1"/>
    <w:rsid w:val="001D0881"/>
    <w:rPr>
      <w:rFonts w:ascii="Courier New" w:hAnsi="Courier New" w:cs="Courier New"/>
    </w:rPr>
  </w:style>
  <w:style w:type="character" w:customStyle="1" w:styleId="WW8Num24z2">
    <w:name w:val="WW8Num24z2"/>
    <w:rsid w:val="001D0881"/>
    <w:rPr>
      <w:rFonts w:ascii="Wingdings" w:hAnsi="Wingdings" w:cs="Wingdings"/>
    </w:rPr>
  </w:style>
  <w:style w:type="character" w:customStyle="1" w:styleId="WW8Num25z0">
    <w:name w:val="WW8Num25z0"/>
    <w:rsid w:val="001D0881"/>
    <w:rPr>
      <w:rFonts w:ascii="Symbol" w:hAnsi="Symbol" w:cs="Symbol"/>
    </w:rPr>
  </w:style>
  <w:style w:type="character" w:customStyle="1" w:styleId="WW8Num25z1">
    <w:name w:val="WW8Num25z1"/>
    <w:rsid w:val="001D0881"/>
    <w:rPr>
      <w:rFonts w:ascii="Courier New" w:hAnsi="Courier New" w:cs="Courier New"/>
    </w:rPr>
  </w:style>
  <w:style w:type="character" w:customStyle="1" w:styleId="WW8Num25z2">
    <w:name w:val="WW8Num25z2"/>
    <w:rsid w:val="001D0881"/>
    <w:rPr>
      <w:rFonts w:ascii="Wingdings" w:hAnsi="Wingdings" w:cs="Wingdings"/>
    </w:rPr>
  </w:style>
  <w:style w:type="character" w:customStyle="1" w:styleId="WW8Num27z0">
    <w:name w:val="WW8Num27z0"/>
    <w:rsid w:val="001D0881"/>
    <w:rPr>
      <w:rFonts w:ascii="Symbol" w:hAnsi="Symbol" w:cs="Symbol"/>
    </w:rPr>
  </w:style>
  <w:style w:type="character" w:customStyle="1" w:styleId="WW8Num27z1">
    <w:name w:val="WW8Num27z1"/>
    <w:rsid w:val="001D0881"/>
    <w:rPr>
      <w:rFonts w:ascii="Courier New" w:hAnsi="Courier New" w:cs="Courier New"/>
    </w:rPr>
  </w:style>
  <w:style w:type="character" w:customStyle="1" w:styleId="WW8Num27z2">
    <w:name w:val="WW8Num27z2"/>
    <w:rsid w:val="001D0881"/>
    <w:rPr>
      <w:rFonts w:ascii="Wingdings" w:hAnsi="Wingdings" w:cs="Wingdings"/>
    </w:rPr>
  </w:style>
  <w:style w:type="character" w:customStyle="1" w:styleId="WW8Num28z0">
    <w:name w:val="WW8Num28z0"/>
    <w:rsid w:val="001D0881"/>
    <w:rPr>
      <w:rFonts w:ascii="Times New Roman" w:eastAsia="Times New Roman" w:hAnsi="Times New Roman"/>
    </w:rPr>
  </w:style>
  <w:style w:type="character" w:customStyle="1" w:styleId="WW8Num28z1">
    <w:name w:val="WW8Num28z1"/>
    <w:rsid w:val="001D0881"/>
    <w:rPr>
      <w:rFonts w:ascii="Symbol" w:hAnsi="Symbol" w:cs="Symbol"/>
    </w:rPr>
  </w:style>
  <w:style w:type="character" w:customStyle="1" w:styleId="WW8Num28z2">
    <w:name w:val="WW8Num28z2"/>
    <w:rsid w:val="001D0881"/>
    <w:rPr>
      <w:rFonts w:ascii="Wingdings" w:hAnsi="Wingdings" w:cs="Wingdings"/>
    </w:rPr>
  </w:style>
  <w:style w:type="character" w:customStyle="1" w:styleId="WW8Num28z4">
    <w:name w:val="WW8Num28z4"/>
    <w:rsid w:val="001D0881"/>
    <w:rPr>
      <w:rFonts w:ascii="Courier New" w:hAnsi="Courier New" w:cs="Courier New"/>
    </w:rPr>
  </w:style>
  <w:style w:type="character" w:customStyle="1" w:styleId="WW8Num29z0">
    <w:name w:val="WW8Num29z0"/>
    <w:rsid w:val="001D0881"/>
    <w:rPr>
      <w:rFonts w:ascii="Symbol" w:hAnsi="Symbol" w:cs="Symbol"/>
    </w:rPr>
  </w:style>
  <w:style w:type="character" w:customStyle="1" w:styleId="WW8Num29z1">
    <w:name w:val="WW8Num29z1"/>
    <w:rsid w:val="001D0881"/>
    <w:rPr>
      <w:rFonts w:ascii="Courier New" w:hAnsi="Courier New" w:cs="Courier New"/>
    </w:rPr>
  </w:style>
  <w:style w:type="character" w:customStyle="1" w:styleId="WW8Num29z2">
    <w:name w:val="WW8Num29z2"/>
    <w:rsid w:val="001D0881"/>
    <w:rPr>
      <w:rFonts w:ascii="Wingdings" w:hAnsi="Wingdings" w:cs="Wingdings"/>
    </w:rPr>
  </w:style>
  <w:style w:type="character" w:customStyle="1" w:styleId="16">
    <w:name w:val="Основной шрифт абзаца1"/>
    <w:rsid w:val="001D0881"/>
  </w:style>
  <w:style w:type="paragraph" w:styleId="aff2">
    <w:name w:val="Title"/>
    <w:basedOn w:val="a"/>
    <w:next w:val="a9"/>
    <w:rsid w:val="001D0881"/>
    <w:pPr>
      <w:keepNext/>
      <w:keepLines/>
      <w:suppressAutoHyphens/>
      <w:overflowPunct w:val="0"/>
      <w:autoSpaceDE w:val="0"/>
      <w:spacing w:before="240" w:after="120" w:line="320" w:lineRule="exact"/>
      <w:ind w:firstLine="567"/>
      <w:jc w:val="both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3">
    <w:name w:val="List"/>
    <w:basedOn w:val="a9"/>
    <w:rsid w:val="001D0881"/>
    <w:pPr>
      <w:keepLines/>
      <w:widowControl w:val="0"/>
      <w:suppressAutoHyphens/>
      <w:overflowPunct w:val="0"/>
      <w:autoSpaceDE w:val="0"/>
      <w:autoSpaceDN w:val="0"/>
      <w:adjustRightInd w:val="0"/>
      <w:spacing w:line="320" w:lineRule="exact"/>
      <w:ind w:firstLine="567"/>
      <w:jc w:val="both"/>
    </w:pPr>
    <w:rPr>
      <w:rFonts w:ascii="Arial" w:hAnsi="Arial" w:cs="Tahoma"/>
      <w:sz w:val="28"/>
      <w:szCs w:val="28"/>
      <w:lang w:val="x-none" w:eastAsia="ar-SA"/>
    </w:rPr>
  </w:style>
  <w:style w:type="paragraph" w:customStyle="1" w:styleId="17">
    <w:name w:val="Название1"/>
    <w:basedOn w:val="a"/>
    <w:rsid w:val="001D0881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1D0881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ascii="Arial" w:hAnsi="Arial" w:cs="Tahoma"/>
      <w:sz w:val="28"/>
      <w:szCs w:val="28"/>
      <w:lang w:eastAsia="ar-SA"/>
    </w:rPr>
  </w:style>
  <w:style w:type="paragraph" w:customStyle="1" w:styleId="410">
    <w:name w:val="Маркированный список 41"/>
    <w:basedOn w:val="a"/>
    <w:rsid w:val="001D0881"/>
    <w:pPr>
      <w:suppressAutoHyphens/>
    </w:pPr>
    <w:rPr>
      <w:lang w:val="en-GB" w:eastAsia="ar-SA"/>
    </w:rPr>
  </w:style>
  <w:style w:type="paragraph" w:customStyle="1" w:styleId="aff4">
    <w:name w:val="Содержимое таблицы"/>
    <w:basedOn w:val="a"/>
    <w:rsid w:val="001D0881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sz w:val="28"/>
      <w:szCs w:val="28"/>
      <w:lang w:eastAsia="ar-SA"/>
    </w:rPr>
  </w:style>
  <w:style w:type="paragraph" w:customStyle="1" w:styleId="aff5">
    <w:name w:val="Заголовок таблицы"/>
    <w:basedOn w:val="aff4"/>
    <w:rsid w:val="001D0881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1D088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D08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1D08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">
    <w:name w:val="Основной текст с отступом 21"/>
    <w:basedOn w:val="a"/>
    <w:rsid w:val="001D0881"/>
    <w:pPr>
      <w:suppressAutoHyphens/>
      <w:ind w:firstLine="720"/>
    </w:pPr>
    <w:rPr>
      <w:sz w:val="28"/>
      <w:szCs w:val="28"/>
      <w:lang w:eastAsia="ar-SA"/>
    </w:rPr>
  </w:style>
  <w:style w:type="paragraph" w:customStyle="1" w:styleId="19">
    <w:name w:val="Текст1"/>
    <w:basedOn w:val="a"/>
    <w:qFormat/>
    <w:rsid w:val="001D0881"/>
    <w:pPr>
      <w:suppressAutoHyphens/>
    </w:pPr>
    <w:rPr>
      <w:rFonts w:ascii="Courier New" w:hAnsi="Courier New" w:cs="Courier New"/>
      <w:lang w:eastAsia="ar-SA"/>
    </w:rPr>
  </w:style>
  <w:style w:type="paragraph" w:customStyle="1" w:styleId="aff6">
    <w:name w:val="Нормальный (таблица)"/>
    <w:basedOn w:val="a"/>
    <w:next w:val="a"/>
    <w:rsid w:val="001D0881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table" w:customStyle="1" w:styleId="1a">
    <w:name w:val="Сетка таблицы1"/>
    <w:basedOn w:val="a1"/>
    <w:next w:val="af2"/>
    <w:uiPriority w:val="59"/>
    <w:rsid w:val="001D08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7">
    <w:name w:val="Текст сноски Знак"/>
    <w:link w:val="aff8"/>
    <w:rsid w:val="001D0881"/>
    <w:rPr>
      <w:lang w:eastAsia="ar-SA"/>
    </w:rPr>
  </w:style>
  <w:style w:type="paragraph" w:styleId="aff8">
    <w:name w:val="footnote text"/>
    <w:basedOn w:val="a"/>
    <w:link w:val="aff7"/>
    <w:unhideWhenUsed/>
    <w:rsid w:val="001D0881"/>
    <w:pPr>
      <w:suppressAutoHyphens/>
    </w:pPr>
    <w:rPr>
      <w:lang w:val="x-none" w:eastAsia="ar-SA"/>
    </w:rPr>
  </w:style>
  <w:style w:type="character" w:customStyle="1" w:styleId="1b">
    <w:name w:val="Текст сноски Знак1"/>
    <w:basedOn w:val="a0"/>
    <w:uiPriority w:val="99"/>
    <w:rsid w:val="001D0881"/>
  </w:style>
  <w:style w:type="character" w:customStyle="1" w:styleId="aff9">
    <w:name w:val="Текст примечания Знак"/>
    <w:link w:val="affa"/>
    <w:uiPriority w:val="99"/>
    <w:rsid w:val="001D0881"/>
    <w:rPr>
      <w:rFonts w:eastAsia="SimSun"/>
      <w:lang w:eastAsia="ar-SA"/>
    </w:rPr>
  </w:style>
  <w:style w:type="paragraph" w:styleId="affa">
    <w:name w:val="annotation text"/>
    <w:basedOn w:val="a"/>
    <w:link w:val="aff9"/>
    <w:uiPriority w:val="99"/>
    <w:unhideWhenUsed/>
    <w:rsid w:val="001D0881"/>
    <w:pPr>
      <w:suppressAutoHyphens/>
    </w:pPr>
    <w:rPr>
      <w:rFonts w:eastAsia="SimSun"/>
      <w:lang w:val="x-none" w:eastAsia="ar-SA"/>
    </w:rPr>
  </w:style>
  <w:style w:type="character" w:customStyle="1" w:styleId="1c">
    <w:name w:val="Текст примечания Знак1"/>
    <w:basedOn w:val="a0"/>
    <w:uiPriority w:val="99"/>
    <w:rsid w:val="001D0881"/>
  </w:style>
  <w:style w:type="paragraph" w:customStyle="1" w:styleId="36">
    <w:name w:val="Название3"/>
    <w:basedOn w:val="a"/>
    <w:rsid w:val="001D0881"/>
    <w:pPr>
      <w:suppressLineNumbers/>
      <w:suppressAutoHyphen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1D0881"/>
    <w:pPr>
      <w:suppressLineNumbers/>
      <w:suppressAutoHyphens/>
    </w:pPr>
    <w:rPr>
      <w:rFonts w:eastAsia="SimSun" w:cs="Mangal"/>
      <w:sz w:val="24"/>
      <w:szCs w:val="24"/>
      <w:lang w:eastAsia="ar-SA"/>
    </w:rPr>
  </w:style>
  <w:style w:type="paragraph" w:customStyle="1" w:styleId="1">
    <w:name w:val="Маркированный список1"/>
    <w:basedOn w:val="a"/>
    <w:rsid w:val="001D0881"/>
    <w:pPr>
      <w:numPr>
        <w:numId w:val="1"/>
      </w:numPr>
      <w:suppressAutoHyphens/>
    </w:pPr>
    <w:rPr>
      <w:rFonts w:eastAsia="SimSun"/>
      <w:sz w:val="24"/>
      <w:szCs w:val="24"/>
      <w:lang w:eastAsia="ar-SA"/>
    </w:rPr>
  </w:style>
  <w:style w:type="paragraph" w:customStyle="1" w:styleId="21">
    <w:name w:val="Нумерованный список 21"/>
    <w:basedOn w:val="a"/>
    <w:rsid w:val="001D0881"/>
    <w:pPr>
      <w:numPr>
        <w:numId w:val="3"/>
      </w:numPr>
      <w:tabs>
        <w:tab w:val="left" w:pos="720"/>
      </w:tabs>
      <w:suppressAutoHyphens/>
      <w:ind w:left="360" w:firstLine="0"/>
    </w:pPr>
    <w:rPr>
      <w:rFonts w:eastAsia="SimSun"/>
      <w:sz w:val="28"/>
      <w:szCs w:val="24"/>
      <w:lang w:eastAsia="ar-SA"/>
    </w:rPr>
  </w:style>
  <w:style w:type="paragraph" w:customStyle="1" w:styleId="26">
    <w:name w:val="Текст2"/>
    <w:basedOn w:val="a"/>
    <w:rsid w:val="001D0881"/>
    <w:pPr>
      <w:suppressAutoHyphens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rsid w:val="001D0881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1D0881"/>
    <w:pPr>
      <w:widowControl w:val="0"/>
      <w:suppressAutoHyphens/>
      <w:autoSpaceDE w:val="0"/>
      <w:ind w:right="19772"/>
    </w:pPr>
    <w:rPr>
      <w:rFonts w:ascii="Arial" w:eastAsia="SimSun" w:hAnsi="Arial" w:cs="Arial"/>
      <w:lang w:eastAsia="ar-SA"/>
    </w:rPr>
  </w:style>
  <w:style w:type="paragraph" w:customStyle="1" w:styleId="ConsDocList">
    <w:name w:val="ConsDocList"/>
    <w:rsid w:val="001D0881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--">
    <w:name w:val="- СТРАНИЦА -"/>
    <w:rsid w:val="001D0881"/>
    <w:pPr>
      <w:suppressAutoHyphens/>
    </w:pPr>
    <w:rPr>
      <w:rFonts w:eastAsia="Arial"/>
      <w:lang w:eastAsia="ar-SA"/>
    </w:rPr>
  </w:style>
  <w:style w:type="paragraph" w:customStyle="1" w:styleId="27">
    <w:name w:val="Цитата2"/>
    <w:basedOn w:val="a"/>
    <w:rsid w:val="001D0881"/>
    <w:pPr>
      <w:tabs>
        <w:tab w:val="left" w:pos="10440"/>
      </w:tabs>
      <w:suppressAutoHyphens/>
      <w:spacing w:before="120"/>
      <w:ind w:left="360" w:right="333"/>
      <w:jc w:val="both"/>
    </w:pPr>
    <w:rPr>
      <w:b/>
      <w:bCs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1D088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221">
    <w:name w:val="Основной текст 22"/>
    <w:basedOn w:val="a"/>
    <w:rsid w:val="001D0881"/>
    <w:pPr>
      <w:widowControl w:val="0"/>
      <w:suppressAutoHyphens/>
      <w:autoSpaceDE w:val="0"/>
      <w:ind w:left="540" w:firstLine="720"/>
      <w:jc w:val="both"/>
    </w:pPr>
    <w:rPr>
      <w:color w:val="FF0000"/>
      <w:sz w:val="22"/>
      <w:szCs w:val="22"/>
      <w:lang w:eastAsia="ar-SA"/>
    </w:rPr>
  </w:style>
  <w:style w:type="paragraph" w:customStyle="1" w:styleId="330">
    <w:name w:val="Основной текст с отступом 33"/>
    <w:basedOn w:val="a"/>
    <w:rsid w:val="001D0881"/>
    <w:pPr>
      <w:suppressAutoHyphens/>
      <w:ind w:left="540" w:firstLine="720"/>
      <w:jc w:val="both"/>
    </w:pPr>
    <w:rPr>
      <w:sz w:val="22"/>
      <w:szCs w:val="22"/>
      <w:lang w:eastAsia="ar-SA"/>
    </w:rPr>
  </w:style>
  <w:style w:type="paragraph" w:customStyle="1" w:styleId="1d">
    <w:name w:val="текст 1"/>
    <w:basedOn w:val="a"/>
    <w:next w:val="a"/>
    <w:rsid w:val="001D0881"/>
    <w:pPr>
      <w:suppressAutoHyphens/>
      <w:ind w:firstLine="540"/>
      <w:jc w:val="both"/>
    </w:pPr>
    <w:rPr>
      <w:szCs w:val="24"/>
      <w:lang w:eastAsia="ar-SA"/>
    </w:rPr>
  </w:style>
  <w:style w:type="paragraph" w:customStyle="1" w:styleId="S">
    <w:name w:val="S_Титульный"/>
    <w:basedOn w:val="a"/>
    <w:rsid w:val="001D0881"/>
    <w:pPr>
      <w:suppressAutoHyphens/>
      <w:spacing w:line="360" w:lineRule="auto"/>
      <w:ind w:left="3060"/>
      <w:jc w:val="right"/>
    </w:pPr>
    <w:rPr>
      <w:b/>
      <w:caps/>
      <w:sz w:val="24"/>
      <w:szCs w:val="24"/>
      <w:lang w:eastAsia="ar-SA"/>
    </w:rPr>
  </w:style>
  <w:style w:type="paragraph" w:customStyle="1" w:styleId="affb">
    <w:name w:val="Таблица"/>
    <w:basedOn w:val="a"/>
    <w:rsid w:val="001D0881"/>
    <w:pPr>
      <w:suppressAutoHyphens/>
      <w:jc w:val="both"/>
    </w:pPr>
    <w:rPr>
      <w:sz w:val="24"/>
      <w:szCs w:val="24"/>
      <w:lang w:eastAsia="ar-SA"/>
    </w:rPr>
  </w:style>
  <w:style w:type="paragraph" w:customStyle="1" w:styleId="1e">
    <w:name w:val="Схема документа1"/>
    <w:basedOn w:val="a"/>
    <w:rsid w:val="001D0881"/>
    <w:pPr>
      <w:shd w:val="clear" w:color="auto" w:fill="000080"/>
      <w:suppressAutoHyphens/>
    </w:pPr>
    <w:rPr>
      <w:rFonts w:ascii="Tahoma" w:eastAsia="SimSun" w:hAnsi="Tahoma" w:cs="Tahoma"/>
      <w:lang w:eastAsia="ar-SA"/>
    </w:rPr>
  </w:style>
  <w:style w:type="paragraph" w:customStyle="1" w:styleId="1f">
    <w:name w:val="Текст примечания1"/>
    <w:basedOn w:val="a"/>
    <w:rsid w:val="001D0881"/>
    <w:pPr>
      <w:suppressAutoHyphens/>
    </w:pPr>
    <w:rPr>
      <w:rFonts w:eastAsia="SimSun"/>
      <w:lang w:eastAsia="ar-SA"/>
    </w:rPr>
  </w:style>
  <w:style w:type="paragraph" w:customStyle="1" w:styleId="28">
    <w:name w:val="Название2"/>
    <w:basedOn w:val="a"/>
    <w:rsid w:val="001D0881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29">
    <w:name w:val="Указатель2"/>
    <w:basedOn w:val="a"/>
    <w:rsid w:val="001D0881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42">
    <w:name w:val="Маркированный список 42"/>
    <w:basedOn w:val="a"/>
    <w:rsid w:val="001D0881"/>
    <w:pPr>
      <w:suppressAutoHyphens/>
    </w:pPr>
    <w:rPr>
      <w:lang w:val="en-GB" w:eastAsia="ar-SA"/>
    </w:rPr>
  </w:style>
  <w:style w:type="paragraph" w:customStyle="1" w:styleId="310">
    <w:name w:val="Основной текст 31"/>
    <w:basedOn w:val="a"/>
    <w:rsid w:val="001D0881"/>
    <w:pPr>
      <w:widowControl w:val="0"/>
      <w:shd w:val="clear" w:color="auto" w:fill="FFFFFF"/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1D088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c">
    <w:name w:val="Содержимое врезки"/>
    <w:basedOn w:val="a9"/>
    <w:rsid w:val="001D0881"/>
    <w:pPr>
      <w:keepLines/>
      <w:widowControl w:val="0"/>
      <w:suppressAutoHyphens/>
      <w:overflowPunct w:val="0"/>
      <w:autoSpaceDE w:val="0"/>
      <w:spacing w:line="320" w:lineRule="exact"/>
      <w:ind w:firstLine="567"/>
    </w:pPr>
    <w:rPr>
      <w:lang w:val="x-none" w:eastAsia="ar-SA"/>
    </w:rPr>
  </w:style>
  <w:style w:type="paragraph" w:customStyle="1" w:styleId="1f0">
    <w:name w:val="Цитата1"/>
    <w:basedOn w:val="a"/>
    <w:rsid w:val="001D0881"/>
    <w:pPr>
      <w:suppressAutoHyphens/>
      <w:ind w:left="360" w:right="-625"/>
    </w:pPr>
    <w:rPr>
      <w:kern w:val="2"/>
      <w:sz w:val="24"/>
      <w:lang w:eastAsia="ar-SA"/>
    </w:rPr>
  </w:style>
  <w:style w:type="paragraph" w:customStyle="1" w:styleId="1f1">
    <w:name w:val="Название объекта1"/>
    <w:basedOn w:val="a"/>
    <w:next w:val="a"/>
    <w:rsid w:val="001D0881"/>
    <w:pPr>
      <w:keepLines/>
      <w:suppressAutoHyphens/>
      <w:overflowPunct w:val="0"/>
      <w:autoSpaceDE w:val="0"/>
      <w:spacing w:line="320" w:lineRule="exact"/>
      <w:ind w:firstLine="567"/>
      <w:jc w:val="both"/>
    </w:pPr>
    <w:rPr>
      <w:b/>
      <w:bCs/>
      <w:sz w:val="28"/>
      <w:szCs w:val="28"/>
      <w:lang w:eastAsia="ar-SA"/>
    </w:rPr>
  </w:style>
  <w:style w:type="paragraph" w:customStyle="1" w:styleId="affd">
    <w:name w:val="Знак Знак Знак Знак Знак Знак Знак"/>
    <w:basedOn w:val="a"/>
    <w:rsid w:val="001D0881"/>
    <w:pPr>
      <w:suppressAutoHyphens/>
      <w:spacing w:after="160" w:line="240" w:lineRule="exact"/>
    </w:pPr>
    <w:rPr>
      <w:lang w:eastAsia="ar-SA"/>
    </w:rPr>
  </w:style>
  <w:style w:type="paragraph" w:customStyle="1" w:styleId="110">
    <w:name w:val="Основной текст с отступом11"/>
    <w:basedOn w:val="a"/>
    <w:rsid w:val="001D0881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paragraph" w:customStyle="1" w:styleId="2110">
    <w:name w:val="Основной текст 211"/>
    <w:basedOn w:val="a"/>
    <w:rsid w:val="001D0881"/>
    <w:pPr>
      <w:widowControl w:val="0"/>
      <w:suppressAutoHyphens/>
      <w:spacing w:before="120"/>
      <w:jc w:val="both"/>
    </w:pPr>
    <w:rPr>
      <w:sz w:val="24"/>
      <w:lang w:eastAsia="ar-SA"/>
    </w:rPr>
  </w:style>
  <w:style w:type="paragraph" w:customStyle="1" w:styleId="2a">
    <w:name w:val="Основной текст с отступом2"/>
    <w:basedOn w:val="a"/>
    <w:rsid w:val="001D0881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paragraph" w:customStyle="1" w:styleId="38">
    <w:name w:val="Основной текст с отступом3"/>
    <w:basedOn w:val="a"/>
    <w:rsid w:val="001D0881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paragraph" w:customStyle="1" w:styleId="affe">
    <w:name w:val="таблица"/>
    <w:basedOn w:val="a"/>
    <w:rsid w:val="001D0881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sz w:val="24"/>
      <w:szCs w:val="24"/>
    </w:rPr>
  </w:style>
  <w:style w:type="paragraph" w:customStyle="1" w:styleId="afff">
    <w:name w:val="Примечание"/>
    <w:basedOn w:val="a"/>
    <w:rsid w:val="001D0881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</w:style>
  <w:style w:type="character" w:customStyle="1" w:styleId="WW8Num4z1">
    <w:name w:val="WW8Num4z1"/>
    <w:rsid w:val="001D0881"/>
    <w:rPr>
      <w:rFonts w:ascii="Symbol" w:hAnsi="Symbol" w:cs="Symbol" w:hint="default"/>
    </w:rPr>
  </w:style>
  <w:style w:type="character" w:customStyle="1" w:styleId="WW8Num7z1">
    <w:name w:val="WW8Num7z1"/>
    <w:rsid w:val="001D0881"/>
    <w:rPr>
      <w:rFonts w:ascii="Symbol" w:hAnsi="Symbol" w:cs="Symbol" w:hint="default"/>
    </w:rPr>
  </w:style>
  <w:style w:type="character" w:customStyle="1" w:styleId="WW8Num7z2">
    <w:name w:val="WW8Num7z2"/>
    <w:rsid w:val="001D0881"/>
    <w:rPr>
      <w:rFonts w:ascii="Wingdings" w:hAnsi="Wingdings" w:cs="Wingdings" w:hint="default"/>
    </w:rPr>
  </w:style>
  <w:style w:type="character" w:customStyle="1" w:styleId="WW8Num7z4">
    <w:name w:val="WW8Num7z4"/>
    <w:rsid w:val="001D0881"/>
    <w:rPr>
      <w:rFonts w:ascii="Courier New" w:hAnsi="Courier New" w:cs="Courier New" w:hint="default"/>
    </w:rPr>
  </w:style>
  <w:style w:type="character" w:customStyle="1" w:styleId="WW8Num8z2">
    <w:name w:val="WW8Num8z2"/>
    <w:rsid w:val="001D0881"/>
    <w:rPr>
      <w:rFonts w:ascii="Wingdings" w:hAnsi="Wingdings" w:cs="Wingdings" w:hint="default"/>
    </w:rPr>
  </w:style>
  <w:style w:type="character" w:customStyle="1" w:styleId="WW8Num8z4">
    <w:name w:val="WW8Num8z4"/>
    <w:rsid w:val="001D0881"/>
    <w:rPr>
      <w:rFonts w:ascii="Courier New" w:hAnsi="Courier New" w:cs="Courier New" w:hint="default"/>
    </w:rPr>
  </w:style>
  <w:style w:type="character" w:customStyle="1" w:styleId="WW8Num9z2">
    <w:name w:val="WW8Num9z2"/>
    <w:rsid w:val="001D0881"/>
    <w:rPr>
      <w:rFonts w:ascii="Wingdings" w:hAnsi="Wingdings" w:cs="Wingdings" w:hint="default"/>
    </w:rPr>
  </w:style>
  <w:style w:type="character" w:customStyle="1" w:styleId="WW8Num9z4">
    <w:name w:val="WW8Num9z4"/>
    <w:rsid w:val="001D0881"/>
    <w:rPr>
      <w:rFonts w:ascii="Courier New" w:hAnsi="Courier New" w:cs="Courier New" w:hint="default"/>
    </w:rPr>
  </w:style>
  <w:style w:type="character" w:customStyle="1" w:styleId="WW8Num10z1">
    <w:name w:val="WW8Num10z1"/>
    <w:rsid w:val="001D0881"/>
    <w:rPr>
      <w:rFonts w:ascii="Symbol" w:hAnsi="Symbol" w:cs="Symbol" w:hint="default"/>
    </w:rPr>
  </w:style>
  <w:style w:type="character" w:customStyle="1" w:styleId="WW8Num10z2">
    <w:name w:val="WW8Num10z2"/>
    <w:rsid w:val="001D0881"/>
    <w:rPr>
      <w:rFonts w:ascii="Wingdings" w:hAnsi="Wingdings" w:cs="Wingdings" w:hint="default"/>
    </w:rPr>
  </w:style>
  <w:style w:type="character" w:customStyle="1" w:styleId="WW8Num10z4">
    <w:name w:val="WW8Num10z4"/>
    <w:rsid w:val="001D0881"/>
    <w:rPr>
      <w:rFonts w:ascii="Courier New" w:hAnsi="Courier New" w:cs="Courier New" w:hint="default"/>
    </w:rPr>
  </w:style>
  <w:style w:type="character" w:customStyle="1" w:styleId="WW8Num12z4">
    <w:name w:val="WW8Num12z4"/>
    <w:rsid w:val="001D0881"/>
    <w:rPr>
      <w:rFonts w:ascii="Courier New" w:hAnsi="Courier New" w:cs="Courier New" w:hint="default"/>
    </w:rPr>
  </w:style>
  <w:style w:type="character" w:customStyle="1" w:styleId="WW8Num13z0">
    <w:name w:val="WW8Num13z0"/>
    <w:rsid w:val="001D0881"/>
    <w:rPr>
      <w:rFonts w:ascii="Times New Roman" w:hAnsi="Times New Roman" w:cs="Times New Roman" w:hint="default"/>
    </w:rPr>
  </w:style>
  <w:style w:type="character" w:customStyle="1" w:styleId="WW8Num13z1">
    <w:name w:val="WW8Num13z1"/>
    <w:rsid w:val="001D0881"/>
    <w:rPr>
      <w:rFonts w:ascii="Symbol" w:hAnsi="Symbol" w:cs="Symbol" w:hint="default"/>
    </w:rPr>
  </w:style>
  <w:style w:type="character" w:customStyle="1" w:styleId="WW8Num13z2">
    <w:name w:val="WW8Num13z2"/>
    <w:rsid w:val="001D0881"/>
    <w:rPr>
      <w:rFonts w:ascii="Wingdings" w:hAnsi="Wingdings" w:cs="Wingdings" w:hint="default"/>
    </w:rPr>
  </w:style>
  <w:style w:type="character" w:customStyle="1" w:styleId="WW8Num13z4">
    <w:name w:val="WW8Num13z4"/>
    <w:rsid w:val="001D0881"/>
    <w:rPr>
      <w:rFonts w:ascii="Courier New" w:hAnsi="Courier New" w:cs="Courier New" w:hint="default"/>
    </w:rPr>
  </w:style>
  <w:style w:type="character" w:customStyle="1" w:styleId="WW8Num26z0">
    <w:name w:val="WW8Num26z0"/>
    <w:rsid w:val="001D0881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1D0881"/>
  </w:style>
  <w:style w:type="character" w:customStyle="1" w:styleId="WW8Num3z1">
    <w:name w:val="WW8Num3z1"/>
    <w:rsid w:val="001D0881"/>
    <w:rPr>
      <w:rFonts w:ascii="Symbol" w:hAnsi="Symbol" w:cs="Symbol" w:hint="default"/>
    </w:rPr>
  </w:style>
  <w:style w:type="character" w:customStyle="1" w:styleId="WW8Num3z2">
    <w:name w:val="WW8Num3z2"/>
    <w:rsid w:val="001D0881"/>
    <w:rPr>
      <w:rFonts w:ascii="Wingdings" w:hAnsi="Wingdings" w:cs="Wingdings" w:hint="default"/>
    </w:rPr>
  </w:style>
  <w:style w:type="character" w:customStyle="1" w:styleId="WW8Num3z4">
    <w:name w:val="WW8Num3z4"/>
    <w:rsid w:val="001D0881"/>
    <w:rPr>
      <w:rFonts w:ascii="Courier New" w:hAnsi="Courier New" w:cs="Courier New" w:hint="default"/>
    </w:rPr>
  </w:style>
  <w:style w:type="character" w:customStyle="1" w:styleId="WW8Num6z1">
    <w:name w:val="WW8Num6z1"/>
    <w:rsid w:val="001D0881"/>
    <w:rPr>
      <w:rFonts w:ascii="Symbol" w:hAnsi="Symbol" w:cs="Symbol" w:hint="default"/>
    </w:rPr>
  </w:style>
  <w:style w:type="character" w:customStyle="1" w:styleId="WW8Num6z2">
    <w:name w:val="WW8Num6z2"/>
    <w:rsid w:val="001D0881"/>
    <w:rPr>
      <w:rFonts w:ascii="Wingdings" w:hAnsi="Wingdings" w:cs="Wingdings" w:hint="default"/>
    </w:rPr>
  </w:style>
  <w:style w:type="character" w:customStyle="1" w:styleId="WW8Num6z4">
    <w:name w:val="WW8Num6z4"/>
    <w:rsid w:val="001D0881"/>
    <w:rPr>
      <w:rFonts w:ascii="Courier New" w:hAnsi="Courier New" w:cs="Courier New" w:hint="default"/>
    </w:rPr>
  </w:style>
  <w:style w:type="character" w:customStyle="1" w:styleId="WW8Num9z1">
    <w:name w:val="WW8Num9z1"/>
    <w:rsid w:val="001D0881"/>
    <w:rPr>
      <w:rFonts w:ascii="Symbol" w:hAnsi="Symbol" w:cs="Symbol" w:hint="default"/>
    </w:rPr>
  </w:style>
  <w:style w:type="character" w:customStyle="1" w:styleId="WW8Num32z0">
    <w:name w:val="WW8Num32z0"/>
    <w:rsid w:val="001D0881"/>
    <w:rPr>
      <w:rFonts w:ascii="Symbol" w:hAnsi="Symbol" w:hint="default"/>
    </w:rPr>
  </w:style>
  <w:style w:type="character" w:customStyle="1" w:styleId="WW8Num32z1">
    <w:name w:val="WW8Num32z1"/>
    <w:rsid w:val="001D0881"/>
    <w:rPr>
      <w:rFonts w:ascii="Courier New" w:hAnsi="Courier New" w:cs="Courier New" w:hint="default"/>
    </w:rPr>
  </w:style>
  <w:style w:type="character" w:customStyle="1" w:styleId="WW8Num32z2">
    <w:name w:val="WW8Num32z2"/>
    <w:rsid w:val="001D0881"/>
    <w:rPr>
      <w:rFonts w:ascii="Wingdings" w:hAnsi="Wingdings" w:hint="default"/>
    </w:rPr>
  </w:style>
  <w:style w:type="character" w:customStyle="1" w:styleId="39">
    <w:name w:val="Основной шрифт абзаца3"/>
    <w:rsid w:val="001D0881"/>
  </w:style>
  <w:style w:type="character" w:customStyle="1" w:styleId="111">
    <w:name w:val="Заголовок 1 Знак1"/>
    <w:rsid w:val="001D0881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1f2">
    <w:name w:val="Заголовок 1 Знак Знак"/>
    <w:rsid w:val="001D0881"/>
    <w:rPr>
      <w:b/>
      <w:bCs/>
      <w:sz w:val="28"/>
      <w:szCs w:val="28"/>
      <w:lang w:val="ru-RU" w:eastAsia="ar-SA" w:bidi="ar-SA"/>
    </w:rPr>
  </w:style>
  <w:style w:type="character" w:customStyle="1" w:styleId="afff0">
    <w:name w:val="Символ сноски"/>
    <w:rsid w:val="001D0881"/>
    <w:rPr>
      <w:vertAlign w:val="superscript"/>
    </w:rPr>
  </w:style>
  <w:style w:type="character" w:customStyle="1" w:styleId="1f3">
    <w:name w:val="Знак примечания1"/>
    <w:rsid w:val="001D0881"/>
    <w:rPr>
      <w:sz w:val="16"/>
      <w:szCs w:val="16"/>
    </w:rPr>
  </w:style>
  <w:style w:type="character" w:customStyle="1" w:styleId="WW8Num15z4">
    <w:name w:val="WW8Num15z4"/>
    <w:rsid w:val="001D0881"/>
    <w:rPr>
      <w:rFonts w:ascii="Courier New" w:hAnsi="Courier New" w:cs="Courier New" w:hint="default"/>
    </w:rPr>
  </w:style>
  <w:style w:type="character" w:customStyle="1" w:styleId="WW8Num16z4">
    <w:name w:val="WW8Num16z4"/>
    <w:rsid w:val="001D0881"/>
    <w:rPr>
      <w:rFonts w:ascii="Courier New" w:hAnsi="Courier New" w:cs="Courier New" w:hint="default"/>
    </w:rPr>
  </w:style>
  <w:style w:type="character" w:customStyle="1" w:styleId="WW8Num17z1">
    <w:name w:val="WW8Num17z1"/>
    <w:rsid w:val="001D0881"/>
    <w:rPr>
      <w:rFonts w:ascii="Symbol" w:hAnsi="Symbol" w:cs="Symbol" w:hint="default"/>
    </w:rPr>
  </w:style>
  <w:style w:type="character" w:customStyle="1" w:styleId="WW8Num18z4">
    <w:name w:val="WW8Num18z4"/>
    <w:rsid w:val="001D0881"/>
    <w:rPr>
      <w:rFonts w:ascii="Courier New" w:hAnsi="Courier New" w:cs="Courier New" w:hint="default"/>
    </w:rPr>
  </w:style>
  <w:style w:type="character" w:customStyle="1" w:styleId="WW8Num19z1">
    <w:name w:val="WW8Num19z1"/>
    <w:rsid w:val="001D0881"/>
    <w:rPr>
      <w:rFonts w:ascii="Symbol" w:hAnsi="Symbol" w:cs="Courier New" w:hint="default"/>
    </w:rPr>
  </w:style>
  <w:style w:type="character" w:customStyle="1" w:styleId="WW8Num20z4">
    <w:name w:val="WW8Num20z4"/>
    <w:rsid w:val="001D0881"/>
    <w:rPr>
      <w:rFonts w:ascii="Courier New" w:hAnsi="Courier New" w:cs="Courier New" w:hint="default"/>
    </w:rPr>
  </w:style>
  <w:style w:type="character" w:customStyle="1" w:styleId="WW8Num22z1">
    <w:name w:val="WW8Num22z1"/>
    <w:rsid w:val="001D0881"/>
    <w:rPr>
      <w:rFonts w:ascii="Symbol" w:hAnsi="Symbol" w:cs="Courier New" w:hint="default"/>
    </w:rPr>
  </w:style>
  <w:style w:type="character" w:customStyle="1" w:styleId="WW8Num23z4">
    <w:name w:val="WW8Num23z4"/>
    <w:rsid w:val="001D0881"/>
    <w:rPr>
      <w:rFonts w:ascii="Courier New" w:hAnsi="Courier New" w:cs="Courier New" w:hint="default"/>
    </w:rPr>
  </w:style>
  <w:style w:type="character" w:customStyle="1" w:styleId="WW8Num25z4">
    <w:name w:val="WW8Num25z4"/>
    <w:rsid w:val="001D0881"/>
    <w:rPr>
      <w:rFonts w:ascii="Courier New" w:hAnsi="Courier New" w:cs="Courier New" w:hint="default"/>
    </w:rPr>
  </w:style>
  <w:style w:type="character" w:customStyle="1" w:styleId="WW8Num30z0">
    <w:name w:val="WW8Num30z0"/>
    <w:rsid w:val="001D0881"/>
    <w:rPr>
      <w:rFonts w:ascii="Symbol" w:hAnsi="Symbol" w:cs="Symbol" w:hint="default"/>
    </w:rPr>
  </w:style>
  <w:style w:type="character" w:customStyle="1" w:styleId="WW8Num31z0">
    <w:name w:val="WW8Num31z0"/>
    <w:rsid w:val="001D0881"/>
    <w:rPr>
      <w:rFonts w:ascii="Symbol" w:hAnsi="Symbol" w:hint="default"/>
    </w:rPr>
  </w:style>
  <w:style w:type="character" w:customStyle="1" w:styleId="WW8Num33z0">
    <w:name w:val="WW8Num33z0"/>
    <w:rsid w:val="001D0881"/>
    <w:rPr>
      <w:rFonts w:ascii="Symbol" w:hAnsi="Symbol" w:cs="Symbol" w:hint="default"/>
    </w:rPr>
  </w:style>
  <w:style w:type="character" w:customStyle="1" w:styleId="WW8Num34z0">
    <w:name w:val="WW8Num34z0"/>
    <w:rsid w:val="001D0881"/>
    <w:rPr>
      <w:rFonts w:ascii="Symbol" w:hAnsi="Symbol" w:cs="Symbol" w:hint="default"/>
    </w:rPr>
  </w:style>
  <w:style w:type="character" w:customStyle="1" w:styleId="WW8Num35z0">
    <w:name w:val="WW8Num35z0"/>
    <w:rsid w:val="001D0881"/>
    <w:rPr>
      <w:rFonts w:ascii="Symbol" w:hAnsi="Symbol" w:hint="default"/>
    </w:rPr>
  </w:style>
  <w:style w:type="character" w:customStyle="1" w:styleId="WW8Num37z0">
    <w:name w:val="WW8Num37z0"/>
    <w:rsid w:val="001D0881"/>
    <w:rPr>
      <w:rFonts w:ascii="Symbol" w:hAnsi="Symbol" w:cs="Symbol" w:hint="default"/>
    </w:rPr>
  </w:style>
  <w:style w:type="character" w:customStyle="1" w:styleId="WW8Num37z1">
    <w:name w:val="WW8Num37z1"/>
    <w:rsid w:val="001D0881"/>
    <w:rPr>
      <w:rFonts w:ascii="Courier New" w:hAnsi="Courier New" w:cs="Courier New" w:hint="default"/>
    </w:rPr>
  </w:style>
  <w:style w:type="character" w:customStyle="1" w:styleId="WW8Num37z2">
    <w:name w:val="WW8Num37z2"/>
    <w:rsid w:val="001D0881"/>
    <w:rPr>
      <w:rFonts w:ascii="Wingdings" w:hAnsi="Wingdings" w:cs="Wingdings" w:hint="default"/>
    </w:rPr>
  </w:style>
  <w:style w:type="character" w:customStyle="1" w:styleId="WW8Num38z0">
    <w:name w:val="WW8Num38z0"/>
    <w:rsid w:val="001D0881"/>
    <w:rPr>
      <w:rFonts w:ascii="Symbol" w:hAnsi="Symbol" w:cs="Symbol" w:hint="default"/>
    </w:rPr>
  </w:style>
  <w:style w:type="character" w:customStyle="1" w:styleId="WW8Num38z1">
    <w:name w:val="WW8Num38z1"/>
    <w:rsid w:val="001D0881"/>
    <w:rPr>
      <w:rFonts w:ascii="Courier New" w:hAnsi="Courier New" w:cs="Courier New" w:hint="default"/>
    </w:rPr>
  </w:style>
  <w:style w:type="character" w:customStyle="1" w:styleId="WW8Num38z2">
    <w:name w:val="WW8Num38z2"/>
    <w:rsid w:val="001D0881"/>
    <w:rPr>
      <w:rFonts w:ascii="Wingdings" w:hAnsi="Wingdings" w:cs="Wingdings" w:hint="default"/>
    </w:rPr>
  </w:style>
  <w:style w:type="character" w:customStyle="1" w:styleId="WW8Num39z0">
    <w:name w:val="WW8Num39z0"/>
    <w:rsid w:val="001D0881"/>
    <w:rPr>
      <w:rFonts w:ascii="Symbol" w:hAnsi="Symbol" w:cs="Symbol" w:hint="default"/>
    </w:rPr>
  </w:style>
  <w:style w:type="character" w:customStyle="1" w:styleId="WW8Num39z2">
    <w:name w:val="WW8Num39z2"/>
    <w:rsid w:val="001D0881"/>
    <w:rPr>
      <w:rFonts w:ascii="Wingdings" w:hAnsi="Wingdings" w:cs="Wingdings" w:hint="default"/>
    </w:rPr>
  </w:style>
  <w:style w:type="character" w:customStyle="1" w:styleId="WW8Num39z4">
    <w:name w:val="WW8Num39z4"/>
    <w:rsid w:val="001D0881"/>
    <w:rPr>
      <w:rFonts w:ascii="Courier New" w:hAnsi="Courier New" w:cs="Courier New" w:hint="default"/>
    </w:rPr>
  </w:style>
  <w:style w:type="character" w:customStyle="1" w:styleId="WW8Num41z0">
    <w:name w:val="WW8Num41z0"/>
    <w:rsid w:val="001D0881"/>
    <w:rPr>
      <w:rFonts w:ascii="Symbol" w:hAnsi="Symbol" w:cs="Symbol" w:hint="default"/>
    </w:rPr>
  </w:style>
  <w:style w:type="character" w:customStyle="1" w:styleId="WW8Num41z1">
    <w:name w:val="WW8Num41z1"/>
    <w:rsid w:val="001D0881"/>
    <w:rPr>
      <w:rFonts w:ascii="Courier New" w:hAnsi="Courier New" w:cs="Courier New" w:hint="default"/>
    </w:rPr>
  </w:style>
  <w:style w:type="character" w:customStyle="1" w:styleId="WW8Num41z2">
    <w:name w:val="WW8Num41z2"/>
    <w:rsid w:val="001D0881"/>
    <w:rPr>
      <w:rFonts w:ascii="Wingdings" w:hAnsi="Wingdings" w:cs="Wingdings" w:hint="default"/>
    </w:rPr>
  </w:style>
  <w:style w:type="character" w:customStyle="1" w:styleId="WW8NumSt37z0">
    <w:name w:val="WW8NumSt37z0"/>
    <w:rsid w:val="001D0881"/>
    <w:rPr>
      <w:rFonts w:ascii="Helvetica" w:hAnsi="Helvetica" w:hint="default"/>
    </w:rPr>
  </w:style>
  <w:style w:type="character" w:customStyle="1" w:styleId="2b">
    <w:name w:val="Основной шрифт абзаца2"/>
    <w:rsid w:val="001D0881"/>
  </w:style>
  <w:style w:type="character" w:customStyle="1" w:styleId="WW8Num8z1">
    <w:name w:val="WW8Num8z1"/>
    <w:rsid w:val="001D0881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1D0881"/>
  </w:style>
  <w:style w:type="character" w:customStyle="1" w:styleId="WW8Num21z4">
    <w:name w:val="WW8Num21z4"/>
    <w:rsid w:val="001D0881"/>
    <w:rPr>
      <w:rFonts w:ascii="Courier New" w:hAnsi="Courier New" w:cs="Courier New" w:hint="default"/>
    </w:rPr>
  </w:style>
  <w:style w:type="character" w:customStyle="1" w:styleId="WW8Num33z1">
    <w:name w:val="WW8Num33z1"/>
    <w:rsid w:val="001D0881"/>
    <w:rPr>
      <w:rFonts w:ascii="Courier New" w:hAnsi="Courier New" w:cs="Courier New" w:hint="default"/>
    </w:rPr>
  </w:style>
  <w:style w:type="character" w:customStyle="1" w:styleId="WW8Num33z2">
    <w:name w:val="WW8Num33z2"/>
    <w:rsid w:val="001D0881"/>
    <w:rPr>
      <w:rFonts w:ascii="Wingdings" w:hAnsi="Wingdings" w:cs="Wingdings" w:hint="default"/>
    </w:rPr>
  </w:style>
  <w:style w:type="character" w:customStyle="1" w:styleId="WW8Num35z1">
    <w:name w:val="WW8Num35z1"/>
    <w:rsid w:val="001D0881"/>
    <w:rPr>
      <w:rFonts w:ascii="Courier New" w:hAnsi="Courier New" w:cs="Courier New" w:hint="default"/>
    </w:rPr>
  </w:style>
  <w:style w:type="character" w:customStyle="1" w:styleId="WW8Num35z2">
    <w:name w:val="WW8Num35z2"/>
    <w:rsid w:val="001D0881"/>
    <w:rPr>
      <w:rFonts w:ascii="Wingdings" w:hAnsi="Wingdings" w:cs="Wingdings" w:hint="default"/>
    </w:rPr>
  </w:style>
  <w:style w:type="character" w:customStyle="1" w:styleId="WW8Num36z0">
    <w:name w:val="WW8Num36z0"/>
    <w:rsid w:val="001D0881"/>
    <w:rPr>
      <w:rFonts w:ascii="Symbol" w:hAnsi="Symbol" w:cs="Symbol" w:hint="default"/>
    </w:rPr>
  </w:style>
  <w:style w:type="character" w:customStyle="1" w:styleId="WW8Num36z2">
    <w:name w:val="WW8Num36z2"/>
    <w:rsid w:val="001D0881"/>
    <w:rPr>
      <w:rFonts w:ascii="Wingdings" w:hAnsi="Wingdings" w:cs="Wingdings" w:hint="default"/>
    </w:rPr>
  </w:style>
  <w:style w:type="character" w:customStyle="1" w:styleId="WW8Num36z4">
    <w:name w:val="WW8Num36z4"/>
    <w:rsid w:val="001D0881"/>
    <w:rPr>
      <w:rFonts w:ascii="Courier New" w:hAnsi="Courier New" w:cs="Courier New" w:hint="default"/>
    </w:rPr>
  </w:style>
  <w:style w:type="character" w:customStyle="1" w:styleId="WW8NumSt13z0">
    <w:name w:val="WW8NumSt13z0"/>
    <w:rsid w:val="001D0881"/>
    <w:rPr>
      <w:rFonts w:ascii="Helvetica" w:hAnsi="Helvetica" w:hint="default"/>
    </w:rPr>
  </w:style>
  <w:style w:type="character" w:customStyle="1" w:styleId="1f4">
    <w:name w:val="Верхний колонтитул Знак1"/>
    <w:rsid w:val="001D0881"/>
    <w:rPr>
      <w:rFonts w:ascii="SimSun" w:eastAsia="SimSun" w:hAnsi="SimSun" w:hint="eastAsia"/>
      <w:sz w:val="24"/>
      <w:szCs w:val="24"/>
    </w:rPr>
  </w:style>
  <w:style w:type="character" w:customStyle="1" w:styleId="1f5">
    <w:name w:val="Нижний колонтитул Знак1"/>
    <w:rsid w:val="001D0881"/>
    <w:rPr>
      <w:rFonts w:ascii="SimSun" w:eastAsia="SimSun" w:hAnsi="SimSun" w:hint="eastAsia"/>
      <w:sz w:val="24"/>
      <w:szCs w:val="24"/>
    </w:rPr>
  </w:style>
  <w:style w:type="character" w:customStyle="1" w:styleId="1f6">
    <w:name w:val="Основной текст с отступом Знак1"/>
    <w:rsid w:val="001D0881"/>
    <w:rPr>
      <w:sz w:val="24"/>
      <w:szCs w:val="24"/>
    </w:rPr>
  </w:style>
  <w:style w:type="character" w:customStyle="1" w:styleId="1f7">
    <w:name w:val="Текст выноски Знак1"/>
    <w:rsid w:val="001D0881"/>
    <w:rPr>
      <w:rFonts w:ascii="Tahoma" w:eastAsia="SimSun" w:hAnsi="Tahoma" w:cs="Tahoma" w:hint="default"/>
      <w:sz w:val="16"/>
      <w:szCs w:val="16"/>
    </w:rPr>
  </w:style>
  <w:style w:type="character" w:customStyle="1" w:styleId="afff1">
    <w:name w:val="Символ нумерации"/>
    <w:rsid w:val="001D0881"/>
  </w:style>
  <w:style w:type="character" w:customStyle="1" w:styleId="afff2">
    <w:name w:val="Маркеры списка"/>
    <w:rsid w:val="001D0881"/>
    <w:rPr>
      <w:rFonts w:ascii="OpenSymbol" w:eastAsia="OpenSymbol" w:hAnsi="OpenSymbol" w:cs="OpenSymbol" w:hint="eastAsia"/>
    </w:rPr>
  </w:style>
  <w:style w:type="character" w:customStyle="1" w:styleId="1f8">
    <w:name w:val="Название Знак1"/>
    <w:locked/>
    <w:rsid w:val="001D0881"/>
    <w:rPr>
      <w:sz w:val="28"/>
      <w:szCs w:val="28"/>
      <w:lang w:eastAsia="ar-SA"/>
    </w:rPr>
  </w:style>
  <w:style w:type="character" w:customStyle="1" w:styleId="1f9">
    <w:name w:val="Подзаголовок Знак1"/>
    <w:locked/>
    <w:rsid w:val="001D0881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f3">
    <w:name w:val="Тема примечания Знак"/>
    <w:link w:val="afff4"/>
    <w:rsid w:val="001D0881"/>
    <w:rPr>
      <w:rFonts w:eastAsia="SimSun"/>
      <w:b/>
      <w:bCs/>
      <w:lang w:eastAsia="ar-SA"/>
    </w:rPr>
  </w:style>
  <w:style w:type="paragraph" w:styleId="afff4">
    <w:name w:val="annotation subject"/>
    <w:basedOn w:val="affa"/>
    <w:next w:val="affa"/>
    <w:link w:val="afff3"/>
    <w:unhideWhenUsed/>
    <w:rsid w:val="001D0881"/>
    <w:rPr>
      <w:b/>
      <w:bCs/>
    </w:rPr>
  </w:style>
  <w:style w:type="character" w:customStyle="1" w:styleId="1fa">
    <w:name w:val="Тема примечания Знак1"/>
    <w:uiPriority w:val="99"/>
    <w:rsid w:val="001D0881"/>
    <w:rPr>
      <w:b/>
      <w:bCs/>
    </w:rPr>
  </w:style>
  <w:style w:type="paragraph" w:customStyle="1" w:styleId="43">
    <w:name w:val="Основной текст с отступом4"/>
    <w:basedOn w:val="a"/>
    <w:rsid w:val="001D0881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sz w:val="28"/>
      <w:szCs w:val="28"/>
    </w:rPr>
  </w:style>
  <w:style w:type="paragraph" w:customStyle="1" w:styleId="230">
    <w:name w:val="Основной текст 23"/>
    <w:basedOn w:val="a"/>
    <w:rsid w:val="001D0881"/>
    <w:pPr>
      <w:widowControl w:val="0"/>
      <w:spacing w:before="120"/>
      <w:jc w:val="both"/>
    </w:pPr>
    <w:rPr>
      <w:sz w:val="24"/>
    </w:rPr>
  </w:style>
  <w:style w:type="paragraph" w:customStyle="1" w:styleId="afff5">
    <w:name w:val="Отступ перед"/>
    <w:basedOn w:val="a"/>
    <w:rsid w:val="001D0881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sz w:val="24"/>
      <w:szCs w:val="22"/>
    </w:rPr>
  </w:style>
  <w:style w:type="numbering" w:customStyle="1" w:styleId="112">
    <w:name w:val="Нет списка11"/>
    <w:next w:val="a2"/>
    <w:uiPriority w:val="99"/>
    <w:semiHidden/>
    <w:unhideWhenUsed/>
    <w:rsid w:val="001D0881"/>
  </w:style>
  <w:style w:type="paragraph" w:customStyle="1" w:styleId="BodyTextIndent">
    <w:name w:val="Body Text Indent"/>
    <w:basedOn w:val="a"/>
    <w:rsid w:val="001D0881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sz w:val="28"/>
      <w:szCs w:val="28"/>
    </w:rPr>
  </w:style>
  <w:style w:type="paragraph" w:customStyle="1" w:styleId="BodyText2">
    <w:name w:val="Body Text 2"/>
    <w:basedOn w:val="a"/>
    <w:rsid w:val="001D0881"/>
    <w:pPr>
      <w:widowControl w:val="0"/>
      <w:spacing w:before="120"/>
      <w:jc w:val="both"/>
    </w:pPr>
    <w:rPr>
      <w:sz w:val="24"/>
    </w:rPr>
  </w:style>
  <w:style w:type="numbering" w:customStyle="1" w:styleId="212">
    <w:name w:val="Нет списка21"/>
    <w:next w:val="a2"/>
    <w:uiPriority w:val="99"/>
    <w:semiHidden/>
    <w:unhideWhenUsed/>
    <w:rsid w:val="001D0881"/>
  </w:style>
  <w:style w:type="numbering" w:customStyle="1" w:styleId="1110">
    <w:name w:val="Нет списка111"/>
    <w:next w:val="a2"/>
    <w:uiPriority w:val="99"/>
    <w:semiHidden/>
    <w:unhideWhenUsed/>
    <w:rsid w:val="001D0881"/>
  </w:style>
  <w:style w:type="numbering" w:customStyle="1" w:styleId="1111">
    <w:name w:val="Нет списка1111"/>
    <w:next w:val="a2"/>
    <w:uiPriority w:val="99"/>
    <w:semiHidden/>
    <w:unhideWhenUsed/>
    <w:rsid w:val="001D0881"/>
  </w:style>
  <w:style w:type="numbering" w:customStyle="1" w:styleId="2111">
    <w:name w:val="Нет списка211"/>
    <w:next w:val="a2"/>
    <w:uiPriority w:val="99"/>
    <w:semiHidden/>
    <w:unhideWhenUsed/>
    <w:rsid w:val="001D0881"/>
  </w:style>
  <w:style w:type="numbering" w:customStyle="1" w:styleId="3a">
    <w:name w:val="Нет списка3"/>
    <w:next w:val="a2"/>
    <w:uiPriority w:val="99"/>
    <w:semiHidden/>
    <w:unhideWhenUsed/>
    <w:rsid w:val="001D0881"/>
  </w:style>
  <w:style w:type="numbering" w:customStyle="1" w:styleId="44">
    <w:name w:val="Нет списка4"/>
    <w:next w:val="a2"/>
    <w:uiPriority w:val="99"/>
    <w:semiHidden/>
    <w:unhideWhenUsed/>
    <w:rsid w:val="001D0881"/>
  </w:style>
  <w:style w:type="numbering" w:customStyle="1" w:styleId="51">
    <w:name w:val="Нет списка5"/>
    <w:next w:val="a2"/>
    <w:uiPriority w:val="99"/>
    <w:semiHidden/>
    <w:unhideWhenUsed/>
    <w:rsid w:val="001D0881"/>
  </w:style>
  <w:style w:type="numbering" w:customStyle="1" w:styleId="120">
    <w:name w:val="Нет списка12"/>
    <w:next w:val="a2"/>
    <w:uiPriority w:val="99"/>
    <w:semiHidden/>
    <w:unhideWhenUsed/>
    <w:rsid w:val="001D0881"/>
  </w:style>
  <w:style w:type="numbering" w:customStyle="1" w:styleId="1120">
    <w:name w:val="Нет списка112"/>
    <w:next w:val="a2"/>
    <w:uiPriority w:val="99"/>
    <w:semiHidden/>
    <w:unhideWhenUsed/>
    <w:rsid w:val="001D0881"/>
  </w:style>
  <w:style w:type="numbering" w:customStyle="1" w:styleId="222">
    <w:name w:val="Нет списка22"/>
    <w:next w:val="a2"/>
    <w:uiPriority w:val="99"/>
    <w:semiHidden/>
    <w:unhideWhenUsed/>
    <w:rsid w:val="001D0881"/>
  </w:style>
  <w:style w:type="numbering" w:customStyle="1" w:styleId="312">
    <w:name w:val="Нет списка31"/>
    <w:next w:val="a2"/>
    <w:uiPriority w:val="99"/>
    <w:semiHidden/>
    <w:unhideWhenUsed/>
    <w:rsid w:val="001D0881"/>
  </w:style>
  <w:style w:type="numbering" w:customStyle="1" w:styleId="411">
    <w:name w:val="Нет списка41"/>
    <w:next w:val="a2"/>
    <w:uiPriority w:val="99"/>
    <w:semiHidden/>
    <w:unhideWhenUsed/>
    <w:rsid w:val="001D0881"/>
  </w:style>
  <w:style w:type="numbering" w:customStyle="1" w:styleId="61">
    <w:name w:val="Нет списка6"/>
    <w:next w:val="a2"/>
    <w:semiHidden/>
    <w:rsid w:val="001D0881"/>
  </w:style>
  <w:style w:type="numbering" w:customStyle="1" w:styleId="130">
    <w:name w:val="Нет списка13"/>
    <w:next w:val="a2"/>
    <w:semiHidden/>
    <w:unhideWhenUsed/>
    <w:rsid w:val="001D0881"/>
  </w:style>
  <w:style w:type="numbering" w:customStyle="1" w:styleId="113">
    <w:name w:val="Нет списка113"/>
    <w:next w:val="a2"/>
    <w:semiHidden/>
    <w:unhideWhenUsed/>
    <w:rsid w:val="001D0881"/>
  </w:style>
  <w:style w:type="numbering" w:customStyle="1" w:styleId="231">
    <w:name w:val="Нет списка23"/>
    <w:next w:val="a2"/>
    <w:semiHidden/>
    <w:unhideWhenUsed/>
    <w:rsid w:val="001D0881"/>
  </w:style>
  <w:style w:type="numbering" w:customStyle="1" w:styleId="321">
    <w:name w:val="Нет списка32"/>
    <w:next w:val="a2"/>
    <w:semiHidden/>
    <w:unhideWhenUsed/>
    <w:rsid w:val="001D0881"/>
  </w:style>
  <w:style w:type="numbering" w:customStyle="1" w:styleId="420">
    <w:name w:val="Нет списка42"/>
    <w:next w:val="a2"/>
    <w:semiHidden/>
    <w:unhideWhenUsed/>
    <w:rsid w:val="001D0881"/>
  </w:style>
  <w:style w:type="numbering" w:customStyle="1" w:styleId="71">
    <w:name w:val="Нет списка7"/>
    <w:next w:val="a2"/>
    <w:semiHidden/>
    <w:unhideWhenUsed/>
    <w:rsid w:val="001D0881"/>
  </w:style>
  <w:style w:type="numbering" w:customStyle="1" w:styleId="140">
    <w:name w:val="Нет списка14"/>
    <w:next w:val="a2"/>
    <w:semiHidden/>
    <w:unhideWhenUsed/>
    <w:rsid w:val="001D0881"/>
  </w:style>
  <w:style w:type="numbering" w:customStyle="1" w:styleId="114">
    <w:name w:val="Нет списка114"/>
    <w:next w:val="a2"/>
    <w:semiHidden/>
    <w:unhideWhenUsed/>
    <w:rsid w:val="001D0881"/>
  </w:style>
  <w:style w:type="numbering" w:customStyle="1" w:styleId="240">
    <w:name w:val="Нет списка24"/>
    <w:next w:val="a2"/>
    <w:semiHidden/>
    <w:unhideWhenUsed/>
    <w:rsid w:val="001D0881"/>
  </w:style>
  <w:style w:type="numbering" w:customStyle="1" w:styleId="331">
    <w:name w:val="Нет списка33"/>
    <w:next w:val="a2"/>
    <w:semiHidden/>
    <w:unhideWhenUsed/>
    <w:rsid w:val="001D0881"/>
  </w:style>
  <w:style w:type="numbering" w:customStyle="1" w:styleId="430">
    <w:name w:val="Нет списка43"/>
    <w:next w:val="a2"/>
    <w:semiHidden/>
    <w:unhideWhenUsed/>
    <w:rsid w:val="001D0881"/>
  </w:style>
  <w:style w:type="numbering" w:customStyle="1" w:styleId="81">
    <w:name w:val="Нет списка8"/>
    <w:next w:val="a2"/>
    <w:semiHidden/>
    <w:rsid w:val="001D0881"/>
  </w:style>
  <w:style w:type="numbering" w:customStyle="1" w:styleId="150">
    <w:name w:val="Нет списка15"/>
    <w:next w:val="a2"/>
    <w:semiHidden/>
    <w:unhideWhenUsed/>
    <w:rsid w:val="001D0881"/>
  </w:style>
  <w:style w:type="numbering" w:customStyle="1" w:styleId="115">
    <w:name w:val="Нет списка115"/>
    <w:next w:val="a2"/>
    <w:semiHidden/>
    <w:unhideWhenUsed/>
    <w:rsid w:val="001D0881"/>
  </w:style>
  <w:style w:type="numbering" w:customStyle="1" w:styleId="250">
    <w:name w:val="Нет списка25"/>
    <w:next w:val="a2"/>
    <w:semiHidden/>
    <w:unhideWhenUsed/>
    <w:rsid w:val="001D0881"/>
  </w:style>
  <w:style w:type="numbering" w:customStyle="1" w:styleId="340">
    <w:name w:val="Нет списка34"/>
    <w:next w:val="a2"/>
    <w:semiHidden/>
    <w:unhideWhenUsed/>
    <w:rsid w:val="001D0881"/>
  </w:style>
  <w:style w:type="numbering" w:customStyle="1" w:styleId="440">
    <w:name w:val="Нет списка44"/>
    <w:next w:val="a2"/>
    <w:semiHidden/>
    <w:unhideWhenUsed/>
    <w:rsid w:val="001D0881"/>
  </w:style>
  <w:style w:type="character" w:customStyle="1" w:styleId="ep">
    <w:name w:val="ep"/>
    <w:rsid w:val="001D0881"/>
  </w:style>
  <w:style w:type="paragraph" w:customStyle="1" w:styleId="p23">
    <w:name w:val="p23"/>
    <w:basedOn w:val="a"/>
    <w:rsid w:val="001D0881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D0881"/>
    <w:rPr>
      <w:lang w:val="ru-RU" w:eastAsia="ru-RU" w:bidi="ar-SA"/>
    </w:rPr>
  </w:style>
  <w:style w:type="paragraph" w:customStyle="1" w:styleId="s16">
    <w:name w:val="s_16"/>
    <w:basedOn w:val="a"/>
    <w:rsid w:val="00A011B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A011B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D1623-D275-4D13-874E-37A99A8D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ГУ КК Краснодаравтодор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a_emelyanov</dc:creator>
  <cp:keywords/>
  <cp:lastModifiedBy>1</cp:lastModifiedBy>
  <cp:revision>2</cp:revision>
  <cp:lastPrinted>2023-07-19T05:08:00Z</cp:lastPrinted>
  <dcterms:created xsi:type="dcterms:W3CDTF">2023-07-19T13:26:00Z</dcterms:created>
  <dcterms:modified xsi:type="dcterms:W3CDTF">2023-07-19T13:26:00Z</dcterms:modified>
</cp:coreProperties>
</file>