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1EFAF" w14:textId="77777777" w:rsidR="00044128" w:rsidRDefault="00044128" w:rsidP="00DE1FFF">
      <w:pPr>
        <w:shd w:val="clear" w:color="auto" w:fill="FFFFFF"/>
        <w:spacing w:line="322" w:lineRule="exact"/>
        <w:ind w:right="31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ПРОЕКТ</w:t>
      </w:r>
    </w:p>
    <w:p w14:paraId="7DA50129" w14:textId="77777777" w:rsidR="00044128" w:rsidRDefault="00044128" w:rsidP="00044128">
      <w:pPr>
        <w:shd w:val="clear" w:color="auto" w:fill="FFFFFF"/>
        <w:spacing w:line="322" w:lineRule="exact"/>
        <w:ind w:right="31"/>
        <w:jc w:val="center"/>
        <w:rPr>
          <w:b/>
          <w:bCs/>
          <w:color w:val="000000"/>
          <w:spacing w:val="-2"/>
          <w:sz w:val="28"/>
          <w:szCs w:val="28"/>
        </w:rPr>
      </w:pPr>
      <w:proofErr w:type="gramStart"/>
      <w:r>
        <w:rPr>
          <w:b/>
          <w:bCs/>
          <w:color w:val="000000"/>
          <w:spacing w:val="-2"/>
          <w:sz w:val="28"/>
          <w:szCs w:val="28"/>
        </w:rPr>
        <w:t>СОВЕТ  КРЫМСКОГО</w:t>
      </w:r>
      <w:proofErr w:type="gramEnd"/>
      <w:r>
        <w:rPr>
          <w:b/>
          <w:bCs/>
          <w:color w:val="000000"/>
          <w:spacing w:val="-2"/>
          <w:sz w:val="28"/>
          <w:szCs w:val="28"/>
        </w:rPr>
        <w:t xml:space="preserve">  ГОРОДСКОГО  ПОСЕЛЕНИЯ  </w:t>
      </w:r>
    </w:p>
    <w:p w14:paraId="3E2A7403" w14:textId="77777777" w:rsidR="00044128" w:rsidRDefault="00044128" w:rsidP="00044128">
      <w:pPr>
        <w:shd w:val="clear" w:color="auto" w:fill="FFFFFF"/>
        <w:spacing w:line="322" w:lineRule="exact"/>
        <w:ind w:right="31"/>
        <w:jc w:val="center"/>
        <w:rPr>
          <w:b/>
          <w:bCs/>
          <w:color w:val="000000"/>
          <w:spacing w:val="-2"/>
          <w:sz w:val="28"/>
          <w:szCs w:val="28"/>
        </w:rPr>
      </w:pPr>
      <w:proofErr w:type="gramStart"/>
      <w:r>
        <w:rPr>
          <w:b/>
          <w:bCs/>
          <w:color w:val="000000"/>
          <w:spacing w:val="-2"/>
          <w:sz w:val="28"/>
          <w:szCs w:val="28"/>
        </w:rPr>
        <w:t>КРЫМСКОГО  РАЙОНА</w:t>
      </w:r>
      <w:proofErr w:type="gramEnd"/>
    </w:p>
    <w:p w14:paraId="7DB16323" w14:textId="77777777" w:rsidR="00044128" w:rsidRDefault="00044128" w:rsidP="00044128">
      <w:pPr>
        <w:shd w:val="clear" w:color="auto" w:fill="FFFFFF"/>
        <w:spacing w:line="322" w:lineRule="exact"/>
        <w:ind w:right="31"/>
        <w:jc w:val="center"/>
      </w:pPr>
    </w:p>
    <w:p w14:paraId="193543EE" w14:textId="77777777" w:rsidR="00044128" w:rsidRDefault="00044128" w:rsidP="00044128">
      <w:pPr>
        <w:shd w:val="clear" w:color="auto" w:fill="FFFFFF"/>
        <w:tabs>
          <w:tab w:val="center" w:pos="4819"/>
          <w:tab w:val="left" w:pos="6510"/>
        </w:tabs>
        <w:rPr>
          <w:sz w:val="36"/>
          <w:szCs w:val="36"/>
        </w:rPr>
      </w:pPr>
      <w:r>
        <w:rPr>
          <w:b/>
          <w:bCs/>
          <w:color w:val="000000"/>
          <w:spacing w:val="56"/>
          <w:sz w:val="36"/>
          <w:szCs w:val="36"/>
        </w:rPr>
        <w:tab/>
        <w:t>РЕШЕНИЕ</w:t>
      </w:r>
      <w:r>
        <w:rPr>
          <w:b/>
          <w:bCs/>
          <w:color w:val="000000"/>
          <w:spacing w:val="56"/>
          <w:sz w:val="36"/>
          <w:szCs w:val="36"/>
        </w:rPr>
        <w:tab/>
      </w:r>
    </w:p>
    <w:p w14:paraId="2B7BD203" w14:textId="77777777" w:rsidR="00044128" w:rsidRDefault="00044128" w:rsidP="00044128">
      <w:pPr>
        <w:shd w:val="clear" w:color="auto" w:fill="FFFFFF"/>
        <w:tabs>
          <w:tab w:val="right" w:pos="9498"/>
        </w:tabs>
        <w:rPr>
          <w:color w:val="000000"/>
        </w:rPr>
      </w:pPr>
    </w:p>
    <w:p w14:paraId="48347AAE" w14:textId="77777777" w:rsidR="00044128" w:rsidRPr="002C4602" w:rsidRDefault="00044128" w:rsidP="00044128">
      <w:pPr>
        <w:shd w:val="clear" w:color="auto" w:fill="FFFFFF"/>
        <w:jc w:val="center"/>
      </w:pPr>
      <w:proofErr w:type="gramStart"/>
      <w:r w:rsidRPr="002C4602">
        <w:rPr>
          <w:color w:val="000000"/>
          <w:spacing w:val="-9"/>
        </w:rPr>
        <w:t>город  Крымск</w:t>
      </w:r>
      <w:proofErr w:type="gramEnd"/>
    </w:p>
    <w:p w14:paraId="20534AE4" w14:textId="77777777" w:rsidR="00044128" w:rsidRDefault="00044128" w:rsidP="00044128">
      <w:pPr>
        <w:shd w:val="clear" w:color="auto" w:fill="FFFFFF"/>
        <w:rPr>
          <w:b/>
          <w:bCs/>
          <w:color w:val="000000"/>
          <w:spacing w:val="-3"/>
          <w:sz w:val="28"/>
          <w:szCs w:val="28"/>
        </w:rPr>
      </w:pPr>
    </w:p>
    <w:p w14:paraId="366CD2F6" w14:textId="77777777" w:rsidR="00044128" w:rsidRPr="00F4229E" w:rsidRDefault="00044128" w:rsidP="00044128">
      <w:pPr>
        <w:shd w:val="clear" w:color="auto" w:fill="FFFFFF"/>
        <w:rPr>
          <w:bCs/>
          <w:color w:val="000000"/>
          <w:spacing w:val="-3"/>
        </w:rPr>
      </w:pPr>
      <w:r>
        <w:rPr>
          <w:bCs/>
          <w:color w:val="000000"/>
          <w:spacing w:val="-3"/>
        </w:rPr>
        <w:t>от _________________</w:t>
      </w:r>
      <w:r>
        <w:rPr>
          <w:bCs/>
          <w:color w:val="000000"/>
          <w:spacing w:val="-3"/>
        </w:rPr>
        <w:tab/>
      </w:r>
      <w:r>
        <w:rPr>
          <w:bCs/>
          <w:color w:val="000000"/>
          <w:spacing w:val="-3"/>
        </w:rPr>
        <w:tab/>
      </w:r>
      <w:proofErr w:type="gramStart"/>
      <w:r>
        <w:rPr>
          <w:bCs/>
          <w:color w:val="000000"/>
          <w:spacing w:val="-3"/>
        </w:rPr>
        <w:tab/>
        <w:t xml:space="preserve">  </w:t>
      </w:r>
      <w:r>
        <w:rPr>
          <w:bCs/>
          <w:color w:val="000000"/>
          <w:spacing w:val="-3"/>
        </w:rPr>
        <w:tab/>
      </w:r>
      <w:proofErr w:type="gramEnd"/>
      <w:r>
        <w:rPr>
          <w:bCs/>
          <w:color w:val="000000"/>
          <w:spacing w:val="-3"/>
        </w:rPr>
        <w:tab/>
      </w:r>
      <w:r>
        <w:rPr>
          <w:bCs/>
          <w:color w:val="000000"/>
          <w:spacing w:val="-3"/>
        </w:rPr>
        <w:tab/>
      </w:r>
      <w:r>
        <w:rPr>
          <w:bCs/>
          <w:color w:val="000000"/>
          <w:spacing w:val="-3"/>
        </w:rPr>
        <w:tab/>
        <w:t xml:space="preserve">                               № ___________</w:t>
      </w:r>
    </w:p>
    <w:p w14:paraId="07E601CF" w14:textId="77777777" w:rsidR="00044128" w:rsidRPr="00F4229E" w:rsidRDefault="00044128" w:rsidP="00044128">
      <w:pPr>
        <w:shd w:val="clear" w:color="auto" w:fill="FFFFFF"/>
        <w:rPr>
          <w:bCs/>
          <w:color w:val="000000"/>
          <w:spacing w:val="-3"/>
        </w:rPr>
      </w:pPr>
      <w:r>
        <w:rPr>
          <w:bCs/>
          <w:color w:val="000000"/>
          <w:spacing w:val="-3"/>
        </w:rPr>
        <w:tab/>
      </w:r>
      <w:r>
        <w:rPr>
          <w:bCs/>
          <w:color w:val="000000"/>
          <w:spacing w:val="-3"/>
        </w:rPr>
        <w:tab/>
      </w:r>
      <w:r>
        <w:rPr>
          <w:bCs/>
          <w:color w:val="000000"/>
          <w:spacing w:val="-3"/>
        </w:rPr>
        <w:tab/>
      </w:r>
      <w:r>
        <w:rPr>
          <w:bCs/>
          <w:color w:val="000000"/>
          <w:spacing w:val="-3"/>
        </w:rPr>
        <w:tab/>
      </w:r>
      <w:r>
        <w:rPr>
          <w:bCs/>
          <w:color w:val="000000"/>
          <w:spacing w:val="-3"/>
        </w:rPr>
        <w:tab/>
      </w:r>
      <w:r>
        <w:rPr>
          <w:bCs/>
          <w:color w:val="000000"/>
          <w:spacing w:val="-3"/>
        </w:rPr>
        <w:tab/>
        <w:t>г.Крымск</w:t>
      </w:r>
    </w:p>
    <w:p w14:paraId="1DE01EE5" w14:textId="77777777" w:rsidR="00044128" w:rsidRDefault="00044128" w:rsidP="00044128">
      <w:pPr>
        <w:shd w:val="clear" w:color="auto" w:fill="FFFFFF"/>
        <w:rPr>
          <w:b/>
          <w:bCs/>
          <w:color w:val="000000"/>
          <w:spacing w:val="-3"/>
          <w:sz w:val="28"/>
          <w:szCs w:val="28"/>
        </w:rPr>
      </w:pPr>
    </w:p>
    <w:p w14:paraId="3A0DEF9D" w14:textId="77777777" w:rsidR="00616D46" w:rsidRDefault="00616D46" w:rsidP="00616D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3AE2B42" w14:textId="77777777" w:rsidR="00A011BA" w:rsidRPr="00FA330E" w:rsidRDefault="00DE1FFF" w:rsidP="00FA330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BB6F63" w:rsidRPr="00FA330E">
        <w:rPr>
          <w:b/>
          <w:sz w:val="28"/>
          <w:szCs w:val="28"/>
        </w:rPr>
        <w:t>внесении изменений в решение Совета Крымского городского поселения Крымского района от 10 ноября 2011 года № 144 «Об утверждении правил землепользования и застройки Крымского городского поселения Крымского района»</w:t>
      </w:r>
    </w:p>
    <w:p w14:paraId="0BBE58EC" w14:textId="77777777" w:rsidR="00A011BA" w:rsidRPr="00D7702A" w:rsidRDefault="00A011BA" w:rsidP="00616D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0661653" w14:textId="77777777" w:rsidR="00573CD6" w:rsidRDefault="00D7702A" w:rsidP="00573CD6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D7702A">
        <w:rPr>
          <w:bCs/>
          <w:sz w:val="28"/>
          <w:szCs w:val="28"/>
        </w:rPr>
        <w:t>В соответствии со статьями 8, 31, 32, 33 Градостроительного кодекса Российской Федерации, частью 4 статьи 14 Федерального закона от 6 октября 2003 года № 131-ФЗ «Об общих принципах орган</w:t>
      </w:r>
      <w:r w:rsidR="00DE1FFF">
        <w:rPr>
          <w:bCs/>
          <w:sz w:val="28"/>
          <w:szCs w:val="28"/>
        </w:rPr>
        <w:t xml:space="preserve">изации местного самоуправления </w:t>
      </w:r>
      <w:r w:rsidRPr="00D7702A">
        <w:rPr>
          <w:bCs/>
          <w:sz w:val="28"/>
          <w:szCs w:val="28"/>
        </w:rPr>
        <w:t xml:space="preserve">в Российской Федерации», </w:t>
      </w:r>
      <w:r w:rsidR="00DE1FFF">
        <w:rPr>
          <w:bCs/>
          <w:sz w:val="28"/>
          <w:szCs w:val="28"/>
        </w:rPr>
        <w:t>со</w:t>
      </w:r>
      <w:r w:rsidR="00FA330E" w:rsidRPr="00DE1FFF">
        <w:rPr>
          <w:bCs/>
          <w:sz w:val="28"/>
          <w:szCs w:val="28"/>
        </w:rPr>
        <w:t xml:space="preserve"> статьей 32</w:t>
      </w:r>
      <w:r w:rsidRPr="00DE1FFF">
        <w:rPr>
          <w:bCs/>
          <w:sz w:val="28"/>
          <w:szCs w:val="28"/>
        </w:rPr>
        <w:t xml:space="preserve"> устава </w:t>
      </w:r>
      <w:r w:rsidR="00FA330E" w:rsidRPr="00DE1FFF">
        <w:rPr>
          <w:bCs/>
          <w:sz w:val="28"/>
          <w:szCs w:val="28"/>
        </w:rPr>
        <w:t>Крымского</w:t>
      </w:r>
      <w:r w:rsidR="00FA330E">
        <w:rPr>
          <w:bCs/>
          <w:sz w:val="28"/>
          <w:szCs w:val="28"/>
        </w:rPr>
        <w:t xml:space="preserve"> городского поселения</w:t>
      </w:r>
      <w:r w:rsidR="00011E36">
        <w:rPr>
          <w:bCs/>
          <w:sz w:val="28"/>
          <w:szCs w:val="28"/>
        </w:rPr>
        <w:t xml:space="preserve"> Крымского района</w:t>
      </w:r>
      <w:r w:rsidRPr="0070382C">
        <w:rPr>
          <w:bCs/>
          <w:color w:val="000000"/>
          <w:sz w:val="28"/>
          <w:szCs w:val="28"/>
        </w:rPr>
        <w:t>,</w:t>
      </w:r>
      <w:r w:rsidR="00A32CC3">
        <w:rPr>
          <w:bCs/>
          <w:sz w:val="28"/>
          <w:szCs w:val="28"/>
        </w:rPr>
        <w:t xml:space="preserve"> </w:t>
      </w:r>
      <w:r w:rsidR="00775EA6">
        <w:rPr>
          <w:sz w:val="28"/>
          <w:szCs w:val="28"/>
        </w:rPr>
        <w:t>Совет Крымского городского поселения Крымского района р е ш и л:</w:t>
      </w:r>
      <w:r w:rsidR="005C6301">
        <w:rPr>
          <w:bCs/>
          <w:sz w:val="28"/>
          <w:szCs w:val="28"/>
        </w:rPr>
        <w:t xml:space="preserve"> </w:t>
      </w:r>
    </w:p>
    <w:p w14:paraId="077337A9" w14:textId="77777777" w:rsidR="00054858" w:rsidRPr="00573CD6" w:rsidRDefault="001820B8" w:rsidP="00573CD6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1. </w:t>
      </w:r>
      <w:r w:rsidR="00FF2054">
        <w:rPr>
          <w:bCs/>
          <w:sz w:val="28"/>
          <w:szCs w:val="28"/>
        </w:rPr>
        <w:t xml:space="preserve">Внести </w:t>
      </w:r>
      <w:r w:rsidR="00504AC9">
        <w:rPr>
          <w:bCs/>
          <w:sz w:val="28"/>
          <w:szCs w:val="28"/>
        </w:rPr>
        <w:t xml:space="preserve">изменения </w:t>
      </w:r>
      <w:r w:rsidR="00FF2054">
        <w:rPr>
          <w:bCs/>
          <w:sz w:val="28"/>
          <w:szCs w:val="28"/>
        </w:rPr>
        <w:t>в п</w:t>
      </w:r>
      <w:r w:rsidR="00C55665" w:rsidRPr="00581842">
        <w:rPr>
          <w:bCs/>
          <w:sz w:val="28"/>
          <w:szCs w:val="28"/>
        </w:rPr>
        <w:t xml:space="preserve">равила землепользования и застройки </w:t>
      </w:r>
      <w:r w:rsidR="00775EA6">
        <w:rPr>
          <w:bCs/>
          <w:sz w:val="28"/>
          <w:szCs w:val="28"/>
        </w:rPr>
        <w:t>Крымского городского</w:t>
      </w:r>
      <w:r w:rsidR="00C55665" w:rsidRPr="00581842">
        <w:rPr>
          <w:bCs/>
          <w:sz w:val="28"/>
          <w:szCs w:val="28"/>
        </w:rPr>
        <w:t xml:space="preserve"> поселения Крымского района, </w:t>
      </w:r>
      <w:r w:rsidR="005C6301" w:rsidRPr="005C6301">
        <w:rPr>
          <w:sz w:val="28"/>
          <w:szCs w:val="28"/>
        </w:rPr>
        <w:t xml:space="preserve">утвержденные решением Совета </w:t>
      </w:r>
      <w:r w:rsidR="004B2D0C">
        <w:rPr>
          <w:sz w:val="28"/>
          <w:szCs w:val="28"/>
        </w:rPr>
        <w:t>Крымского городского</w:t>
      </w:r>
      <w:r w:rsidR="005C6301" w:rsidRPr="005C6301">
        <w:rPr>
          <w:sz w:val="28"/>
          <w:szCs w:val="28"/>
        </w:rPr>
        <w:t xml:space="preserve"> поселения Крымского района от </w:t>
      </w:r>
      <w:r w:rsidR="00B25B70">
        <w:rPr>
          <w:sz w:val="28"/>
          <w:szCs w:val="28"/>
        </w:rPr>
        <w:t>10 ноября 2011</w:t>
      </w:r>
      <w:r w:rsidR="005C6301" w:rsidRPr="005C6301">
        <w:rPr>
          <w:sz w:val="28"/>
          <w:szCs w:val="28"/>
        </w:rPr>
        <w:t xml:space="preserve"> г</w:t>
      </w:r>
      <w:r w:rsidR="00FF2054">
        <w:rPr>
          <w:sz w:val="28"/>
          <w:szCs w:val="28"/>
        </w:rPr>
        <w:t>ода</w:t>
      </w:r>
      <w:r w:rsidR="005C6301" w:rsidRPr="005C6301">
        <w:rPr>
          <w:sz w:val="28"/>
          <w:szCs w:val="28"/>
        </w:rPr>
        <w:t> № 1</w:t>
      </w:r>
      <w:r w:rsidR="00B25B70">
        <w:rPr>
          <w:sz w:val="28"/>
          <w:szCs w:val="28"/>
        </w:rPr>
        <w:t>4</w:t>
      </w:r>
      <w:r w:rsidR="005C6301" w:rsidRPr="005C6301">
        <w:rPr>
          <w:sz w:val="28"/>
          <w:szCs w:val="28"/>
        </w:rPr>
        <w:t>4 «</w:t>
      </w:r>
      <w:r w:rsidR="00B25B70" w:rsidRPr="00B25B70">
        <w:rPr>
          <w:rStyle w:val="af9"/>
          <w:b w:val="0"/>
          <w:color w:val="1E1D1E"/>
          <w:sz w:val="28"/>
          <w:szCs w:val="28"/>
          <w:shd w:val="clear" w:color="auto" w:fill="FFFFFF"/>
        </w:rPr>
        <w:t>Об утверждении правил землепользования и застройки Крымского городского поселения Крымского района</w:t>
      </w:r>
      <w:r w:rsidR="005C6301" w:rsidRPr="00B25B70">
        <w:rPr>
          <w:b/>
          <w:sz w:val="28"/>
          <w:szCs w:val="28"/>
        </w:rPr>
        <w:t>»</w:t>
      </w:r>
      <w:r w:rsidR="00A5580A" w:rsidRPr="00CE55CD">
        <w:rPr>
          <w:sz w:val="28"/>
          <w:szCs w:val="28"/>
        </w:rPr>
        <w:t xml:space="preserve"> (</w:t>
      </w:r>
      <w:r w:rsidR="00E47A5E" w:rsidRPr="00D7702A">
        <w:rPr>
          <w:bCs/>
          <w:sz w:val="28"/>
          <w:szCs w:val="28"/>
        </w:rPr>
        <w:t xml:space="preserve">с изменениями, внесенными решениями Совета </w:t>
      </w:r>
      <w:r w:rsidR="00E659A0">
        <w:rPr>
          <w:bCs/>
          <w:sz w:val="28"/>
          <w:szCs w:val="28"/>
        </w:rPr>
        <w:t>Крымского городского</w:t>
      </w:r>
      <w:r w:rsidR="005A490D">
        <w:rPr>
          <w:bCs/>
          <w:sz w:val="28"/>
          <w:szCs w:val="28"/>
        </w:rPr>
        <w:t xml:space="preserve"> поселения от </w:t>
      </w:r>
      <w:r w:rsidR="00A467C7">
        <w:rPr>
          <w:bCs/>
          <w:sz w:val="28"/>
          <w:szCs w:val="28"/>
        </w:rPr>
        <w:t>24 марта 2016</w:t>
      </w:r>
      <w:r w:rsidR="0069078A">
        <w:rPr>
          <w:bCs/>
          <w:sz w:val="28"/>
          <w:szCs w:val="28"/>
        </w:rPr>
        <w:t xml:space="preserve"> </w:t>
      </w:r>
      <w:r w:rsidR="005C6301">
        <w:rPr>
          <w:bCs/>
          <w:sz w:val="28"/>
          <w:szCs w:val="28"/>
        </w:rPr>
        <w:t>г</w:t>
      </w:r>
      <w:r w:rsidR="00FF2054">
        <w:rPr>
          <w:bCs/>
          <w:sz w:val="28"/>
          <w:szCs w:val="28"/>
        </w:rPr>
        <w:t>ода</w:t>
      </w:r>
      <w:r w:rsidR="005C6301">
        <w:rPr>
          <w:bCs/>
          <w:sz w:val="28"/>
          <w:szCs w:val="28"/>
        </w:rPr>
        <w:t xml:space="preserve"> № </w:t>
      </w:r>
      <w:r w:rsidR="00A467C7">
        <w:rPr>
          <w:bCs/>
          <w:sz w:val="28"/>
          <w:szCs w:val="28"/>
        </w:rPr>
        <w:t>9</w:t>
      </w:r>
      <w:r w:rsidR="00E47A5E">
        <w:rPr>
          <w:bCs/>
          <w:sz w:val="28"/>
          <w:szCs w:val="28"/>
        </w:rPr>
        <w:t xml:space="preserve">7, </w:t>
      </w:r>
      <w:r w:rsidR="00A5580A" w:rsidRPr="00CE55CD">
        <w:rPr>
          <w:sz w:val="28"/>
          <w:szCs w:val="28"/>
        </w:rPr>
        <w:t xml:space="preserve">с изменениями, внесенными решениями Совета </w:t>
      </w:r>
      <w:r w:rsidR="006C62C9">
        <w:rPr>
          <w:sz w:val="28"/>
          <w:szCs w:val="28"/>
        </w:rPr>
        <w:t>Крымского городского поселения Крымского</w:t>
      </w:r>
      <w:r w:rsidR="00E47A5E">
        <w:rPr>
          <w:sz w:val="28"/>
          <w:szCs w:val="28"/>
        </w:rPr>
        <w:t xml:space="preserve"> район</w:t>
      </w:r>
      <w:r w:rsidR="006C62C9">
        <w:rPr>
          <w:sz w:val="28"/>
          <w:szCs w:val="28"/>
        </w:rPr>
        <w:t>а</w:t>
      </w:r>
      <w:r w:rsidR="00E47A5E">
        <w:rPr>
          <w:bCs/>
          <w:sz w:val="28"/>
          <w:szCs w:val="28"/>
        </w:rPr>
        <w:t xml:space="preserve"> </w:t>
      </w:r>
      <w:r w:rsidR="00A5580A" w:rsidRPr="00CE55CD">
        <w:rPr>
          <w:sz w:val="28"/>
          <w:szCs w:val="28"/>
        </w:rPr>
        <w:t>от 2</w:t>
      </w:r>
      <w:r w:rsidR="00C95007">
        <w:rPr>
          <w:sz w:val="28"/>
          <w:szCs w:val="28"/>
        </w:rPr>
        <w:t>4</w:t>
      </w:r>
      <w:r w:rsidR="00A5580A" w:rsidRPr="00CE55CD">
        <w:rPr>
          <w:sz w:val="28"/>
          <w:szCs w:val="28"/>
        </w:rPr>
        <w:t xml:space="preserve"> ноября 2016 г</w:t>
      </w:r>
      <w:r w:rsidR="00FF2054">
        <w:rPr>
          <w:sz w:val="28"/>
          <w:szCs w:val="28"/>
        </w:rPr>
        <w:t>ода</w:t>
      </w:r>
      <w:r w:rsidR="00C95007">
        <w:rPr>
          <w:sz w:val="28"/>
          <w:szCs w:val="28"/>
        </w:rPr>
        <w:t xml:space="preserve"> № 144</w:t>
      </w:r>
      <w:r w:rsidR="00A5580A" w:rsidRPr="00CE55CD">
        <w:rPr>
          <w:sz w:val="28"/>
          <w:szCs w:val="28"/>
        </w:rPr>
        <w:t>,</w:t>
      </w:r>
      <w:r w:rsidR="00C95007">
        <w:rPr>
          <w:sz w:val="28"/>
          <w:szCs w:val="28"/>
        </w:rPr>
        <w:t xml:space="preserve"> </w:t>
      </w:r>
      <w:r w:rsidR="00C95007" w:rsidRPr="00CE55CD">
        <w:rPr>
          <w:sz w:val="28"/>
          <w:szCs w:val="28"/>
        </w:rPr>
        <w:t xml:space="preserve">с изменениями, внесенными решениями Совета </w:t>
      </w:r>
      <w:r w:rsidR="00C95007">
        <w:rPr>
          <w:sz w:val="28"/>
          <w:szCs w:val="28"/>
        </w:rPr>
        <w:t>Крымского городского поселения Крымского района</w:t>
      </w:r>
      <w:r w:rsidR="00C95007">
        <w:rPr>
          <w:bCs/>
          <w:sz w:val="28"/>
          <w:szCs w:val="28"/>
        </w:rPr>
        <w:t xml:space="preserve"> </w:t>
      </w:r>
      <w:r w:rsidR="00C95007" w:rsidRPr="00CE55CD">
        <w:rPr>
          <w:sz w:val="28"/>
          <w:szCs w:val="28"/>
        </w:rPr>
        <w:t xml:space="preserve">от </w:t>
      </w:r>
      <w:r w:rsidR="00C73AB9">
        <w:rPr>
          <w:sz w:val="28"/>
          <w:szCs w:val="28"/>
        </w:rPr>
        <w:t>7 декабря 2017</w:t>
      </w:r>
      <w:r w:rsidR="00C95007" w:rsidRPr="00CE55CD">
        <w:rPr>
          <w:sz w:val="28"/>
          <w:szCs w:val="28"/>
        </w:rPr>
        <w:t xml:space="preserve"> г</w:t>
      </w:r>
      <w:r w:rsidR="00C95007">
        <w:rPr>
          <w:sz w:val="28"/>
          <w:szCs w:val="28"/>
        </w:rPr>
        <w:t xml:space="preserve">ода № </w:t>
      </w:r>
      <w:r w:rsidR="006D1EBE">
        <w:rPr>
          <w:sz w:val="28"/>
          <w:szCs w:val="28"/>
        </w:rPr>
        <w:t>250</w:t>
      </w:r>
      <w:r w:rsidR="00C95007" w:rsidRPr="00CE55CD">
        <w:rPr>
          <w:sz w:val="28"/>
          <w:szCs w:val="28"/>
        </w:rPr>
        <w:t>,</w:t>
      </w:r>
      <w:r w:rsidR="006D1EBE">
        <w:rPr>
          <w:sz w:val="28"/>
          <w:szCs w:val="28"/>
        </w:rPr>
        <w:t xml:space="preserve"> </w:t>
      </w:r>
      <w:r w:rsidR="006D1EBE" w:rsidRPr="00CE55CD">
        <w:rPr>
          <w:sz w:val="28"/>
          <w:szCs w:val="28"/>
        </w:rPr>
        <w:t xml:space="preserve">с изменениями, внесенными решениями Совета </w:t>
      </w:r>
      <w:r w:rsidR="006D1EBE">
        <w:rPr>
          <w:sz w:val="28"/>
          <w:szCs w:val="28"/>
        </w:rPr>
        <w:t>Крымского городского поселения Крымского района</w:t>
      </w:r>
      <w:r w:rsidR="006D1EBE">
        <w:rPr>
          <w:bCs/>
          <w:sz w:val="28"/>
          <w:szCs w:val="28"/>
        </w:rPr>
        <w:t xml:space="preserve"> </w:t>
      </w:r>
      <w:r w:rsidR="006D1EBE" w:rsidRPr="00CE55CD">
        <w:rPr>
          <w:sz w:val="28"/>
          <w:szCs w:val="28"/>
        </w:rPr>
        <w:t xml:space="preserve">от </w:t>
      </w:r>
      <w:r w:rsidR="003F551F">
        <w:rPr>
          <w:sz w:val="28"/>
          <w:szCs w:val="28"/>
        </w:rPr>
        <w:t>18 апреля 2019</w:t>
      </w:r>
      <w:r w:rsidR="006D1EBE" w:rsidRPr="00CE55CD">
        <w:rPr>
          <w:sz w:val="28"/>
          <w:szCs w:val="28"/>
        </w:rPr>
        <w:t xml:space="preserve"> г</w:t>
      </w:r>
      <w:r w:rsidR="006D1EBE">
        <w:rPr>
          <w:sz w:val="28"/>
          <w:szCs w:val="28"/>
        </w:rPr>
        <w:t>ода № 358</w:t>
      </w:r>
      <w:r w:rsidR="003F551F">
        <w:rPr>
          <w:sz w:val="28"/>
          <w:szCs w:val="28"/>
        </w:rPr>
        <w:t xml:space="preserve">, </w:t>
      </w:r>
      <w:r w:rsidR="003F551F" w:rsidRPr="00CE55CD">
        <w:rPr>
          <w:sz w:val="28"/>
          <w:szCs w:val="28"/>
        </w:rPr>
        <w:t xml:space="preserve">с изменениями, внесенными решениями Совета </w:t>
      </w:r>
      <w:r w:rsidR="003F551F">
        <w:rPr>
          <w:sz w:val="28"/>
          <w:szCs w:val="28"/>
        </w:rPr>
        <w:t>Крымского городского поселения Крымского района</w:t>
      </w:r>
      <w:r w:rsidR="003F551F">
        <w:rPr>
          <w:bCs/>
          <w:sz w:val="28"/>
          <w:szCs w:val="28"/>
        </w:rPr>
        <w:t xml:space="preserve"> </w:t>
      </w:r>
      <w:r w:rsidR="003F551F" w:rsidRPr="00CE55CD">
        <w:rPr>
          <w:sz w:val="28"/>
          <w:szCs w:val="28"/>
        </w:rPr>
        <w:t xml:space="preserve">от </w:t>
      </w:r>
      <w:r w:rsidR="00AA60A6">
        <w:rPr>
          <w:sz w:val="28"/>
          <w:szCs w:val="28"/>
        </w:rPr>
        <w:t>28 ноября 2019</w:t>
      </w:r>
      <w:r w:rsidR="003F551F" w:rsidRPr="00CE55CD">
        <w:rPr>
          <w:sz w:val="28"/>
          <w:szCs w:val="28"/>
        </w:rPr>
        <w:t xml:space="preserve"> г</w:t>
      </w:r>
      <w:r w:rsidR="003F551F">
        <w:rPr>
          <w:sz w:val="28"/>
          <w:szCs w:val="28"/>
        </w:rPr>
        <w:t xml:space="preserve">ода № </w:t>
      </w:r>
      <w:r w:rsidR="00AA60A6">
        <w:rPr>
          <w:sz w:val="28"/>
          <w:szCs w:val="28"/>
        </w:rPr>
        <w:t>22</w:t>
      </w:r>
      <w:r w:rsidR="00A5580A" w:rsidRPr="00CE55CD">
        <w:rPr>
          <w:sz w:val="28"/>
          <w:szCs w:val="28"/>
        </w:rPr>
        <w:t>)</w:t>
      </w:r>
      <w:r w:rsidR="00C55665" w:rsidRPr="00581842">
        <w:rPr>
          <w:bCs/>
          <w:sz w:val="28"/>
          <w:szCs w:val="28"/>
        </w:rPr>
        <w:t xml:space="preserve"> изменения, дополнив </w:t>
      </w:r>
      <w:r w:rsidR="00C55665" w:rsidRPr="00581842">
        <w:rPr>
          <w:bCs/>
          <w:color w:val="000000"/>
          <w:sz w:val="28"/>
          <w:szCs w:val="28"/>
        </w:rPr>
        <w:t>градостроительные регламенты территориальной зоны</w:t>
      </w:r>
      <w:r w:rsidR="00C55665" w:rsidRPr="00581842">
        <w:rPr>
          <w:b/>
          <w:bCs/>
          <w:color w:val="000000"/>
        </w:rPr>
        <w:t xml:space="preserve"> </w:t>
      </w:r>
      <w:r w:rsidR="00C55665" w:rsidRPr="009F12D3">
        <w:rPr>
          <w:b/>
          <w:bCs/>
          <w:color w:val="000000"/>
        </w:rPr>
        <w:t>«</w:t>
      </w:r>
      <w:r w:rsidR="009F12D3" w:rsidRPr="009F12D3">
        <w:rPr>
          <w:rFonts w:eastAsia="SimSun"/>
          <w:sz w:val="28"/>
          <w:szCs w:val="28"/>
          <w:lang w:eastAsia="zh-CN"/>
        </w:rPr>
        <w:t>Общественно-деловые зоны</w:t>
      </w:r>
      <w:r w:rsidR="009F12D3" w:rsidRPr="009F12D3">
        <w:rPr>
          <w:bCs/>
          <w:color w:val="000000"/>
          <w:sz w:val="28"/>
          <w:szCs w:val="28"/>
        </w:rPr>
        <w:t xml:space="preserve"> </w:t>
      </w:r>
      <w:r w:rsidR="00502113" w:rsidRPr="009F12D3">
        <w:rPr>
          <w:bCs/>
          <w:color w:val="000000"/>
          <w:sz w:val="28"/>
          <w:szCs w:val="28"/>
        </w:rPr>
        <w:t>ОД-3</w:t>
      </w:r>
      <w:r w:rsidR="00C55665" w:rsidRPr="009F12D3">
        <w:rPr>
          <w:bCs/>
          <w:color w:val="000000"/>
          <w:sz w:val="28"/>
          <w:szCs w:val="28"/>
        </w:rPr>
        <w:t xml:space="preserve">. </w:t>
      </w:r>
      <w:r w:rsidR="004C7453" w:rsidRPr="004C7453">
        <w:rPr>
          <w:rFonts w:eastAsia="SimSun"/>
          <w:bCs/>
          <w:iCs/>
          <w:sz w:val="28"/>
          <w:szCs w:val="28"/>
          <w:lang w:val="x-none" w:eastAsia="zh-CN"/>
        </w:rPr>
        <w:t>Зона объектов образования</w:t>
      </w:r>
      <w:r w:rsidR="00C55665" w:rsidRPr="0039114C">
        <w:rPr>
          <w:bCs/>
          <w:color w:val="000000"/>
          <w:sz w:val="28"/>
          <w:szCs w:val="28"/>
        </w:rPr>
        <w:t xml:space="preserve">» статьи </w:t>
      </w:r>
      <w:r w:rsidR="00F3652C" w:rsidRPr="0039114C">
        <w:rPr>
          <w:bCs/>
          <w:color w:val="000000"/>
          <w:sz w:val="28"/>
          <w:szCs w:val="28"/>
        </w:rPr>
        <w:t>32</w:t>
      </w:r>
      <w:r w:rsidR="00C55665" w:rsidRPr="0039114C">
        <w:rPr>
          <w:bCs/>
          <w:color w:val="000000"/>
          <w:sz w:val="28"/>
          <w:szCs w:val="28"/>
        </w:rPr>
        <w:t xml:space="preserve"> «Виды </w:t>
      </w:r>
      <w:r w:rsidR="00F3652C" w:rsidRPr="0039114C">
        <w:rPr>
          <w:bCs/>
          <w:color w:val="000000"/>
          <w:sz w:val="28"/>
          <w:szCs w:val="28"/>
        </w:rPr>
        <w:t xml:space="preserve">разрешенного использования земельных участков и объектов капитального строительства в </w:t>
      </w:r>
      <w:r w:rsidR="00140A7E" w:rsidRPr="0039114C">
        <w:rPr>
          <w:bCs/>
          <w:color w:val="000000"/>
          <w:sz w:val="28"/>
          <w:szCs w:val="28"/>
        </w:rPr>
        <w:t>различных территориальных зонах»</w:t>
      </w:r>
      <w:r w:rsidR="00C55665" w:rsidRPr="0039114C">
        <w:rPr>
          <w:bCs/>
          <w:color w:val="000000"/>
          <w:sz w:val="28"/>
          <w:szCs w:val="28"/>
        </w:rPr>
        <w:t xml:space="preserve">, условно разрешенным видом </w:t>
      </w:r>
      <w:r w:rsidR="0039114C" w:rsidRPr="0039114C">
        <w:rPr>
          <w:rFonts w:eastAsia="SimSun"/>
          <w:sz w:val="28"/>
          <w:szCs w:val="28"/>
          <w:lang w:eastAsia="zh-CN"/>
        </w:rPr>
        <w:t>[3.10.1] - Амбулаторное ветеринарное обслуживание</w:t>
      </w:r>
      <w:r w:rsidR="00EC73AF" w:rsidRPr="0039114C">
        <w:rPr>
          <w:color w:val="000000"/>
          <w:sz w:val="28"/>
          <w:szCs w:val="28"/>
        </w:rPr>
        <w:t>,</w:t>
      </w:r>
      <w:r w:rsidR="00F7164D" w:rsidRPr="0039114C">
        <w:rPr>
          <w:color w:val="000000"/>
          <w:sz w:val="28"/>
          <w:szCs w:val="28"/>
        </w:rPr>
        <w:t xml:space="preserve"> </w:t>
      </w:r>
      <w:r w:rsidR="00F16334" w:rsidRPr="0039114C">
        <w:rPr>
          <w:color w:val="000000"/>
          <w:sz w:val="28"/>
          <w:szCs w:val="28"/>
        </w:rPr>
        <w:t xml:space="preserve">градостроительные регламенты </w:t>
      </w:r>
      <w:r w:rsidR="005A490D" w:rsidRPr="0039114C">
        <w:rPr>
          <w:bCs/>
          <w:color w:val="000000"/>
          <w:sz w:val="28"/>
          <w:szCs w:val="28"/>
        </w:rPr>
        <w:t>территориальной зоны</w:t>
      </w:r>
      <w:r w:rsidR="005A490D" w:rsidRPr="0039114C">
        <w:rPr>
          <w:b/>
          <w:bCs/>
          <w:color w:val="000000"/>
        </w:rPr>
        <w:t xml:space="preserve"> </w:t>
      </w:r>
      <w:r w:rsidR="00140A7E" w:rsidRPr="0070080B">
        <w:rPr>
          <w:color w:val="000000"/>
          <w:sz w:val="28"/>
          <w:szCs w:val="28"/>
        </w:rPr>
        <w:t xml:space="preserve">и объектов капитального строительства, предельные 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строительства» в новой редакции </w:t>
      </w:r>
      <w:r w:rsidR="003B701A" w:rsidRPr="0070080B">
        <w:rPr>
          <w:color w:val="000000"/>
          <w:sz w:val="28"/>
          <w:szCs w:val="28"/>
        </w:rPr>
        <w:t>(</w:t>
      </w:r>
      <w:r w:rsidR="00C55665" w:rsidRPr="0070080B">
        <w:rPr>
          <w:bCs/>
          <w:color w:val="000000"/>
          <w:sz w:val="28"/>
          <w:szCs w:val="28"/>
        </w:rPr>
        <w:t>приложение</w:t>
      </w:r>
      <w:r w:rsidR="003B701A" w:rsidRPr="0070080B">
        <w:rPr>
          <w:bCs/>
          <w:color w:val="000000"/>
          <w:sz w:val="28"/>
          <w:szCs w:val="28"/>
        </w:rPr>
        <w:t>)</w:t>
      </w:r>
      <w:r w:rsidR="00140A7E" w:rsidRPr="0070080B">
        <w:rPr>
          <w:bCs/>
          <w:color w:val="000000"/>
          <w:sz w:val="28"/>
          <w:szCs w:val="28"/>
        </w:rPr>
        <w:t>.</w:t>
      </w:r>
    </w:p>
    <w:p w14:paraId="6A2B0923" w14:textId="77777777" w:rsidR="006E2AA3" w:rsidRPr="006E2AA3" w:rsidRDefault="00F7070C" w:rsidP="00933B66">
      <w:pPr>
        <w:shd w:val="clear" w:color="auto" w:fill="FFFFFF"/>
        <w:ind w:firstLine="708"/>
        <w:jc w:val="both"/>
        <w:rPr>
          <w:color w:val="1A1A1A"/>
          <w:sz w:val="28"/>
          <w:szCs w:val="28"/>
        </w:rPr>
      </w:pPr>
      <w:r w:rsidRPr="00F7070C">
        <w:rPr>
          <w:color w:val="000000"/>
          <w:sz w:val="28"/>
          <w:szCs w:val="28"/>
        </w:rPr>
        <w:lastRenderedPageBreak/>
        <w:t>2.</w:t>
      </w:r>
      <w:r w:rsidR="00DE1FFF">
        <w:rPr>
          <w:color w:val="000000"/>
          <w:sz w:val="28"/>
          <w:szCs w:val="28"/>
        </w:rPr>
        <w:t xml:space="preserve"> </w:t>
      </w:r>
      <w:r w:rsidR="006E2AA3" w:rsidRPr="006E2AA3">
        <w:rPr>
          <w:color w:val="1A1A1A"/>
          <w:sz w:val="28"/>
          <w:szCs w:val="28"/>
        </w:rPr>
        <w:t>Организационному отделу администрации Крымского городского</w:t>
      </w:r>
      <w:r w:rsidR="00933B66">
        <w:rPr>
          <w:color w:val="1A1A1A"/>
          <w:sz w:val="28"/>
          <w:szCs w:val="28"/>
        </w:rPr>
        <w:t xml:space="preserve"> </w:t>
      </w:r>
      <w:r w:rsidR="006E2AA3" w:rsidRPr="006E2AA3">
        <w:rPr>
          <w:color w:val="1A1A1A"/>
          <w:sz w:val="28"/>
          <w:szCs w:val="28"/>
        </w:rPr>
        <w:t>поселения Крымского района (Завгородняя Е.Н.) обнародовать настоящее</w:t>
      </w:r>
      <w:r w:rsidR="00933B66">
        <w:rPr>
          <w:color w:val="1A1A1A"/>
          <w:sz w:val="28"/>
          <w:szCs w:val="28"/>
        </w:rPr>
        <w:t xml:space="preserve"> </w:t>
      </w:r>
      <w:r w:rsidR="006E2AA3" w:rsidRPr="006E2AA3">
        <w:rPr>
          <w:color w:val="1A1A1A"/>
          <w:sz w:val="28"/>
          <w:szCs w:val="28"/>
        </w:rPr>
        <w:t>решение в соответствии с установленным порядком обнародования</w:t>
      </w:r>
      <w:r w:rsidR="006E2AA3">
        <w:rPr>
          <w:color w:val="1A1A1A"/>
          <w:sz w:val="28"/>
          <w:szCs w:val="28"/>
        </w:rPr>
        <w:t xml:space="preserve"> </w:t>
      </w:r>
      <w:r w:rsidR="006E2AA3" w:rsidRPr="006E2AA3">
        <w:rPr>
          <w:color w:val="1A1A1A"/>
          <w:sz w:val="28"/>
          <w:szCs w:val="28"/>
        </w:rPr>
        <w:t>муниципальных правовых актов в Крымском городском поселении Крымского</w:t>
      </w:r>
    </w:p>
    <w:p w14:paraId="100A6D24" w14:textId="77777777" w:rsidR="006E2AA3" w:rsidRDefault="006E2AA3" w:rsidP="006E2AA3">
      <w:pPr>
        <w:shd w:val="clear" w:color="auto" w:fill="FFFFFF"/>
        <w:jc w:val="both"/>
        <w:rPr>
          <w:color w:val="1A1A1A"/>
          <w:sz w:val="28"/>
          <w:szCs w:val="28"/>
        </w:rPr>
      </w:pPr>
      <w:r w:rsidRPr="006E2AA3">
        <w:rPr>
          <w:color w:val="1A1A1A"/>
          <w:sz w:val="28"/>
          <w:szCs w:val="28"/>
        </w:rPr>
        <w:t>района и разместить на официальном сайте администрации Крымского</w:t>
      </w:r>
      <w:r w:rsidR="00344852">
        <w:rPr>
          <w:color w:val="1A1A1A"/>
          <w:sz w:val="28"/>
          <w:szCs w:val="28"/>
        </w:rPr>
        <w:t xml:space="preserve"> </w:t>
      </w:r>
      <w:r w:rsidRPr="006E2AA3">
        <w:rPr>
          <w:color w:val="1A1A1A"/>
          <w:sz w:val="28"/>
          <w:szCs w:val="28"/>
        </w:rPr>
        <w:t>городского поселения Крымского района в сети «Интернет».</w:t>
      </w:r>
    </w:p>
    <w:p w14:paraId="7B09C75B" w14:textId="77777777" w:rsidR="006A1266" w:rsidRDefault="00F7070C" w:rsidP="00F7070C">
      <w:pPr>
        <w:ind w:firstLine="709"/>
        <w:jc w:val="both"/>
        <w:rPr>
          <w:sz w:val="28"/>
          <w:szCs w:val="28"/>
        </w:rPr>
      </w:pPr>
      <w:r w:rsidRPr="00F7070C">
        <w:rPr>
          <w:color w:val="000000"/>
          <w:sz w:val="28"/>
          <w:szCs w:val="28"/>
        </w:rPr>
        <w:t>3.</w:t>
      </w:r>
      <w:r w:rsidR="00DE1FFF">
        <w:rPr>
          <w:color w:val="000000"/>
          <w:sz w:val="28"/>
          <w:szCs w:val="28"/>
        </w:rPr>
        <w:t xml:space="preserve"> </w:t>
      </w:r>
      <w:r w:rsidR="00C9154F">
        <w:rPr>
          <w:sz w:val="28"/>
          <w:szCs w:val="28"/>
        </w:rPr>
        <w:t xml:space="preserve">Контроль за выполнением решения возложить на председателя комиссии по вопросам ЖКХ, транспорту и связи Совета </w:t>
      </w:r>
      <w:r w:rsidR="00256FA9">
        <w:rPr>
          <w:sz w:val="28"/>
          <w:szCs w:val="28"/>
        </w:rPr>
        <w:t>Крымского городск</w:t>
      </w:r>
      <w:r w:rsidR="00131A96">
        <w:rPr>
          <w:sz w:val="28"/>
          <w:szCs w:val="28"/>
        </w:rPr>
        <w:t xml:space="preserve">ого поселения Крымского района </w:t>
      </w:r>
      <w:r w:rsidR="00256FA9">
        <w:rPr>
          <w:sz w:val="28"/>
          <w:szCs w:val="28"/>
        </w:rPr>
        <w:t>Яким</w:t>
      </w:r>
      <w:r w:rsidR="00A92B9A">
        <w:rPr>
          <w:sz w:val="28"/>
          <w:szCs w:val="28"/>
        </w:rPr>
        <w:t>ч</w:t>
      </w:r>
      <w:r w:rsidR="00256FA9">
        <w:rPr>
          <w:sz w:val="28"/>
          <w:szCs w:val="28"/>
        </w:rPr>
        <w:t>ук Ф.И. и заместителя главы Крымского городского поселения Крымского</w:t>
      </w:r>
      <w:r w:rsidR="00A91591">
        <w:rPr>
          <w:sz w:val="28"/>
          <w:szCs w:val="28"/>
        </w:rPr>
        <w:t xml:space="preserve"> городского поселения Крымского района</w:t>
      </w:r>
      <w:r w:rsidR="006A1266">
        <w:rPr>
          <w:sz w:val="28"/>
          <w:szCs w:val="28"/>
        </w:rPr>
        <w:t xml:space="preserve"> Смирнова А.А.</w:t>
      </w:r>
    </w:p>
    <w:p w14:paraId="4131E0A0" w14:textId="77777777" w:rsidR="00C75C37" w:rsidRDefault="00DD12FB" w:rsidP="00F707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06182">
        <w:rPr>
          <w:sz w:val="28"/>
          <w:szCs w:val="28"/>
        </w:rPr>
        <w:t>. Решение</w:t>
      </w:r>
      <w:r w:rsidR="00F7070C" w:rsidRPr="00F7070C">
        <w:rPr>
          <w:sz w:val="28"/>
          <w:szCs w:val="28"/>
        </w:rPr>
        <w:t xml:space="preserve"> вступает в силу </w:t>
      </w:r>
      <w:r w:rsidR="00DE1FFF">
        <w:rPr>
          <w:sz w:val="28"/>
          <w:szCs w:val="28"/>
        </w:rPr>
        <w:t>после</w:t>
      </w:r>
      <w:r w:rsidR="00F7070C" w:rsidRPr="00F7070C">
        <w:rPr>
          <w:sz w:val="28"/>
          <w:szCs w:val="28"/>
        </w:rPr>
        <w:t xml:space="preserve"> официального обнародования.</w:t>
      </w:r>
      <w:r w:rsidR="00F7070C">
        <w:rPr>
          <w:sz w:val="28"/>
          <w:szCs w:val="28"/>
        </w:rPr>
        <w:t xml:space="preserve"> </w:t>
      </w:r>
    </w:p>
    <w:p w14:paraId="318329A0" w14:textId="77777777" w:rsidR="00F7070C" w:rsidRDefault="00F7070C" w:rsidP="00F7070C">
      <w:pPr>
        <w:ind w:firstLine="709"/>
        <w:jc w:val="both"/>
        <w:rPr>
          <w:sz w:val="28"/>
          <w:szCs w:val="28"/>
        </w:rPr>
      </w:pPr>
    </w:p>
    <w:p w14:paraId="0FE0AE41" w14:textId="77777777" w:rsidR="00A011BA" w:rsidRDefault="00A011BA" w:rsidP="00F7070C">
      <w:pPr>
        <w:ind w:firstLine="709"/>
        <w:jc w:val="both"/>
        <w:rPr>
          <w:sz w:val="28"/>
          <w:szCs w:val="28"/>
        </w:rPr>
      </w:pPr>
    </w:p>
    <w:p w14:paraId="39899FE6" w14:textId="77777777" w:rsidR="00A011BA" w:rsidRPr="00D7702A" w:rsidRDefault="00A011BA" w:rsidP="00F7070C">
      <w:pPr>
        <w:ind w:firstLine="709"/>
        <w:jc w:val="both"/>
        <w:rPr>
          <w:sz w:val="28"/>
          <w:szCs w:val="28"/>
        </w:rPr>
      </w:pPr>
    </w:p>
    <w:p w14:paraId="6FC7FB71" w14:textId="77777777" w:rsidR="00444D23" w:rsidRPr="00444D23" w:rsidRDefault="00444D23" w:rsidP="00444D23">
      <w:pPr>
        <w:pStyle w:val="a9"/>
        <w:spacing w:after="0"/>
        <w:contextualSpacing/>
        <w:rPr>
          <w:sz w:val="28"/>
          <w:szCs w:val="28"/>
        </w:rPr>
      </w:pPr>
      <w:r w:rsidRPr="00444D23">
        <w:rPr>
          <w:sz w:val="28"/>
          <w:szCs w:val="28"/>
        </w:rPr>
        <w:t xml:space="preserve">Председатель Совета Крымского </w:t>
      </w:r>
    </w:p>
    <w:p w14:paraId="6606036D" w14:textId="77777777" w:rsidR="00444D23" w:rsidRPr="00444D23" w:rsidRDefault="00444D23" w:rsidP="00444D23">
      <w:pPr>
        <w:pStyle w:val="a9"/>
        <w:spacing w:after="0"/>
        <w:contextualSpacing/>
        <w:rPr>
          <w:sz w:val="28"/>
          <w:szCs w:val="28"/>
          <w:shd w:val="clear" w:color="auto" w:fill="FFFFFF"/>
        </w:rPr>
      </w:pPr>
      <w:r w:rsidRPr="00444D23">
        <w:rPr>
          <w:sz w:val="28"/>
          <w:szCs w:val="28"/>
        </w:rPr>
        <w:t xml:space="preserve">городского поселения Крымского района                                      </w:t>
      </w:r>
      <w:r w:rsidRPr="00444D23">
        <w:rPr>
          <w:sz w:val="28"/>
          <w:szCs w:val="28"/>
          <w:shd w:val="clear" w:color="auto" w:fill="FFFFFF"/>
        </w:rPr>
        <w:t>В.П. Исаченко</w:t>
      </w:r>
    </w:p>
    <w:p w14:paraId="0FBE63A9" w14:textId="77777777" w:rsidR="00444D23" w:rsidRDefault="00444D23" w:rsidP="00444D23">
      <w:pPr>
        <w:pStyle w:val="a9"/>
        <w:spacing w:after="0"/>
        <w:contextualSpacing/>
        <w:rPr>
          <w:sz w:val="28"/>
          <w:szCs w:val="28"/>
          <w:shd w:val="clear" w:color="auto" w:fill="FFFFFF"/>
        </w:rPr>
      </w:pPr>
    </w:p>
    <w:p w14:paraId="160215ED" w14:textId="77777777" w:rsidR="00444D23" w:rsidRPr="00444D23" w:rsidRDefault="00444D23" w:rsidP="00444D23">
      <w:pPr>
        <w:pStyle w:val="a9"/>
        <w:spacing w:after="0"/>
        <w:contextualSpacing/>
        <w:rPr>
          <w:sz w:val="28"/>
          <w:szCs w:val="28"/>
          <w:shd w:val="clear" w:color="auto" w:fill="FFFFFF"/>
        </w:rPr>
      </w:pPr>
      <w:r w:rsidRPr="00444D23">
        <w:rPr>
          <w:sz w:val="28"/>
          <w:szCs w:val="28"/>
          <w:shd w:val="clear" w:color="auto" w:fill="FFFFFF"/>
        </w:rPr>
        <w:t>Глава Крымского городского поселения</w:t>
      </w:r>
    </w:p>
    <w:p w14:paraId="2DDF0295" w14:textId="651EB227" w:rsidR="00344852" w:rsidRDefault="00444D23" w:rsidP="00444D23">
      <w:pPr>
        <w:pStyle w:val="a9"/>
        <w:spacing w:after="0"/>
        <w:contextualSpacing/>
        <w:rPr>
          <w:sz w:val="28"/>
          <w:szCs w:val="28"/>
          <w:shd w:val="clear" w:color="auto" w:fill="FFFFFF"/>
        </w:rPr>
      </w:pPr>
      <w:r w:rsidRPr="00444D23">
        <w:rPr>
          <w:sz w:val="28"/>
          <w:szCs w:val="28"/>
          <w:shd w:val="clear" w:color="auto" w:fill="FFFFFF"/>
        </w:rPr>
        <w:t>Крымского района                                                                             Я.Г. Будагов</w:t>
      </w:r>
    </w:p>
    <w:sectPr w:rsidR="00344852" w:rsidSect="00EB6E11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F7156" w14:textId="77777777" w:rsidR="00792A0E" w:rsidRDefault="00792A0E" w:rsidP="006973A9">
      <w:r>
        <w:separator/>
      </w:r>
    </w:p>
  </w:endnote>
  <w:endnote w:type="continuationSeparator" w:id="0">
    <w:p w14:paraId="004A7A78" w14:textId="77777777" w:rsidR="00792A0E" w:rsidRDefault="00792A0E" w:rsidP="00697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D1657" w14:textId="77777777" w:rsidR="00792A0E" w:rsidRDefault="00792A0E" w:rsidP="006973A9">
      <w:r>
        <w:separator/>
      </w:r>
    </w:p>
  </w:footnote>
  <w:footnote w:type="continuationSeparator" w:id="0">
    <w:p w14:paraId="6C418F56" w14:textId="77777777" w:rsidR="00792A0E" w:rsidRDefault="00792A0E" w:rsidP="006973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A3545386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</w:abstractNum>
  <w:abstractNum w:abstractNumId="2" w15:restartNumberingAfterBreak="0">
    <w:nsid w:val="0000000F"/>
    <w:multiLevelType w:val="multilevel"/>
    <w:tmpl w:val="0000000F"/>
    <w:name w:val="WW8Num17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 w:cs="Symbol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/>
      </w:rPr>
    </w:lvl>
  </w:abstractNum>
  <w:abstractNum w:abstractNumId="3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737"/>
        </w:tabs>
        <w:ind w:left="737" w:hanging="340"/>
      </w:pPr>
      <w:rPr>
        <w:rFonts w:ascii="Symbol" w:hAnsi="Symbol" w:cs="Symbol"/>
      </w:rPr>
    </w:lvl>
  </w:abstractNum>
  <w:abstractNum w:abstractNumId="4" w15:restartNumberingAfterBreak="0">
    <w:nsid w:val="00000012"/>
    <w:multiLevelType w:val="singleLevel"/>
    <w:tmpl w:val="00000012"/>
    <w:name w:val="WW8Num20"/>
    <w:lvl w:ilvl="0">
      <w:start w:val="1"/>
      <w:numFmt w:val="bullet"/>
      <w:lvlText w:val=""/>
      <w:lvlJc w:val="left"/>
      <w:pPr>
        <w:tabs>
          <w:tab w:val="num" w:pos="709"/>
        </w:tabs>
        <w:ind w:left="709" w:hanging="369"/>
      </w:pPr>
      <w:rPr>
        <w:rFonts w:ascii="Symbol" w:hAnsi="Symbol" w:cs="Symbol"/>
      </w:rPr>
    </w:lvl>
  </w:abstractNum>
  <w:abstractNum w:abstractNumId="5" w15:restartNumberingAfterBreak="0">
    <w:nsid w:val="00000015"/>
    <w:multiLevelType w:val="singleLevel"/>
    <w:tmpl w:val="00000015"/>
    <w:name w:val="WW8Num21"/>
    <w:lvl w:ilvl="0">
      <w:start w:val="1"/>
      <w:numFmt w:val="bullet"/>
      <w:lvlText w:val=""/>
      <w:lvlJc w:val="left"/>
      <w:pPr>
        <w:tabs>
          <w:tab w:val="num" w:pos="360"/>
        </w:tabs>
        <w:ind w:left="1702" w:hanging="851"/>
      </w:pPr>
      <w:rPr>
        <w:rFonts w:ascii="Symbol" w:hAnsi="Symbol" w:cs="Symbol"/>
      </w:rPr>
    </w:lvl>
  </w:abstractNum>
  <w:abstractNum w:abstractNumId="6" w15:restartNumberingAfterBreak="0">
    <w:nsid w:val="18220187"/>
    <w:multiLevelType w:val="singleLevel"/>
    <w:tmpl w:val="B1B2AAC0"/>
    <w:lvl w:ilvl="0">
      <w:start w:val="10"/>
      <w:numFmt w:val="bullet"/>
      <w:pStyle w:val="21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7" w15:restartNumberingAfterBreak="0">
    <w:nsid w:val="27145BA6"/>
    <w:multiLevelType w:val="multilevel"/>
    <w:tmpl w:val="692C588C"/>
    <w:lvl w:ilvl="0">
      <w:numFmt w:val="bullet"/>
      <w:pStyle w:val="1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144"/>
        </w:tabs>
        <w:ind w:left="1144" w:hanging="360"/>
      </w:pPr>
    </w:lvl>
    <w:lvl w:ilvl="2">
      <w:start w:val="1"/>
      <w:numFmt w:val="decimal"/>
      <w:lvlText w:val="%1.%2.%3."/>
      <w:lvlJc w:val="left"/>
      <w:pPr>
        <w:tabs>
          <w:tab w:val="num" w:pos="1928"/>
        </w:tabs>
        <w:ind w:left="1928" w:hanging="360"/>
      </w:pPr>
    </w:lvl>
    <w:lvl w:ilvl="3">
      <w:start w:val="1"/>
      <w:numFmt w:val="decimal"/>
      <w:lvlText w:val="%1.%2.%3.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1.%2.%3.%4.%5."/>
      <w:lvlJc w:val="left"/>
      <w:pPr>
        <w:tabs>
          <w:tab w:val="num" w:pos="3496"/>
        </w:tabs>
        <w:ind w:left="3496" w:hanging="360"/>
      </w:p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360"/>
      </w:pPr>
    </w:lvl>
    <w:lvl w:ilvl="6">
      <w:start w:val="1"/>
      <w:numFmt w:val="decimal"/>
      <w:lvlText w:val="%1.%2.%3.%4.%5.%6.%7."/>
      <w:lvlJc w:val="left"/>
      <w:pPr>
        <w:tabs>
          <w:tab w:val="num" w:pos="5064"/>
        </w:tabs>
        <w:ind w:left="5064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5848"/>
        </w:tabs>
        <w:ind w:left="5848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6632"/>
        </w:tabs>
        <w:ind w:left="6632" w:hanging="360"/>
      </w:pPr>
    </w:lvl>
  </w:abstractNum>
  <w:num w:numId="1" w16cid:durableId="635185724">
    <w:abstractNumId w:val="7"/>
  </w:num>
  <w:num w:numId="2" w16cid:durableId="78447818">
    <w:abstractNumId w:val="0"/>
  </w:num>
  <w:num w:numId="3" w16cid:durableId="2063215694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CD9"/>
    <w:rsid w:val="00000DDC"/>
    <w:rsid w:val="00010D7B"/>
    <w:rsid w:val="000113FA"/>
    <w:rsid w:val="00011E36"/>
    <w:rsid w:val="000176D1"/>
    <w:rsid w:val="0002337E"/>
    <w:rsid w:val="00030B9A"/>
    <w:rsid w:val="0003134B"/>
    <w:rsid w:val="00031AD3"/>
    <w:rsid w:val="00032BC0"/>
    <w:rsid w:val="00042BC9"/>
    <w:rsid w:val="00044128"/>
    <w:rsid w:val="00045373"/>
    <w:rsid w:val="00046EBA"/>
    <w:rsid w:val="00053397"/>
    <w:rsid w:val="00054858"/>
    <w:rsid w:val="00054A1C"/>
    <w:rsid w:val="0005634C"/>
    <w:rsid w:val="0006024C"/>
    <w:rsid w:val="000612EC"/>
    <w:rsid w:val="00062519"/>
    <w:rsid w:val="000645FA"/>
    <w:rsid w:val="00070E6D"/>
    <w:rsid w:val="000734B8"/>
    <w:rsid w:val="000765D7"/>
    <w:rsid w:val="000847FB"/>
    <w:rsid w:val="0008734A"/>
    <w:rsid w:val="000A1DB3"/>
    <w:rsid w:val="000A34C9"/>
    <w:rsid w:val="000A36A2"/>
    <w:rsid w:val="000B043E"/>
    <w:rsid w:val="000C0548"/>
    <w:rsid w:val="000C2443"/>
    <w:rsid w:val="000D0555"/>
    <w:rsid w:val="000D3740"/>
    <w:rsid w:val="000D3E43"/>
    <w:rsid w:val="000D60D1"/>
    <w:rsid w:val="000D782B"/>
    <w:rsid w:val="000F2ABC"/>
    <w:rsid w:val="000F5B1E"/>
    <w:rsid w:val="000F7147"/>
    <w:rsid w:val="000F769E"/>
    <w:rsid w:val="00102102"/>
    <w:rsid w:val="001100FE"/>
    <w:rsid w:val="0012143D"/>
    <w:rsid w:val="001226EB"/>
    <w:rsid w:val="0012543A"/>
    <w:rsid w:val="00131A96"/>
    <w:rsid w:val="001365B0"/>
    <w:rsid w:val="00140A7E"/>
    <w:rsid w:val="0014754A"/>
    <w:rsid w:val="001550B4"/>
    <w:rsid w:val="001573D9"/>
    <w:rsid w:val="00163477"/>
    <w:rsid w:val="0016452D"/>
    <w:rsid w:val="00164588"/>
    <w:rsid w:val="00173BEC"/>
    <w:rsid w:val="001747B3"/>
    <w:rsid w:val="001820B8"/>
    <w:rsid w:val="00187F3D"/>
    <w:rsid w:val="001967DC"/>
    <w:rsid w:val="001A3CBB"/>
    <w:rsid w:val="001B046F"/>
    <w:rsid w:val="001B4A1F"/>
    <w:rsid w:val="001C2225"/>
    <w:rsid w:val="001C3528"/>
    <w:rsid w:val="001D0565"/>
    <w:rsid w:val="001D0881"/>
    <w:rsid w:val="001D1A49"/>
    <w:rsid w:val="001D6502"/>
    <w:rsid w:val="001E2572"/>
    <w:rsid w:val="001F4549"/>
    <w:rsid w:val="001F7995"/>
    <w:rsid w:val="00200154"/>
    <w:rsid w:val="00205401"/>
    <w:rsid w:val="0022433B"/>
    <w:rsid w:val="00246CA8"/>
    <w:rsid w:val="002503CE"/>
    <w:rsid w:val="002517A2"/>
    <w:rsid w:val="0025206A"/>
    <w:rsid w:val="00256FA9"/>
    <w:rsid w:val="002971D1"/>
    <w:rsid w:val="002A7770"/>
    <w:rsid w:val="002C07D3"/>
    <w:rsid w:val="002C5218"/>
    <w:rsid w:val="002F605A"/>
    <w:rsid w:val="0031338F"/>
    <w:rsid w:val="00313B5B"/>
    <w:rsid w:val="00313D55"/>
    <w:rsid w:val="00330CBB"/>
    <w:rsid w:val="00333520"/>
    <w:rsid w:val="00344852"/>
    <w:rsid w:val="00350B2F"/>
    <w:rsid w:val="00351E35"/>
    <w:rsid w:val="00354C24"/>
    <w:rsid w:val="003625E2"/>
    <w:rsid w:val="00363AB4"/>
    <w:rsid w:val="00366267"/>
    <w:rsid w:val="00375AC4"/>
    <w:rsid w:val="00377BF0"/>
    <w:rsid w:val="0038116F"/>
    <w:rsid w:val="00383F1A"/>
    <w:rsid w:val="003844F1"/>
    <w:rsid w:val="00387ECF"/>
    <w:rsid w:val="0039114C"/>
    <w:rsid w:val="003A1F50"/>
    <w:rsid w:val="003A2A6F"/>
    <w:rsid w:val="003B701A"/>
    <w:rsid w:val="003B7555"/>
    <w:rsid w:val="003C72DD"/>
    <w:rsid w:val="003D0115"/>
    <w:rsid w:val="003D65B1"/>
    <w:rsid w:val="003F551F"/>
    <w:rsid w:val="0040322B"/>
    <w:rsid w:val="004236BE"/>
    <w:rsid w:val="004241BE"/>
    <w:rsid w:val="00424E26"/>
    <w:rsid w:val="00430CD9"/>
    <w:rsid w:val="00437BA9"/>
    <w:rsid w:val="00444D23"/>
    <w:rsid w:val="00462992"/>
    <w:rsid w:val="00463F7A"/>
    <w:rsid w:val="00465E4D"/>
    <w:rsid w:val="00477A62"/>
    <w:rsid w:val="004853CC"/>
    <w:rsid w:val="004879B7"/>
    <w:rsid w:val="00487DCB"/>
    <w:rsid w:val="00491900"/>
    <w:rsid w:val="004928CA"/>
    <w:rsid w:val="00492A09"/>
    <w:rsid w:val="00494143"/>
    <w:rsid w:val="004A17BC"/>
    <w:rsid w:val="004B2D0C"/>
    <w:rsid w:val="004C0850"/>
    <w:rsid w:val="004C7453"/>
    <w:rsid w:val="004D1EAA"/>
    <w:rsid w:val="004D21A5"/>
    <w:rsid w:val="004D31E4"/>
    <w:rsid w:val="004D3BBB"/>
    <w:rsid w:val="004E2B17"/>
    <w:rsid w:val="004F32B7"/>
    <w:rsid w:val="004F4430"/>
    <w:rsid w:val="00502113"/>
    <w:rsid w:val="00504AC9"/>
    <w:rsid w:val="00506550"/>
    <w:rsid w:val="00513BEA"/>
    <w:rsid w:val="00520FBA"/>
    <w:rsid w:val="00524980"/>
    <w:rsid w:val="00526F55"/>
    <w:rsid w:val="005347EA"/>
    <w:rsid w:val="00535091"/>
    <w:rsid w:val="00543431"/>
    <w:rsid w:val="005443CF"/>
    <w:rsid w:val="00553D31"/>
    <w:rsid w:val="005569D8"/>
    <w:rsid w:val="00560B1B"/>
    <w:rsid w:val="00560BE8"/>
    <w:rsid w:val="0056322D"/>
    <w:rsid w:val="00571C08"/>
    <w:rsid w:val="00571D74"/>
    <w:rsid w:val="00573CD6"/>
    <w:rsid w:val="005808A8"/>
    <w:rsid w:val="005913BE"/>
    <w:rsid w:val="005A0D13"/>
    <w:rsid w:val="005A132F"/>
    <w:rsid w:val="005A490D"/>
    <w:rsid w:val="005B1249"/>
    <w:rsid w:val="005B5500"/>
    <w:rsid w:val="005B60F3"/>
    <w:rsid w:val="005C6301"/>
    <w:rsid w:val="005E6C3F"/>
    <w:rsid w:val="005F0A58"/>
    <w:rsid w:val="005F137B"/>
    <w:rsid w:val="005F7C40"/>
    <w:rsid w:val="006026C0"/>
    <w:rsid w:val="00605C2D"/>
    <w:rsid w:val="00605CAC"/>
    <w:rsid w:val="00606182"/>
    <w:rsid w:val="00616D46"/>
    <w:rsid w:val="006202BC"/>
    <w:rsid w:val="006209DD"/>
    <w:rsid w:val="0062390E"/>
    <w:rsid w:val="00625936"/>
    <w:rsid w:val="00625DEF"/>
    <w:rsid w:val="006272EB"/>
    <w:rsid w:val="00630473"/>
    <w:rsid w:val="0063189F"/>
    <w:rsid w:val="00642855"/>
    <w:rsid w:val="0064621A"/>
    <w:rsid w:val="00650F0F"/>
    <w:rsid w:val="00663332"/>
    <w:rsid w:val="0069078A"/>
    <w:rsid w:val="00693F3D"/>
    <w:rsid w:val="0069517F"/>
    <w:rsid w:val="00695665"/>
    <w:rsid w:val="006973A9"/>
    <w:rsid w:val="006A1266"/>
    <w:rsid w:val="006A7D28"/>
    <w:rsid w:val="006B47AF"/>
    <w:rsid w:val="006C62C9"/>
    <w:rsid w:val="006D1EBE"/>
    <w:rsid w:val="006D4C8B"/>
    <w:rsid w:val="006E2AA3"/>
    <w:rsid w:val="0070080B"/>
    <w:rsid w:val="007021E9"/>
    <w:rsid w:val="0070382C"/>
    <w:rsid w:val="00707779"/>
    <w:rsid w:val="007126C7"/>
    <w:rsid w:val="00717099"/>
    <w:rsid w:val="0072305E"/>
    <w:rsid w:val="00732769"/>
    <w:rsid w:val="0073298B"/>
    <w:rsid w:val="00735018"/>
    <w:rsid w:val="007362D4"/>
    <w:rsid w:val="00744535"/>
    <w:rsid w:val="0075780E"/>
    <w:rsid w:val="00757F83"/>
    <w:rsid w:val="00763A58"/>
    <w:rsid w:val="00773821"/>
    <w:rsid w:val="00773D9A"/>
    <w:rsid w:val="00775EA6"/>
    <w:rsid w:val="00781F51"/>
    <w:rsid w:val="00781F9D"/>
    <w:rsid w:val="00782898"/>
    <w:rsid w:val="007851D2"/>
    <w:rsid w:val="00792A0E"/>
    <w:rsid w:val="00794B8B"/>
    <w:rsid w:val="007B3B1A"/>
    <w:rsid w:val="007B72F2"/>
    <w:rsid w:val="007C0852"/>
    <w:rsid w:val="007C36BC"/>
    <w:rsid w:val="007C754A"/>
    <w:rsid w:val="007E0C92"/>
    <w:rsid w:val="007E38DC"/>
    <w:rsid w:val="007E4D92"/>
    <w:rsid w:val="007F15B2"/>
    <w:rsid w:val="007F1C4C"/>
    <w:rsid w:val="008003F5"/>
    <w:rsid w:val="00803A3D"/>
    <w:rsid w:val="008045DA"/>
    <w:rsid w:val="0080680D"/>
    <w:rsid w:val="00822211"/>
    <w:rsid w:val="008312BE"/>
    <w:rsid w:val="0083222A"/>
    <w:rsid w:val="008336EF"/>
    <w:rsid w:val="00834506"/>
    <w:rsid w:val="00847945"/>
    <w:rsid w:val="00851D51"/>
    <w:rsid w:val="0085562B"/>
    <w:rsid w:val="00860674"/>
    <w:rsid w:val="00862349"/>
    <w:rsid w:val="00865DA5"/>
    <w:rsid w:val="00875F22"/>
    <w:rsid w:val="008933C3"/>
    <w:rsid w:val="008A58CE"/>
    <w:rsid w:val="008B1CCA"/>
    <w:rsid w:val="008C53FB"/>
    <w:rsid w:val="008D5A6F"/>
    <w:rsid w:val="008E3C35"/>
    <w:rsid w:val="008F1D62"/>
    <w:rsid w:val="008F2A3B"/>
    <w:rsid w:val="00905BD6"/>
    <w:rsid w:val="00907943"/>
    <w:rsid w:val="00912201"/>
    <w:rsid w:val="00914341"/>
    <w:rsid w:val="009149EA"/>
    <w:rsid w:val="00917DA0"/>
    <w:rsid w:val="00920017"/>
    <w:rsid w:val="009227FA"/>
    <w:rsid w:val="00922906"/>
    <w:rsid w:val="009257D1"/>
    <w:rsid w:val="00933B66"/>
    <w:rsid w:val="00935A67"/>
    <w:rsid w:val="00941EB5"/>
    <w:rsid w:val="009435AE"/>
    <w:rsid w:val="009450FB"/>
    <w:rsid w:val="00955713"/>
    <w:rsid w:val="0095703B"/>
    <w:rsid w:val="009624BC"/>
    <w:rsid w:val="0096505F"/>
    <w:rsid w:val="00971572"/>
    <w:rsid w:val="0097426E"/>
    <w:rsid w:val="00985B3E"/>
    <w:rsid w:val="00987C3B"/>
    <w:rsid w:val="00987E9F"/>
    <w:rsid w:val="00993008"/>
    <w:rsid w:val="009A316D"/>
    <w:rsid w:val="009A4B29"/>
    <w:rsid w:val="009A6CA8"/>
    <w:rsid w:val="009D3941"/>
    <w:rsid w:val="009D3BD1"/>
    <w:rsid w:val="009D3FCE"/>
    <w:rsid w:val="009E449D"/>
    <w:rsid w:val="009F0FAE"/>
    <w:rsid w:val="009F12D3"/>
    <w:rsid w:val="00A011BA"/>
    <w:rsid w:val="00A058C7"/>
    <w:rsid w:val="00A077C3"/>
    <w:rsid w:val="00A12605"/>
    <w:rsid w:val="00A17B0E"/>
    <w:rsid w:val="00A20679"/>
    <w:rsid w:val="00A273A2"/>
    <w:rsid w:val="00A32CC3"/>
    <w:rsid w:val="00A32DAD"/>
    <w:rsid w:val="00A3322D"/>
    <w:rsid w:val="00A467C7"/>
    <w:rsid w:val="00A469FA"/>
    <w:rsid w:val="00A5227B"/>
    <w:rsid w:val="00A538BE"/>
    <w:rsid w:val="00A5580A"/>
    <w:rsid w:val="00A61D91"/>
    <w:rsid w:val="00A6267F"/>
    <w:rsid w:val="00A81DCB"/>
    <w:rsid w:val="00A84EC4"/>
    <w:rsid w:val="00A91591"/>
    <w:rsid w:val="00A91B88"/>
    <w:rsid w:val="00A92B9A"/>
    <w:rsid w:val="00A97DDF"/>
    <w:rsid w:val="00AA5468"/>
    <w:rsid w:val="00AA60A6"/>
    <w:rsid w:val="00AA629E"/>
    <w:rsid w:val="00AC3ABA"/>
    <w:rsid w:val="00AD2236"/>
    <w:rsid w:val="00AD2AB7"/>
    <w:rsid w:val="00AE141B"/>
    <w:rsid w:val="00AF2EE4"/>
    <w:rsid w:val="00AF4892"/>
    <w:rsid w:val="00AF5B74"/>
    <w:rsid w:val="00B0145E"/>
    <w:rsid w:val="00B16CD8"/>
    <w:rsid w:val="00B22DE5"/>
    <w:rsid w:val="00B24321"/>
    <w:rsid w:val="00B25B70"/>
    <w:rsid w:val="00B3442A"/>
    <w:rsid w:val="00B34B56"/>
    <w:rsid w:val="00B43955"/>
    <w:rsid w:val="00B62145"/>
    <w:rsid w:val="00B72625"/>
    <w:rsid w:val="00B76B1B"/>
    <w:rsid w:val="00B82931"/>
    <w:rsid w:val="00B84677"/>
    <w:rsid w:val="00BA03A4"/>
    <w:rsid w:val="00BA125C"/>
    <w:rsid w:val="00BA21AE"/>
    <w:rsid w:val="00BA2CD2"/>
    <w:rsid w:val="00BA4304"/>
    <w:rsid w:val="00BB6F63"/>
    <w:rsid w:val="00BB7041"/>
    <w:rsid w:val="00BD2146"/>
    <w:rsid w:val="00BD4E09"/>
    <w:rsid w:val="00BE5715"/>
    <w:rsid w:val="00C2081F"/>
    <w:rsid w:val="00C328AE"/>
    <w:rsid w:val="00C32F2C"/>
    <w:rsid w:val="00C35071"/>
    <w:rsid w:val="00C46E7B"/>
    <w:rsid w:val="00C55665"/>
    <w:rsid w:val="00C57BC5"/>
    <w:rsid w:val="00C639E7"/>
    <w:rsid w:val="00C64D81"/>
    <w:rsid w:val="00C714C4"/>
    <w:rsid w:val="00C73AB9"/>
    <w:rsid w:val="00C75C37"/>
    <w:rsid w:val="00C81345"/>
    <w:rsid w:val="00C82847"/>
    <w:rsid w:val="00C84473"/>
    <w:rsid w:val="00C84642"/>
    <w:rsid w:val="00C9154F"/>
    <w:rsid w:val="00C95007"/>
    <w:rsid w:val="00CA0640"/>
    <w:rsid w:val="00CA2028"/>
    <w:rsid w:val="00CA2C88"/>
    <w:rsid w:val="00CA5127"/>
    <w:rsid w:val="00CB370B"/>
    <w:rsid w:val="00CB569D"/>
    <w:rsid w:val="00CC3CDB"/>
    <w:rsid w:val="00CC3D25"/>
    <w:rsid w:val="00CE1DB1"/>
    <w:rsid w:val="00CE3E9A"/>
    <w:rsid w:val="00CE53B2"/>
    <w:rsid w:val="00CE68D7"/>
    <w:rsid w:val="00CF30C1"/>
    <w:rsid w:val="00CF556A"/>
    <w:rsid w:val="00CF59A3"/>
    <w:rsid w:val="00D00832"/>
    <w:rsid w:val="00D00DF6"/>
    <w:rsid w:val="00D037A6"/>
    <w:rsid w:val="00D212E3"/>
    <w:rsid w:val="00D24BFE"/>
    <w:rsid w:val="00D37045"/>
    <w:rsid w:val="00D44E68"/>
    <w:rsid w:val="00D478FD"/>
    <w:rsid w:val="00D532C0"/>
    <w:rsid w:val="00D53852"/>
    <w:rsid w:val="00D630DB"/>
    <w:rsid w:val="00D63B16"/>
    <w:rsid w:val="00D7702A"/>
    <w:rsid w:val="00D830F9"/>
    <w:rsid w:val="00D84850"/>
    <w:rsid w:val="00D869D9"/>
    <w:rsid w:val="00D90D1B"/>
    <w:rsid w:val="00D91B44"/>
    <w:rsid w:val="00D93C91"/>
    <w:rsid w:val="00DA3FBD"/>
    <w:rsid w:val="00DA4EB1"/>
    <w:rsid w:val="00DB5847"/>
    <w:rsid w:val="00DB5A11"/>
    <w:rsid w:val="00DB6BED"/>
    <w:rsid w:val="00DC0FAE"/>
    <w:rsid w:val="00DD12FB"/>
    <w:rsid w:val="00DD1B95"/>
    <w:rsid w:val="00DD2F78"/>
    <w:rsid w:val="00DE1FFF"/>
    <w:rsid w:val="00DE73CA"/>
    <w:rsid w:val="00DF01A2"/>
    <w:rsid w:val="00DF0E65"/>
    <w:rsid w:val="00DF0E7A"/>
    <w:rsid w:val="00E07C9E"/>
    <w:rsid w:val="00E259DB"/>
    <w:rsid w:val="00E260F2"/>
    <w:rsid w:val="00E26882"/>
    <w:rsid w:val="00E27536"/>
    <w:rsid w:val="00E27CCB"/>
    <w:rsid w:val="00E30137"/>
    <w:rsid w:val="00E34822"/>
    <w:rsid w:val="00E440D5"/>
    <w:rsid w:val="00E47A5E"/>
    <w:rsid w:val="00E47BB3"/>
    <w:rsid w:val="00E6515C"/>
    <w:rsid w:val="00E659A0"/>
    <w:rsid w:val="00E71823"/>
    <w:rsid w:val="00E725CE"/>
    <w:rsid w:val="00E76C99"/>
    <w:rsid w:val="00E8050E"/>
    <w:rsid w:val="00E93393"/>
    <w:rsid w:val="00E95294"/>
    <w:rsid w:val="00EA2642"/>
    <w:rsid w:val="00EA5511"/>
    <w:rsid w:val="00EA67B3"/>
    <w:rsid w:val="00EB55DA"/>
    <w:rsid w:val="00EB5A0D"/>
    <w:rsid w:val="00EB6E11"/>
    <w:rsid w:val="00EB6F83"/>
    <w:rsid w:val="00EC73AF"/>
    <w:rsid w:val="00ED0C19"/>
    <w:rsid w:val="00ED7025"/>
    <w:rsid w:val="00EE1E4C"/>
    <w:rsid w:val="00EF05FC"/>
    <w:rsid w:val="00EF1476"/>
    <w:rsid w:val="00EF5515"/>
    <w:rsid w:val="00F008F2"/>
    <w:rsid w:val="00F16334"/>
    <w:rsid w:val="00F22184"/>
    <w:rsid w:val="00F34F3B"/>
    <w:rsid w:val="00F3652C"/>
    <w:rsid w:val="00F512FB"/>
    <w:rsid w:val="00F55981"/>
    <w:rsid w:val="00F62EE0"/>
    <w:rsid w:val="00F7070C"/>
    <w:rsid w:val="00F7164D"/>
    <w:rsid w:val="00F73F7C"/>
    <w:rsid w:val="00F75495"/>
    <w:rsid w:val="00F8423B"/>
    <w:rsid w:val="00F95357"/>
    <w:rsid w:val="00F970F9"/>
    <w:rsid w:val="00F97448"/>
    <w:rsid w:val="00FA330E"/>
    <w:rsid w:val="00FB1B98"/>
    <w:rsid w:val="00FB65BE"/>
    <w:rsid w:val="00FB7051"/>
    <w:rsid w:val="00FB7580"/>
    <w:rsid w:val="00FB78C1"/>
    <w:rsid w:val="00FC1088"/>
    <w:rsid w:val="00FC208F"/>
    <w:rsid w:val="00FC3315"/>
    <w:rsid w:val="00FC750B"/>
    <w:rsid w:val="00FD3532"/>
    <w:rsid w:val="00FF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52D2968"/>
  <w15:chartTrackingRefBased/>
  <w15:docId w15:val="{507BD893-F673-4F9A-BF41-65EC5553E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30CD9"/>
  </w:style>
  <w:style w:type="paragraph" w:styleId="10">
    <w:name w:val="heading 1"/>
    <w:basedOn w:val="a"/>
    <w:next w:val="a"/>
    <w:link w:val="11"/>
    <w:qFormat/>
    <w:rsid w:val="001D0881"/>
    <w:pPr>
      <w:keepNext/>
      <w:keepLines/>
      <w:overflowPunct w:val="0"/>
      <w:autoSpaceDE w:val="0"/>
      <w:autoSpaceDN w:val="0"/>
      <w:adjustRightInd w:val="0"/>
      <w:spacing w:before="240" w:after="60" w:line="320" w:lineRule="exact"/>
      <w:ind w:firstLine="567"/>
      <w:jc w:val="both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D0881"/>
    <w:pPr>
      <w:keepNext/>
      <w:keepLines/>
      <w:tabs>
        <w:tab w:val="left" w:pos="4140"/>
      </w:tabs>
      <w:overflowPunct w:val="0"/>
      <w:autoSpaceDE w:val="0"/>
      <w:autoSpaceDN w:val="0"/>
      <w:adjustRightInd w:val="0"/>
      <w:spacing w:before="240" w:after="60" w:line="320" w:lineRule="exact"/>
      <w:ind w:firstLine="567"/>
      <w:jc w:val="center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735018"/>
    <w:pPr>
      <w:keepNext/>
      <w:tabs>
        <w:tab w:val="left" w:pos="6120"/>
      </w:tabs>
      <w:jc w:val="both"/>
      <w:outlineLvl w:val="2"/>
    </w:pPr>
    <w:rPr>
      <w:b/>
      <w:sz w:val="24"/>
      <w:szCs w:val="24"/>
      <w:lang w:val="x-none" w:eastAsia="x-none"/>
    </w:rPr>
  </w:style>
  <w:style w:type="paragraph" w:styleId="40">
    <w:name w:val="heading 4"/>
    <w:basedOn w:val="a"/>
    <w:next w:val="a"/>
    <w:link w:val="41"/>
    <w:qFormat/>
    <w:rsid w:val="001D0881"/>
    <w:pPr>
      <w:keepNext/>
      <w:keepLines/>
      <w:widowControl w:val="0"/>
      <w:suppressAutoHyphens/>
      <w:overflowPunct w:val="0"/>
      <w:autoSpaceDE w:val="0"/>
      <w:autoSpaceDN w:val="0"/>
      <w:adjustRightInd w:val="0"/>
      <w:spacing w:line="320" w:lineRule="exact"/>
      <w:ind w:firstLine="567"/>
      <w:jc w:val="center"/>
      <w:outlineLvl w:val="3"/>
    </w:pPr>
    <w:rPr>
      <w:rFonts w:eastAsia="Arial Unicode MS"/>
      <w:sz w:val="24"/>
      <w:szCs w:val="24"/>
      <w:lang w:val="x-none" w:eastAsia="x-none"/>
    </w:rPr>
  </w:style>
  <w:style w:type="paragraph" w:styleId="5">
    <w:name w:val="heading 5"/>
    <w:basedOn w:val="a"/>
    <w:next w:val="a"/>
    <w:link w:val="50"/>
    <w:qFormat/>
    <w:rsid w:val="001D0881"/>
    <w:pPr>
      <w:keepLines/>
      <w:overflowPunct w:val="0"/>
      <w:autoSpaceDE w:val="0"/>
      <w:autoSpaceDN w:val="0"/>
      <w:adjustRightInd w:val="0"/>
      <w:spacing w:before="240" w:after="60" w:line="320" w:lineRule="exact"/>
      <w:ind w:firstLine="567"/>
      <w:jc w:val="both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1D0881"/>
    <w:pPr>
      <w:keepNext/>
      <w:keepLines/>
      <w:widowControl w:val="0"/>
      <w:pBdr>
        <w:top w:val="double" w:sz="1" w:space="1" w:color="000000"/>
        <w:left w:val="double" w:sz="1" w:space="4" w:color="000000"/>
        <w:bottom w:val="double" w:sz="1" w:space="1" w:color="000000"/>
        <w:right w:val="double" w:sz="1" w:space="4" w:color="000000"/>
      </w:pBdr>
      <w:suppressAutoHyphens/>
      <w:overflowPunct w:val="0"/>
      <w:autoSpaceDE w:val="0"/>
      <w:autoSpaceDN w:val="0"/>
      <w:adjustRightInd w:val="0"/>
      <w:spacing w:line="360" w:lineRule="auto"/>
      <w:ind w:firstLine="567"/>
      <w:jc w:val="both"/>
      <w:outlineLvl w:val="5"/>
    </w:pPr>
    <w:rPr>
      <w:rFonts w:eastAsia="Arial Unicode MS"/>
      <w:b/>
      <w:sz w:val="28"/>
      <w:szCs w:val="24"/>
      <w:lang w:val="x-none" w:eastAsia="x-none"/>
    </w:rPr>
  </w:style>
  <w:style w:type="paragraph" w:styleId="7">
    <w:name w:val="heading 7"/>
    <w:basedOn w:val="a"/>
    <w:next w:val="a"/>
    <w:link w:val="70"/>
    <w:qFormat/>
    <w:rsid w:val="001D0881"/>
    <w:pPr>
      <w:keepNext/>
      <w:keepLines/>
      <w:overflowPunct w:val="0"/>
      <w:autoSpaceDE w:val="0"/>
      <w:autoSpaceDN w:val="0"/>
      <w:adjustRightInd w:val="0"/>
      <w:spacing w:line="320" w:lineRule="exact"/>
      <w:ind w:firstLine="720"/>
      <w:jc w:val="center"/>
      <w:outlineLvl w:val="6"/>
    </w:pPr>
    <w:rPr>
      <w:b/>
      <w:sz w:val="23"/>
      <w:u w:val="single"/>
      <w:lang w:val="x-none" w:eastAsia="x-none"/>
    </w:rPr>
  </w:style>
  <w:style w:type="paragraph" w:styleId="8">
    <w:name w:val="heading 8"/>
    <w:basedOn w:val="a"/>
    <w:next w:val="a"/>
    <w:link w:val="80"/>
    <w:qFormat/>
    <w:rsid w:val="001D0881"/>
    <w:pPr>
      <w:keepLines/>
      <w:overflowPunct w:val="0"/>
      <w:autoSpaceDE w:val="0"/>
      <w:autoSpaceDN w:val="0"/>
      <w:adjustRightInd w:val="0"/>
      <w:spacing w:before="240" w:after="60" w:line="320" w:lineRule="exact"/>
      <w:ind w:firstLine="567"/>
      <w:jc w:val="both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qFormat/>
    <w:rsid w:val="001D0881"/>
    <w:pPr>
      <w:keepLines/>
      <w:overflowPunct w:val="0"/>
      <w:autoSpaceDE w:val="0"/>
      <w:autoSpaceDN w:val="0"/>
      <w:adjustRightInd w:val="0"/>
      <w:spacing w:before="240" w:after="60" w:line="320" w:lineRule="exact"/>
      <w:ind w:firstLine="567"/>
      <w:jc w:val="both"/>
      <w:outlineLvl w:val="8"/>
    </w:pPr>
    <w:rPr>
      <w:rFonts w:ascii="Arial" w:hAnsi="Arial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30CD9"/>
    <w:pPr>
      <w:ind w:firstLine="720"/>
      <w:jc w:val="both"/>
    </w:pPr>
    <w:rPr>
      <w:sz w:val="28"/>
      <w:lang w:val="x-none" w:eastAsia="x-none"/>
    </w:rPr>
  </w:style>
  <w:style w:type="paragraph" w:styleId="a5">
    <w:name w:val="footer"/>
    <w:basedOn w:val="a"/>
    <w:link w:val="a6"/>
    <w:rsid w:val="00430CD9"/>
    <w:pPr>
      <w:tabs>
        <w:tab w:val="center" w:pos="4153"/>
        <w:tab w:val="right" w:pos="8306"/>
      </w:tabs>
    </w:pPr>
  </w:style>
  <w:style w:type="paragraph" w:styleId="a7">
    <w:name w:val="Balloon Text"/>
    <w:basedOn w:val="a"/>
    <w:link w:val="a8"/>
    <w:rsid w:val="004879B7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4879B7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rsid w:val="00C639E7"/>
  </w:style>
  <w:style w:type="paragraph" w:styleId="a9">
    <w:name w:val="Body Text"/>
    <w:basedOn w:val="a"/>
    <w:link w:val="aa"/>
    <w:uiPriority w:val="99"/>
    <w:rsid w:val="001C2225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1C2225"/>
  </w:style>
  <w:style w:type="paragraph" w:customStyle="1" w:styleId="ab">
    <w:name w:val="Название"/>
    <w:aliases w:val=" Знак,Знак Знак,Знак Знак Знак Знак Знак Знак,Знак Знак Знак Знак,Знак Знак Знак Знак Знак Знак Знак Знак Знак Знак"/>
    <w:basedOn w:val="a"/>
    <w:link w:val="ac"/>
    <w:qFormat/>
    <w:rsid w:val="001C2225"/>
    <w:pPr>
      <w:jc w:val="center"/>
    </w:pPr>
    <w:rPr>
      <w:b/>
      <w:bCs/>
      <w:caps/>
      <w:sz w:val="28"/>
      <w:szCs w:val="24"/>
      <w:lang w:val="x-none" w:eastAsia="x-none"/>
    </w:rPr>
  </w:style>
  <w:style w:type="character" w:customStyle="1" w:styleId="ac">
    <w:name w:val="Название Знак"/>
    <w:aliases w:val=" Знак Знак,Знак Знак Знак1,Знак Знак Знак Знак Знак,Знак Знак Знак Знак Знак Знак Знак Знак Знак Знак Знак"/>
    <w:link w:val="ab"/>
    <w:rsid w:val="001C2225"/>
    <w:rPr>
      <w:b/>
      <w:bCs/>
      <w:caps/>
      <w:sz w:val="28"/>
      <w:szCs w:val="24"/>
    </w:rPr>
  </w:style>
  <w:style w:type="paragraph" w:customStyle="1" w:styleId="text1cl">
    <w:name w:val="text1cl"/>
    <w:basedOn w:val="a"/>
    <w:rsid w:val="00905BD6"/>
    <w:pPr>
      <w:spacing w:before="144" w:after="288"/>
      <w:jc w:val="center"/>
    </w:pPr>
    <w:rPr>
      <w:sz w:val="24"/>
      <w:szCs w:val="24"/>
    </w:rPr>
  </w:style>
  <w:style w:type="paragraph" w:customStyle="1" w:styleId="text3cl">
    <w:name w:val="text3cl"/>
    <w:basedOn w:val="a"/>
    <w:rsid w:val="00905BD6"/>
    <w:pPr>
      <w:spacing w:before="144" w:after="288"/>
    </w:pPr>
    <w:rPr>
      <w:sz w:val="24"/>
      <w:szCs w:val="24"/>
    </w:rPr>
  </w:style>
  <w:style w:type="paragraph" w:styleId="ad">
    <w:name w:val="List Paragraph"/>
    <w:basedOn w:val="a"/>
    <w:uiPriority w:val="34"/>
    <w:qFormat/>
    <w:rsid w:val="00905B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e">
    <w:name w:val="Обычный (веб)"/>
    <w:basedOn w:val="a"/>
    <w:uiPriority w:val="99"/>
    <w:unhideWhenUsed/>
    <w:rsid w:val="00CE68D7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CE68D7"/>
  </w:style>
  <w:style w:type="character" w:styleId="af">
    <w:name w:val="Hyperlink"/>
    <w:unhideWhenUsed/>
    <w:rsid w:val="00CE68D7"/>
    <w:rPr>
      <w:color w:val="0000FF"/>
      <w:u w:val="single"/>
    </w:rPr>
  </w:style>
  <w:style w:type="character" w:customStyle="1" w:styleId="30">
    <w:name w:val="Заголовок 3 Знак"/>
    <w:link w:val="3"/>
    <w:rsid w:val="00735018"/>
    <w:rPr>
      <w:b/>
      <w:sz w:val="24"/>
      <w:szCs w:val="24"/>
    </w:rPr>
  </w:style>
  <w:style w:type="paragraph" w:styleId="af0">
    <w:name w:val="No Spacing"/>
    <w:link w:val="af1"/>
    <w:uiPriority w:val="99"/>
    <w:qFormat/>
    <w:rsid w:val="00735018"/>
    <w:rPr>
      <w:sz w:val="24"/>
      <w:szCs w:val="24"/>
      <w:lang w:eastAsia="ar-SA"/>
    </w:rPr>
  </w:style>
  <w:style w:type="paragraph" w:customStyle="1" w:styleId="Heading">
    <w:name w:val="Heading"/>
    <w:rsid w:val="002971D1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f2">
    <w:name w:val="Table Grid"/>
    <w:basedOn w:val="a1"/>
    <w:rsid w:val="002971D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3">
    <w:name w:val="header"/>
    <w:basedOn w:val="a"/>
    <w:link w:val="af4"/>
    <w:uiPriority w:val="99"/>
    <w:rsid w:val="006973A9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6973A9"/>
  </w:style>
  <w:style w:type="numbering" w:customStyle="1" w:styleId="12">
    <w:name w:val="Нет списка1"/>
    <w:next w:val="a2"/>
    <w:uiPriority w:val="99"/>
    <w:semiHidden/>
    <w:unhideWhenUsed/>
    <w:rsid w:val="00693F3D"/>
  </w:style>
  <w:style w:type="character" w:styleId="af5">
    <w:name w:val="FollowedHyperlink"/>
    <w:unhideWhenUsed/>
    <w:rsid w:val="00693F3D"/>
    <w:rPr>
      <w:color w:val="800000"/>
      <w:u w:val="single"/>
    </w:rPr>
  </w:style>
  <w:style w:type="character" w:customStyle="1" w:styleId="11">
    <w:name w:val="Заголовок 1 Знак"/>
    <w:link w:val="10"/>
    <w:rsid w:val="001D0881"/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link w:val="2"/>
    <w:rsid w:val="001D0881"/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customStyle="1" w:styleId="41">
    <w:name w:val="Заголовок 4 Знак"/>
    <w:link w:val="40"/>
    <w:rsid w:val="001D0881"/>
    <w:rPr>
      <w:rFonts w:eastAsia="Arial Unicode MS"/>
      <w:sz w:val="24"/>
      <w:szCs w:val="24"/>
      <w:lang w:val="x-none" w:eastAsia="x-none"/>
    </w:rPr>
  </w:style>
  <w:style w:type="character" w:customStyle="1" w:styleId="50">
    <w:name w:val="Заголовок 5 Знак"/>
    <w:link w:val="5"/>
    <w:rsid w:val="001D0881"/>
    <w:rPr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link w:val="6"/>
    <w:rsid w:val="001D0881"/>
    <w:rPr>
      <w:rFonts w:eastAsia="Arial Unicode MS"/>
      <w:b/>
      <w:sz w:val="28"/>
      <w:szCs w:val="24"/>
      <w:lang w:val="x-none" w:eastAsia="x-none"/>
    </w:rPr>
  </w:style>
  <w:style w:type="character" w:customStyle="1" w:styleId="70">
    <w:name w:val="Заголовок 7 Знак"/>
    <w:link w:val="7"/>
    <w:rsid w:val="001D0881"/>
    <w:rPr>
      <w:b/>
      <w:sz w:val="23"/>
      <w:u w:val="single"/>
      <w:lang w:val="x-none" w:eastAsia="x-none"/>
    </w:rPr>
  </w:style>
  <w:style w:type="character" w:customStyle="1" w:styleId="80">
    <w:name w:val="Заголовок 8 Знак"/>
    <w:link w:val="8"/>
    <w:rsid w:val="001D0881"/>
    <w:rPr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link w:val="9"/>
    <w:rsid w:val="001D0881"/>
    <w:rPr>
      <w:rFonts w:ascii="Arial" w:hAnsi="Arial"/>
      <w:lang w:val="x-none" w:eastAsia="x-none"/>
    </w:rPr>
  </w:style>
  <w:style w:type="numbering" w:customStyle="1" w:styleId="22">
    <w:name w:val="Нет списка2"/>
    <w:next w:val="a2"/>
    <w:uiPriority w:val="99"/>
    <w:semiHidden/>
    <w:unhideWhenUsed/>
    <w:rsid w:val="001D0881"/>
  </w:style>
  <w:style w:type="paragraph" w:styleId="af6">
    <w:name w:val="caption"/>
    <w:basedOn w:val="a"/>
    <w:next w:val="a"/>
    <w:qFormat/>
    <w:rsid w:val="001D0881"/>
    <w:pPr>
      <w:keepLines/>
      <w:overflowPunct w:val="0"/>
      <w:autoSpaceDE w:val="0"/>
      <w:autoSpaceDN w:val="0"/>
      <w:adjustRightInd w:val="0"/>
      <w:spacing w:line="320" w:lineRule="exact"/>
      <w:ind w:firstLine="567"/>
      <w:jc w:val="both"/>
    </w:pPr>
    <w:rPr>
      <w:b/>
      <w:bCs/>
      <w:sz w:val="28"/>
      <w:szCs w:val="28"/>
    </w:rPr>
  </w:style>
  <w:style w:type="paragraph" w:styleId="af7">
    <w:name w:val="Subtitle"/>
    <w:basedOn w:val="a"/>
    <w:next w:val="a9"/>
    <w:link w:val="af8"/>
    <w:qFormat/>
    <w:rsid w:val="001D0881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240" w:after="120" w:line="320" w:lineRule="exact"/>
      <w:ind w:firstLine="567"/>
      <w:jc w:val="center"/>
    </w:pPr>
    <w:rPr>
      <w:rFonts w:ascii="Arial" w:eastAsia="Lucida Sans Unicode" w:hAnsi="Arial"/>
      <w:i/>
      <w:iCs/>
      <w:sz w:val="28"/>
      <w:szCs w:val="28"/>
      <w:lang w:val="x-none" w:eastAsia="x-none"/>
    </w:rPr>
  </w:style>
  <w:style w:type="character" w:customStyle="1" w:styleId="af8">
    <w:name w:val="Подзаголовок Знак"/>
    <w:link w:val="af7"/>
    <w:rsid w:val="001D0881"/>
    <w:rPr>
      <w:rFonts w:ascii="Arial" w:eastAsia="Lucida Sans Unicode" w:hAnsi="Arial"/>
      <w:i/>
      <w:iCs/>
      <w:sz w:val="28"/>
      <w:szCs w:val="28"/>
      <w:lang w:val="x-none" w:eastAsia="x-none"/>
    </w:rPr>
  </w:style>
  <w:style w:type="character" w:styleId="af9">
    <w:name w:val="Strong"/>
    <w:uiPriority w:val="22"/>
    <w:qFormat/>
    <w:rsid w:val="001D0881"/>
    <w:rPr>
      <w:b/>
      <w:bCs/>
    </w:rPr>
  </w:style>
  <w:style w:type="character" w:styleId="afa">
    <w:name w:val="Emphasis"/>
    <w:qFormat/>
    <w:rsid w:val="001D0881"/>
    <w:rPr>
      <w:i/>
      <w:iCs/>
    </w:rPr>
  </w:style>
  <w:style w:type="character" w:customStyle="1" w:styleId="af1">
    <w:name w:val="Без интервала Знак"/>
    <w:link w:val="af0"/>
    <w:uiPriority w:val="99"/>
    <w:rsid w:val="001D0881"/>
    <w:rPr>
      <w:sz w:val="24"/>
      <w:szCs w:val="24"/>
      <w:lang w:eastAsia="ar-SA" w:bidi="ar-SA"/>
    </w:rPr>
  </w:style>
  <w:style w:type="paragraph" w:styleId="4">
    <w:name w:val="List Bullet 4"/>
    <w:basedOn w:val="a"/>
    <w:autoRedefine/>
    <w:rsid w:val="001D0881"/>
    <w:pPr>
      <w:numPr>
        <w:numId w:val="2"/>
      </w:numPr>
    </w:pPr>
    <w:rPr>
      <w:lang w:val="en-GB"/>
    </w:rPr>
  </w:style>
  <w:style w:type="paragraph" w:styleId="31">
    <w:name w:val="Body Text 3"/>
    <w:basedOn w:val="a"/>
    <w:link w:val="32"/>
    <w:rsid w:val="001D0881"/>
    <w:pPr>
      <w:widowControl w:val="0"/>
      <w:shd w:val="clear" w:color="auto" w:fill="FFFFFF"/>
      <w:autoSpaceDE w:val="0"/>
      <w:autoSpaceDN w:val="0"/>
      <w:adjustRightInd w:val="0"/>
      <w:jc w:val="center"/>
    </w:pPr>
    <w:rPr>
      <w:sz w:val="24"/>
      <w:szCs w:val="24"/>
      <w:lang w:val="x-none" w:eastAsia="x-none"/>
    </w:rPr>
  </w:style>
  <w:style w:type="character" w:customStyle="1" w:styleId="32">
    <w:name w:val="Основной текст 3 Знак"/>
    <w:link w:val="31"/>
    <w:rsid w:val="001D0881"/>
    <w:rPr>
      <w:sz w:val="24"/>
      <w:szCs w:val="24"/>
      <w:shd w:val="clear" w:color="auto" w:fill="FFFFFF"/>
      <w:lang w:val="x-none" w:eastAsia="x-none"/>
    </w:rPr>
  </w:style>
  <w:style w:type="paragraph" w:styleId="23">
    <w:name w:val="Body Text Indent 2"/>
    <w:basedOn w:val="a"/>
    <w:link w:val="24"/>
    <w:rsid w:val="001D0881"/>
    <w:pPr>
      <w:ind w:firstLine="720"/>
    </w:pPr>
    <w:rPr>
      <w:sz w:val="28"/>
      <w:szCs w:val="28"/>
      <w:lang w:val="x-none" w:eastAsia="x-none"/>
    </w:rPr>
  </w:style>
  <w:style w:type="character" w:customStyle="1" w:styleId="24">
    <w:name w:val="Основной текст с отступом 2 Знак"/>
    <w:link w:val="23"/>
    <w:rsid w:val="001D0881"/>
    <w:rPr>
      <w:sz w:val="28"/>
      <w:szCs w:val="28"/>
      <w:lang w:val="x-none" w:eastAsia="x-none"/>
    </w:rPr>
  </w:style>
  <w:style w:type="paragraph" w:styleId="33">
    <w:name w:val="Body Text Indent 3"/>
    <w:basedOn w:val="a"/>
    <w:link w:val="34"/>
    <w:rsid w:val="001D0881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link w:val="33"/>
    <w:rsid w:val="001D0881"/>
    <w:rPr>
      <w:sz w:val="16"/>
      <w:szCs w:val="16"/>
      <w:lang w:val="x-none" w:eastAsia="x-none"/>
    </w:rPr>
  </w:style>
  <w:style w:type="paragraph" w:styleId="afb">
    <w:name w:val="Plain Text"/>
    <w:basedOn w:val="a"/>
    <w:link w:val="afc"/>
    <w:rsid w:val="001D0881"/>
    <w:rPr>
      <w:rFonts w:ascii="Courier New" w:hAnsi="Courier New"/>
      <w:lang w:val="x-none" w:eastAsia="x-none"/>
    </w:rPr>
  </w:style>
  <w:style w:type="character" w:customStyle="1" w:styleId="afc">
    <w:name w:val="Текст Знак"/>
    <w:link w:val="afb"/>
    <w:rsid w:val="001D0881"/>
    <w:rPr>
      <w:rFonts w:ascii="Courier New" w:hAnsi="Courier New"/>
      <w:lang w:val="x-none" w:eastAsia="x-none"/>
    </w:rPr>
  </w:style>
  <w:style w:type="paragraph" w:customStyle="1" w:styleId="HeadDoc">
    <w:name w:val="HeadDoc"/>
    <w:rsid w:val="001D0881"/>
    <w:pPr>
      <w:keepLines/>
      <w:overflowPunct w:val="0"/>
      <w:autoSpaceDE w:val="0"/>
      <w:autoSpaceDN w:val="0"/>
      <w:adjustRightInd w:val="0"/>
      <w:jc w:val="both"/>
    </w:pPr>
    <w:rPr>
      <w:sz w:val="28"/>
      <w:szCs w:val="28"/>
    </w:rPr>
  </w:style>
  <w:style w:type="paragraph" w:customStyle="1" w:styleId="Iauiue2">
    <w:name w:val="Iau?iue2"/>
    <w:rsid w:val="001D0881"/>
    <w:pPr>
      <w:widowControl w:val="0"/>
    </w:pPr>
    <w:rPr>
      <w:sz w:val="28"/>
      <w:szCs w:val="28"/>
    </w:rPr>
  </w:style>
  <w:style w:type="paragraph" w:customStyle="1" w:styleId="13">
    <w:name w:val="Основной текст с отступом1"/>
    <w:basedOn w:val="a"/>
    <w:rsid w:val="001D0881"/>
    <w:pPr>
      <w:keepLines/>
      <w:widowControl w:val="0"/>
      <w:overflowPunct w:val="0"/>
      <w:autoSpaceDE w:val="0"/>
      <w:autoSpaceDN w:val="0"/>
      <w:adjustRightInd w:val="0"/>
      <w:spacing w:line="320" w:lineRule="atLeast"/>
      <w:ind w:firstLine="709"/>
      <w:jc w:val="both"/>
    </w:pPr>
    <w:rPr>
      <w:sz w:val="28"/>
      <w:szCs w:val="28"/>
    </w:rPr>
  </w:style>
  <w:style w:type="paragraph" w:customStyle="1" w:styleId="ConsNonformat">
    <w:name w:val="ConsNonformat"/>
    <w:rsid w:val="001D088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1D088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d">
    <w:name w:val="Îáû÷íûé"/>
    <w:rsid w:val="001D0881"/>
    <w:pPr>
      <w:widowControl w:val="0"/>
    </w:pPr>
    <w:rPr>
      <w:sz w:val="28"/>
      <w:szCs w:val="28"/>
    </w:rPr>
  </w:style>
  <w:style w:type="paragraph" w:customStyle="1" w:styleId="afe">
    <w:name w:val="основной"/>
    <w:basedOn w:val="a"/>
    <w:rsid w:val="001D0881"/>
    <w:pPr>
      <w:keepNext/>
    </w:pPr>
    <w:rPr>
      <w:sz w:val="24"/>
      <w:szCs w:val="24"/>
    </w:rPr>
  </w:style>
  <w:style w:type="paragraph" w:customStyle="1" w:styleId="Iauiue">
    <w:name w:val="Iau?iue"/>
    <w:rsid w:val="001D0881"/>
    <w:pPr>
      <w:widowControl w:val="0"/>
    </w:pPr>
  </w:style>
  <w:style w:type="paragraph" w:customStyle="1" w:styleId="35">
    <w:name w:val="Îñíîâíîé òåêñò ñ îòñòóïîì 3"/>
    <w:basedOn w:val="afd"/>
    <w:rsid w:val="001D0881"/>
    <w:pPr>
      <w:ind w:firstLine="567"/>
      <w:jc w:val="both"/>
    </w:pPr>
    <w:rPr>
      <w:rFonts w:ascii="Peterburg" w:hAnsi="Peterburg" w:cs="Peterburg"/>
      <w:b/>
      <w:bCs/>
      <w:i/>
      <w:iCs/>
      <w:sz w:val="24"/>
      <w:szCs w:val="24"/>
    </w:rPr>
  </w:style>
  <w:style w:type="paragraph" w:customStyle="1" w:styleId="nienie">
    <w:name w:val="nienie"/>
    <w:basedOn w:val="Iauiue"/>
    <w:rsid w:val="001D0881"/>
    <w:pPr>
      <w:keepLines/>
      <w:ind w:left="709" w:hanging="284"/>
      <w:jc w:val="both"/>
    </w:pPr>
    <w:rPr>
      <w:rFonts w:ascii="Peterburg" w:hAnsi="Peterburg" w:cs="Peterburg"/>
      <w:sz w:val="24"/>
      <w:szCs w:val="24"/>
    </w:rPr>
  </w:style>
  <w:style w:type="paragraph" w:customStyle="1" w:styleId="Iniiaiieoaeno">
    <w:name w:val="Iniiaiie oaeno"/>
    <w:basedOn w:val="Iauiue"/>
    <w:rsid w:val="001D0881"/>
    <w:pPr>
      <w:widowControl/>
      <w:jc w:val="both"/>
    </w:pPr>
    <w:rPr>
      <w:rFonts w:ascii="Peterburg" w:hAnsi="Peterburg" w:cs="Peterburg"/>
    </w:rPr>
  </w:style>
  <w:style w:type="paragraph" w:customStyle="1" w:styleId="Iniiaiieoaeno2">
    <w:name w:val="Iniiaiie oaeno 2"/>
    <w:basedOn w:val="a"/>
    <w:rsid w:val="001D0881"/>
    <w:pPr>
      <w:widowControl w:val="0"/>
      <w:ind w:firstLine="567"/>
      <w:jc w:val="both"/>
    </w:pPr>
    <w:rPr>
      <w:b/>
      <w:bCs/>
      <w:color w:val="000000"/>
      <w:sz w:val="24"/>
      <w:szCs w:val="24"/>
    </w:rPr>
  </w:style>
  <w:style w:type="paragraph" w:customStyle="1" w:styleId="caaieiaie2">
    <w:name w:val="caaieiaie 2"/>
    <w:basedOn w:val="Iauiue"/>
    <w:next w:val="Iauiue"/>
    <w:rsid w:val="001D0881"/>
    <w:pPr>
      <w:keepNext/>
      <w:keepLines/>
      <w:spacing w:before="240" w:after="60"/>
      <w:jc w:val="center"/>
    </w:pPr>
    <w:rPr>
      <w:rFonts w:ascii="Peterburg" w:hAnsi="Peterburg" w:cs="Peterburg"/>
      <w:b/>
      <w:bCs/>
      <w:sz w:val="24"/>
      <w:szCs w:val="24"/>
    </w:rPr>
  </w:style>
  <w:style w:type="paragraph" w:customStyle="1" w:styleId="14">
    <w:name w:val="çàãîëîâîê 1"/>
    <w:basedOn w:val="afd"/>
    <w:next w:val="afd"/>
    <w:rsid w:val="001D0881"/>
    <w:pPr>
      <w:keepNext/>
    </w:pPr>
  </w:style>
  <w:style w:type="paragraph" w:customStyle="1" w:styleId="aff">
    <w:name w:val="Îñíîâíîé òåêñò"/>
    <w:basedOn w:val="afd"/>
    <w:rsid w:val="001D0881"/>
    <w:pPr>
      <w:tabs>
        <w:tab w:val="left" w:leader="dot" w:pos="9072"/>
      </w:tabs>
      <w:jc w:val="both"/>
    </w:pPr>
    <w:rPr>
      <w:b/>
      <w:bCs/>
      <w:sz w:val="24"/>
      <w:szCs w:val="24"/>
    </w:rPr>
  </w:style>
  <w:style w:type="paragraph" w:customStyle="1" w:styleId="Iniiaiieoaenonionooiii2">
    <w:name w:val="Iniiaiie oaeno n ionooiii 2"/>
    <w:basedOn w:val="Iauiue"/>
    <w:rsid w:val="001D0881"/>
    <w:pPr>
      <w:widowControl/>
      <w:ind w:firstLine="284"/>
      <w:jc w:val="both"/>
    </w:pPr>
    <w:rPr>
      <w:rFonts w:ascii="Peterburg" w:hAnsi="Peterburg" w:cs="Peterburg"/>
    </w:rPr>
  </w:style>
  <w:style w:type="paragraph" w:customStyle="1" w:styleId="ConsPlusNormal">
    <w:name w:val="ConsPlusNormal"/>
    <w:link w:val="ConsPlusNormal0"/>
    <w:uiPriority w:val="99"/>
    <w:rsid w:val="001D0881"/>
    <w:pPr>
      <w:widowControl w:val="0"/>
      <w:autoSpaceDE w:val="0"/>
      <w:autoSpaceDN w:val="0"/>
      <w:adjustRightInd w:val="0"/>
      <w:ind w:firstLine="720"/>
    </w:pPr>
  </w:style>
  <w:style w:type="paragraph" w:customStyle="1" w:styleId="320">
    <w:name w:val="Основной текст с отступом 32"/>
    <w:basedOn w:val="a"/>
    <w:rsid w:val="001D0881"/>
    <w:pPr>
      <w:spacing w:after="120"/>
      <w:ind w:left="283"/>
    </w:pPr>
    <w:rPr>
      <w:sz w:val="16"/>
      <w:szCs w:val="16"/>
      <w:lang w:eastAsia="ar-SA"/>
    </w:rPr>
  </w:style>
  <w:style w:type="paragraph" w:customStyle="1" w:styleId="15">
    <w:name w:val="З1"/>
    <w:basedOn w:val="a"/>
    <w:next w:val="a"/>
    <w:rsid w:val="001D0881"/>
    <w:pPr>
      <w:snapToGrid w:val="0"/>
      <w:spacing w:line="360" w:lineRule="auto"/>
      <w:ind w:firstLine="748"/>
      <w:jc w:val="both"/>
    </w:pPr>
    <w:rPr>
      <w:b/>
      <w:sz w:val="24"/>
      <w:szCs w:val="24"/>
    </w:rPr>
  </w:style>
  <w:style w:type="paragraph" w:customStyle="1" w:styleId="210">
    <w:name w:val="Основной текст 21"/>
    <w:basedOn w:val="a"/>
    <w:rsid w:val="001D0881"/>
    <w:pPr>
      <w:widowControl w:val="0"/>
      <w:spacing w:before="120"/>
      <w:jc w:val="both"/>
    </w:pPr>
    <w:rPr>
      <w:sz w:val="24"/>
    </w:rPr>
  </w:style>
  <w:style w:type="paragraph" w:customStyle="1" w:styleId="25">
    <w:name w:val="Îñíîâíîé òåêñò 2"/>
    <w:basedOn w:val="afd"/>
    <w:rsid w:val="001D0881"/>
    <w:pPr>
      <w:ind w:firstLine="720"/>
      <w:jc w:val="both"/>
    </w:pPr>
    <w:rPr>
      <w:b/>
      <w:bCs/>
      <w:color w:val="000000"/>
      <w:sz w:val="24"/>
      <w:szCs w:val="24"/>
      <w:lang w:val="en-US"/>
    </w:rPr>
  </w:style>
  <w:style w:type="character" w:customStyle="1" w:styleId="a4">
    <w:name w:val="Основной текст с отступом Знак"/>
    <w:link w:val="a3"/>
    <w:rsid w:val="001D0881"/>
    <w:rPr>
      <w:sz w:val="28"/>
    </w:rPr>
  </w:style>
  <w:style w:type="character" w:styleId="aff0">
    <w:name w:val="page number"/>
    <w:rsid w:val="001D0881"/>
  </w:style>
  <w:style w:type="character" w:styleId="aff1">
    <w:name w:val="line number"/>
    <w:rsid w:val="001D0881"/>
  </w:style>
  <w:style w:type="character" w:customStyle="1" w:styleId="WW8Num1z0">
    <w:name w:val="WW8Num1z0"/>
    <w:rsid w:val="001D0881"/>
    <w:rPr>
      <w:rFonts w:ascii="Symbol" w:hAnsi="Symbol" w:cs="Symbol"/>
    </w:rPr>
  </w:style>
  <w:style w:type="character" w:customStyle="1" w:styleId="WW8Num2z0">
    <w:name w:val="WW8Num2z0"/>
    <w:rsid w:val="001D0881"/>
    <w:rPr>
      <w:rFonts w:ascii="Symbol" w:hAnsi="Symbol" w:cs="Symbol"/>
    </w:rPr>
  </w:style>
  <w:style w:type="character" w:customStyle="1" w:styleId="WW8Num3z0">
    <w:name w:val="WW8Num3z0"/>
    <w:rsid w:val="001D0881"/>
    <w:rPr>
      <w:rFonts w:ascii="Symbol" w:hAnsi="Symbol"/>
    </w:rPr>
  </w:style>
  <w:style w:type="character" w:customStyle="1" w:styleId="WW8Num4z0">
    <w:name w:val="WW8Num4z0"/>
    <w:rsid w:val="001D0881"/>
    <w:rPr>
      <w:rFonts w:ascii="Symbol" w:hAnsi="Symbol"/>
    </w:rPr>
  </w:style>
  <w:style w:type="character" w:customStyle="1" w:styleId="WW8Num4z2">
    <w:name w:val="WW8Num4z2"/>
    <w:rsid w:val="001D0881"/>
    <w:rPr>
      <w:rFonts w:ascii="Wingdings" w:hAnsi="Wingdings" w:cs="Wingdings"/>
    </w:rPr>
  </w:style>
  <w:style w:type="character" w:customStyle="1" w:styleId="WW8Num4z4">
    <w:name w:val="WW8Num4z4"/>
    <w:rsid w:val="001D0881"/>
    <w:rPr>
      <w:rFonts w:ascii="Courier New" w:hAnsi="Courier New" w:cs="Courier New"/>
    </w:rPr>
  </w:style>
  <w:style w:type="character" w:customStyle="1" w:styleId="WW8Num5z0">
    <w:name w:val="WW8Num5z0"/>
    <w:rsid w:val="001D0881"/>
    <w:rPr>
      <w:rFonts w:ascii="Symbol" w:hAnsi="Symbol"/>
    </w:rPr>
  </w:style>
  <w:style w:type="character" w:customStyle="1" w:styleId="WW8Num6z0">
    <w:name w:val="WW8Num6z0"/>
    <w:rsid w:val="001D0881"/>
    <w:rPr>
      <w:rFonts w:ascii="Symbol" w:hAnsi="Symbol"/>
    </w:rPr>
  </w:style>
  <w:style w:type="character" w:customStyle="1" w:styleId="WW8Num7z0">
    <w:name w:val="WW8Num7z0"/>
    <w:rsid w:val="001D0881"/>
    <w:rPr>
      <w:rFonts w:ascii="Symbol" w:hAnsi="Symbol"/>
    </w:rPr>
  </w:style>
  <w:style w:type="character" w:customStyle="1" w:styleId="WW8Num8z0">
    <w:name w:val="WW8Num8z0"/>
    <w:rsid w:val="001D0881"/>
    <w:rPr>
      <w:rFonts w:ascii="Symbol" w:hAnsi="Symbol"/>
    </w:rPr>
  </w:style>
  <w:style w:type="character" w:customStyle="1" w:styleId="WW8Num9z0">
    <w:name w:val="WW8Num9z0"/>
    <w:rsid w:val="001D0881"/>
    <w:rPr>
      <w:rFonts w:ascii="Symbol" w:hAnsi="Symbol" w:cs="Symbol"/>
    </w:rPr>
  </w:style>
  <w:style w:type="character" w:customStyle="1" w:styleId="WW8Num10z0">
    <w:name w:val="WW8Num10z0"/>
    <w:rsid w:val="001D0881"/>
    <w:rPr>
      <w:rFonts w:ascii="Symbol" w:hAnsi="Symbol" w:cs="Symbol"/>
    </w:rPr>
  </w:style>
  <w:style w:type="character" w:customStyle="1" w:styleId="WW8Num11z0">
    <w:name w:val="WW8Num11z0"/>
    <w:rsid w:val="001D0881"/>
    <w:rPr>
      <w:rFonts w:ascii="Times New Roman" w:eastAsia="Times New Roman" w:hAnsi="Times New Roman"/>
    </w:rPr>
  </w:style>
  <w:style w:type="character" w:customStyle="1" w:styleId="WW8Num11z1">
    <w:name w:val="WW8Num11z1"/>
    <w:rsid w:val="001D0881"/>
    <w:rPr>
      <w:rFonts w:ascii="Symbol" w:hAnsi="Symbol" w:cs="Symbol"/>
    </w:rPr>
  </w:style>
  <w:style w:type="character" w:customStyle="1" w:styleId="WW8Num11z2">
    <w:name w:val="WW8Num11z2"/>
    <w:rsid w:val="001D0881"/>
    <w:rPr>
      <w:rFonts w:ascii="Wingdings" w:hAnsi="Wingdings" w:cs="Wingdings"/>
    </w:rPr>
  </w:style>
  <w:style w:type="character" w:customStyle="1" w:styleId="WW8Num11z4">
    <w:name w:val="WW8Num11z4"/>
    <w:rsid w:val="001D0881"/>
    <w:rPr>
      <w:rFonts w:ascii="Courier New" w:hAnsi="Courier New" w:cs="Courier New"/>
    </w:rPr>
  </w:style>
  <w:style w:type="character" w:customStyle="1" w:styleId="WW8Num12z0">
    <w:name w:val="WW8Num12z0"/>
    <w:rsid w:val="001D0881"/>
    <w:rPr>
      <w:rFonts w:ascii="Symbol" w:hAnsi="Symbol" w:cs="Symbol"/>
    </w:rPr>
  </w:style>
  <w:style w:type="character" w:customStyle="1" w:styleId="WW8Num12z1">
    <w:name w:val="WW8Num12z1"/>
    <w:rsid w:val="001D0881"/>
    <w:rPr>
      <w:rFonts w:ascii="Courier New" w:hAnsi="Courier New" w:cs="Courier New"/>
    </w:rPr>
  </w:style>
  <w:style w:type="character" w:customStyle="1" w:styleId="WW8Num12z2">
    <w:name w:val="WW8Num12z2"/>
    <w:rsid w:val="001D0881"/>
    <w:rPr>
      <w:rFonts w:ascii="Wingdings" w:hAnsi="Wingdings" w:cs="Wingdings"/>
    </w:rPr>
  </w:style>
  <w:style w:type="character" w:customStyle="1" w:styleId="WW8Num14z0">
    <w:name w:val="WW8Num14z0"/>
    <w:rsid w:val="001D0881"/>
    <w:rPr>
      <w:rFonts w:ascii="Times New Roman" w:eastAsia="Times New Roman" w:hAnsi="Times New Roman"/>
    </w:rPr>
  </w:style>
  <w:style w:type="character" w:customStyle="1" w:styleId="WW8Num14z1">
    <w:name w:val="WW8Num14z1"/>
    <w:rsid w:val="001D0881"/>
    <w:rPr>
      <w:rFonts w:ascii="Symbol" w:hAnsi="Symbol" w:cs="Symbol"/>
    </w:rPr>
  </w:style>
  <w:style w:type="character" w:customStyle="1" w:styleId="WW8Num14z2">
    <w:name w:val="WW8Num14z2"/>
    <w:rsid w:val="001D0881"/>
    <w:rPr>
      <w:rFonts w:ascii="Wingdings" w:hAnsi="Wingdings" w:cs="Wingdings"/>
    </w:rPr>
  </w:style>
  <w:style w:type="character" w:customStyle="1" w:styleId="WW8Num14z4">
    <w:name w:val="WW8Num14z4"/>
    <w:rsid w:val="001D0881"/>
    <w:rPr>
      <w:rFonts w:ascii="Courier New" w:hAnsi="Courier New" w:cs="Courier New"/>
    </w:rPr>
  </w:style>
  <w:style w:type="character" w:customStyle="1" w:styleId="WW8Num15z0">
    <w:name w:val="WW8Num15z0"/>
    <w:rsid w:val="001D0881"/>
    <w:rPr>
      <w:rFonts w:ascii="Symbol" w:hAnsi="Symbol" w:cs="Symbol"/>
    </w:rPr>
  </w:style>
  <w:style w:type="character" w:customStyle="1" w:styleId="WW8Num15z1">
    <w:name w:val="WW8Num15z1"/>
    <w:rsid w:val="001D0881"/>
    <w:rPr>
      <w:rFonts w:ascii="Courier New" w:hAnsi="Courier New" w:cs="Courier New"/>
    </w:rPr>
  </w:style>
  <w:style w:type="character" w:customStyle="1" w:styleId="WW8Num15z2">
    <w:name w:val="WW8Num15z2"/>
    <w:rsid w:val="001D0881"/>
    <w:rPr>
      <w:rFonts w:ascii="Wingdings" w:hAnsi="Wingdings" w:cs="Wingdings"/>
    </w:rPr>
  </w:style>
  <w:style w:type="character" w:customStyle="1" w:styleId="WW8Num16z0">
    <w:name w:val="WW8Num16z0"/>
    <w:rsid w:val="001D0881"/>
    <w:rPr>
      <w:rFonts w:ascii="Symbol" w:hAnsi="Symbol" w:cs="Symbol"/>
    </w:rPr>
  </w:style>
  <w:style w:type="character" w:customStyle="1" w:styleId="WW8Num16z1">
    <w:name w:val="WW8Num16z1"/>
    <w:rsid w:val="001D0881"/>
    <w:rPr>
      <w:rFonts w:ascii="Courier New" w:hAnsi="Courier New" w:cs="Courier New"/>
    </w:rPr>
  </w:style>
  <w:style w:type="character" w:customStyle="1" w:styleId="WW8Num16z2">
    <w:name w:val="WW8Num16z2"/>
    <w:rsid w:val="001D0881"/>
    <w:rPr>
      <w:rFonts w:ascii="Wingdings" w:hAnsi="Wingdings" w:cs="Wingdings"/>
    </w:rPr>
  </w:style>
  <w:style w:type="character" w:customStyle="1" w:styleId="WW8Num17z0">
    <w:name w:val="WW8Num17z0"/>
    <w:rsid w:val="001D0881"/>
    <w:rPr>
      <w:rFonts w:ascii="Symbol" w:hAnsi="Symbol" w:cs="Symbol"/>
    </w:rPr>
  </w:style>
  <w:style w:type="character" w:customStyle="1" w:styleId="WW8Num17z2">
    <w:name w:val="WW8Num17z2"/>
    <w:rsid w:val="001D0881"/>
    <w:rPr>
      <w:rFonts w:ascii="Wingdings" w:hAnsi="Wingdings" w:cs="Wingdings"/>
    </w:rPr>
  </w:style>
  <w:style w:type="character" w:customStyle="1" w:styleId="WW8Num17z4">
    <w:name w:val="WW8Num17z4"/>
    <w:rsid w:val="001D0881"/>
    <w:rPr>
      <w:rFonts w:ascii="Courier New" w:hAnsi="Courier New" w:cs="Courier New"/>
    </w:rPr>
  </w:style>
  <w:style w:type="character" w:customStyle="1" w:styleId="WW8Num18z0">
    <w:name w:val="WW8Num18z0"/>
    <w:rsid w:val="001D0881"/>
    <w:rPr>
      <w:rFonts w:ascii="Symbol" w:hAnsi="Symbol" w:cs="Symbol"/>
    </w:rPr>
  </w:style>
  <w:style w:type="character" w:customStyle="1" w:styleId="WW8Num18z1">
    <w:name w:val="WW8Num18z1"/>
    <w:rsid w:val="001D0881"/>
    <w:rPr>
      <w:rFonts w:ascii="Courier New" w:hAnsi="Courier New" w:cs="Courier New"/>
    </w:rPr>
  </w:style>
  <w:style w:type="character" w:customStyle="1" w:styleId="WW8Num18z2">
    <w:name w:val="WW8Num18z2"/>
    <w:rsid w:val="001D0881"/>
    <w:rPr>
      <w:rFonts w:ascii="Wingdings" w:hAnsi="Wingdings" w:cs="Wingdings"/>
    </w:rPr>
  </w:style>
  <w:style w:type="character" w:customStyle="1" w:styleId="WW8Num19z0">
    <w:name w:val="WW8Num19z0"/>
    <w:rsid w:val="001D0881"/>
    <w:rPr>
      <w:rFonts w:ascii="Symbol" w:hAnsi="Symbol" w:cs="Symbol"/>
    </w:rPr>
  </w:style>
  <w:style w:type="character" w:customStyle="1" w:styleId="WW8Num19z2">
    <w:name w:val="WW8Num19z2"/>
    <w:rsid w:val="001D0881"/>
    <w:rPr>
      <w:rFonts w:ascii="Wingdings" w:hAnsi="Wingdings" w:cs="Wingdings"/>
    </w:rPr>
  </w:style>
  <w:style w:type="character" w:customStyle="1" w:styleId="WW8Num19z4">
    <w:name w:val="WW8Num19z4"/>
    <w:rsid w:val="001D0881"/>
    <w:rPr>
      <w:rFonts w:ascii="Courier New" w:hAnsi="Courier New" w:cs="Courier New"/>
    </w:rPr>
  </w:style>
  <w:style w:type="character" w:customStyle="1" w:styleId="WW8Num20z0">
    <w:name w:val="WW8Num20z0"/>
    <w:rsid w:val="001D0881"/>
    <w:rPr>
      <w:rFonts w:ascii="Symbol" w:hAnsi="Symbol" w:cs="Symbol"/>
    </w:rPr>
  </w:style>
  <w:style w:type="character" w:customStyle="1" w:styleId="WW8Num20z1">
    <w:name w:val="WW8Num20z1"/>
    <w:rsid w:val="001D0881"/>
    <w:rPr>
      <w:rFonts w:ascii="Courier New" w:hAnsi="Courier New" w:cs="Courier New"/>
    </w:rPr>
  </w:style>
  <w:style w:type="character" w:customStyle="1" w:styleId="WW8Num20z2">
    <w:name w:val="WW8Num20z2"/>
    <w:rsid w:val="001D0881"/>
    <w:rPr>
      <w:rFonts w:ascii="Wingdings" w:hAnsi="Wingdings" w:cs="Wingdings"/>
    </w:rPr>
  </w:style>
  <w:style w:type="character" w:customStyle="1" w:styleId="WW8Num21z0">
    <w:name w:val="WW8Num21z0"/>
    <w:rsid w:val="001D0881"/>
    <w:rPr>
      <w:rFonts w:ascii="Symbol" w:hAnsi="Symbol" w:cs="Symbol"/>
    </w:rPr>
  </w:style>
  <w:style w:type="character" w:customStyle="1" w:styleId="WW8Num21z1">
    <w:name w:val="WW8Num21z1"/>
    <w:rsid w:val="001D0881"/>
    <w:rPr>
      <w:rFonts w:ascii="Courier New" w:hAnsi="Courier New" w:cs="Courier New"/>
    </w:rPr>
  </w:style>
  <w:style w:type="character" w:customStyle="1" w:styleId="WW8Num21z2">
    <w:name w:val="WW8Num21z2"/>
    <w:rsid w:val="001D0881"/>
    <w:rPr>
      <w:rFonts w:ascii="Wingdings" w:hAnsi="Wingdings" w:cs="Wingdings"/>
    </w:rPr>
  </w:style>
  <w:style w:type="character" w:customStyle="1" w:styleId="WW8Num22z0">
    <w:name w:val="WW8Num22z0"/>
    <w:rsid w:val="001D0881"/>
    <w:rPr>
      <w:rFonts w:ascii="Symbol" w:hAnsi="Symbol" w:cs="Symbol"/>
    </w:rPr>
  </w:style>
  <w:style w:type="character" w:customStyle="1" w:styleId="WW8Num22z2">
    <w:name w:val="WW8Num22z2"/>
    <w:rsid w:val="001D0881"/>
    <w:rPr>
      <w:rFonts w:ascii="Wingdings" w:hAnsi="Wingdings" w:cs="Wingdings"/>
    </w:rPr>
  </w:style>
  <w:style w:type="character" w:customStyle="1" w:styleId="WW8Num22z4">
    <w:name w:val="WW8Num22z4"/>
    <w:rsid w:val="001D0881"/>
    <w:rPr>
      <w:rFonts w:ascii="Courier New" w:hAnsi="Courier New" w:cs="Courier New"/>
    </w:rPr>
  </w:style>
  <w:style w:type="character" w:customStyle="1" w:styleId="WW8Num23z0">
    <w:name w:val="WW8Num23z0"/>
    <w:rsid w:val="001D0881"/>
    <w:rPr>
      <w:rFonts w:ascii="Symbol" w:hAnsi="Symbol" w:cs="Symbol"/>
    </w:rPr>
  </w:style>
  <w:style w:type="character" w:customStyle="1" w:styleId="WW8Num23z1">
    <w:name w:val="WW8Num23z1"/>
    <w:rsid w:val="001D0881"/>
    <w:rPr>
      <w:rFonts w:ascii="Courier New" w:hAnsi="Courier New" w:cs="Courier New"/>
    </w:rPr>
  </w:style>
  <w:style w:type="character" w:customStyle="1" w:styleId="WW8Num23z2">
    <w:name w:val="WW8Num23z2"/>
    <w:rsid w:val="001D0881"/>
    <w:rPr>
      <w:rFonts w:ascii="Wingdings" w:hAnsi="Wingdings" w:cs="Wingdings"/>
    </w:rPr>
  </w:style>
  <w:style w:type="character" w:customStyle="1" w:styleId="WW8Num24z0">
    <w:name w:val="WW8Num24z0"/>
    <w:rsid w:val="001D0881"/>
    <w:rPr>
      <w:rFonts w:ascii="Symbol" w:hAnsi="Symbol" w:cs="Symbol"/>
    </w:rPr>
  </w:style>
  <w:style w:type="character" w:customStyle="1" w:styleId="WW8Num24z1">
    <w:name w:val="WW8Num24z1"/>
    <w:rsid w:val="001D0881"/>
    <w:rPr>
      <w:rFonts w:ascii="Courier New" w:hAnsi="Courier New" w:cs="Courier New"/>
    </w:rPr>
  </w:style>
  <w:style w:type="character" w:customStyle="1" w:styleId="WW8Num24z2">
    <w:name w:val="WW8Num24z2"/>
    <w:rsid w:val="001D0881"/>
    <w:rPr>
      <w:rFonts w:ascii="Wingdings" w:hAnsi="Wingdings" w:cs="Wingdings"/>
    </w:rPr>
  </w:style>
  <w:style w:type="character" w:customStyle="1" w:styleId="WW8Num25z0">
    <w:name w:val="WW8Num25z0"/>
    <w:rsid w:val="001D0881"/>
    <w:rPr>
      <w:rFonts w:ascii="Symbol" w:hAnsi="Symbol" w:cs="Symbol"/>
    </w:rPr>
  </w:style>
  <w:style w:type="character" w:customStyle="1" w:styleId="WW8Num25z1">
    <w:name w:val="WW8Num25z1"/>
    <w:rsid w:val="001D0881"/>
    <w:rPr>
      <w:rFonts w:ascii="Courier New" w:hAnsi="Courier New" w:cs="Courier New"/>
    </w:rPr>
  </w:style>
  <w:style w:type="character" w:customStyle="1" w:styleId="WW8Num25z2">
    <w:name w:val="WW8Num25z2"/>
    <w:rsid w:val="001D0881"/>
    <w:rPr>
      <w:rFonts w:ascii="Wingdings" w:hAnsi="Wingdings" w:cs="Wingdings"/>
    </w:rPr>
  </w:style>
  <w:style w:type="character" w:customStyle="1" w:styleId="WW8Num27z0">
    <w:name w:val="WW8Num27z0"/>
    <w:rsid w:val="001D0881"/>
    <w:rPr>
      <w:rFonts w:ascii="Symbol" w:hAnsi="Symbol" w:cs="Symbol"/>
    </w:rPr>
  </w:style>
  <w:style w:type="character" w:customStyle="1" w:styleId="WW8Num27z1">
    <w:name w:val="WW8Num27z1"/>
    <w:rsid w:val="001D0881"/>
    <w:rPr>
      <w:rFonts w:ascii="Courier New" w:hAnsi="Courier New" w:cs="Courier New"/>
    </w:rPr>
  </w:style>
  <w:style w:type="character" w:customStyle="1" w:styleId="WW8Num27z2">
    <w:name w:val="WW8Num27z2"/>
    <w:rsid w:val="001D0881"/>
    <w:rPr>
      <w:rFonts w:ascii="Wingdings" w:hAnsi="Wingdings" w:cs="Wingdings"/>
    </w:rPr>
  </w:style>
  <w:style w:type="character" w:customStyle="1" w:styleId="WW8Num28z0">
    <w:name w:val="WW8Num28z0"/>
    <w:rsid w:val="001D0881"/>
    <w:rPr>
      <w:rFonts w:ascii="Times New Roman" w:eastAsia="Times New Roman" w:hAnsi="Times New Roman"/>
    </w:rPr>
  </w:style>
  <w:style w:type="character" w:customStyle="1" w:styleId="WW8Num28z1">
    <w:name w:val="WW8Num28z1"/>
    <w:rsid w:val="001D0881"/>
    <w:rPr>
      <w:rFonts w:ascii="Symbol" w:hAnsi="Symbol" w:cs="Symbol"/>
    </w:rPr>
  </w:style>
  <w:style w:type="character" w:customStyle="1" w:styleId="WW8Num28z2">
    <w:name w:val="WW8Num28z2"/>
    <w:rsid w:val="001D0881"/>
    <w:rPr>
      <w:rFonts w:ascii="Wingdings" w:hAnsi="Wingdings" w:cs="Wingdings"/>
    </w:rPr>
  </w:style>
  <w:style w:type="character" w:customStyle="1" w:styleId="WW8Num28z4">
    <w:name w:val="WW8Num28z4"/>
    <w:rsid w:val="001D0881"/>
    <w:rPr>
      <w:rFonts w:ascii="Courier New" w:hAnsi="Courier New" w:cs="Courier New"/>
    </w:rPr>
  </w:style>
  <w:style w:type="character" w:customStyle="1" w:styleId="WW8Num29z0">
    <w:name w:val="WW8Num29z0"/>
    <w:rsid w:val="001D0881"/>
    <w:rPr>
      <w:rFonts w:ascii="Symbol" w:hAnsi="Symbol" w:cs="Symbol"/>
    </w:rPr>
  </w:style>
  <w:style w:type="character" w:customStyle="1" w:styleId="WW8Num29z1">
    <w:name w:val="WW8Num29z1"/>
    <w:rsid w:val="001D0881"/>
    <w:rPr>
      <w:rFonts w:ascii="Courier New" w:hAnsi="Courier New" w:cs="Courier New"/>
    </w:rPr>
  </w:style>
  <w:style w:type="character" w:customStyle="1" w:styleId="WW8Num29z2">
    <w:name w:val="WW8Num29z2"/>
    <w:rsid w:val="001D0881"/>
    <w:rPr>
      <w:rFonts w:ascii="Wingdings" w:hAnsi="Wingdings" w:cs="Wingdings"/>
    </w:rPr>
  </w:style>
  <w:style w:type="character" w:customStyle="1" w:styleId="16">
    <w:name w:val="Основной шрифт абзаца1"/>
    <w:rsid w:val="001D0881"/>
  </w:style>
  <w:style w:type="paragraph" w:styleId="aff2">
    <w:name w:val="Title"/>
    <w:basedOn w:val="a"/>
    <w:next w:val="a9"/>
    <w:rsid w:val="001D0881"/>
    <w:pPr>
      <w:keepNext/>
      <w:keepLines/>
      <w:suppressAutoHyphens/>
      <w:overflowPunct w:val="0"/>
      <w:autoSpaceDE w:val="0"/>
      <w:spacing w:before="240" w:after="120" w:line="320" w:lineRule="exact"/>
      <w:ind w:firstLine="567"/>
      <w:jc w:val="both"/>
      <w:textAlignment w:val="baseline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f3">
    <w:name w:val="List"/>
    <w:basedOn w:val="a9"/>
    <w:rsid w:val="001D0881"/>
    <w:pPr>
      <w:keepLines/>
      <w:widowControl w:val="0"/>
      <w:suppressAutoHyphens/>
      <w:overflowPunct w:val="0"/>
      <w:autoSpaceDE w:val="0"/>
      <w:autoSpaceDN w:val="0"/>
      <w:adjustRightInd w:val="0"/>
      <w:spacing w:line="320" w:lineRule="exact"/>
      <w:ind w:firstLine="567"/>
      <w:jc w:val="both"/>
    </w:pPr>
    <w:rPr>
      <w:rFonts w:ascii="Arial" w:hAnsi="Arial" w:cs="Tahoma"/>
      <w:sz w:val="28"/>
      <w:szCs w:val="28"/>
      <w:lang w:val="x-none" w:eastAsia="ar-SA"/>
    </w:rPr>
  </w:style>
  <w:style w:type="paragraph" w:customStyle="1" w:styleId="17">
    <w:name w:val="Название1"/>
    <w:basedOn w:val="a"/>
    <w:rsid w:val="001D0881"/>
    <w:pPr>
      <w:keepLines/>
      <w:suppressLineNumbers/>
      <w:suppressAutoHyphens/>
      <w:overflowPunct w:val="0"/>
      <w:autoSpaceDE w:val="0"/>
      <w:spacing w:before="120" w:after="120" w:line="320" w:lineRule="exact"/>
      <w:ind w:firstLine="567"/>
      <w:jc w:val="both"/>
      <w:textAlignment w:val="baseline"/>
    </w:pPr>
    <w:rPr>
      <w:rFonts w:ascii="Arial" w:hAnsi="Arial" w:cs="Tahoma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rsid w:val="001D0881"/>
    <w:pPr>
      <w:keepLines/>
      <w:suppressLineNumbers/>
      <w:suppressAutoHyphens/>
      <w:overflowPunct w:val="0"/>
      <w:autoSpaceDE w:val="0"/>
      <w:spacing w:line="320" w:lineRule="exact"/>
      <w:ind w:firstLine="567"/>
      <w:jc w:val="both"/>
      <w:textAlignment w:val="baseline"/>
    </w:pPr>
    <w:rPr>
      <w:rFonts w:ascii="Arial" w:hAnsi="Arial" w:cs="Tahoma"/>
      <w:sz w:val="28"/>
      <w:szCs w:val="28"/>
      <w:lang w:eastAsia="ar-SA"/>
    </w:rPr>
  </w:style>
  <w:style w:type="paragraph" w:customStyle="1" w:styleId="410">
    <w:name w:val="Маркированный список 41"/>
    <w:basedOn w:val="a"/>
    <w:rsid w:val="001D0881"/>
    <w:pPr>
      <w:suppressAutoHyphens/>
    </w:pPr>
    <w:rPr>
      <w:lang w:val="en-GB" w:eastAsia="ar-SA"/>
    </w:rPr>
  </w:style>
  <w:style w:type="paragraph" w:customStyle="1" w:styleId="aff4">
    <w:name w:val="Содержимое таблицы"/>
    <w:basedOn w:val="a"/>
    <w:rsid w:val="001D0881"/>
    <w:pPr>
      <w:keepLines/>
      <w:suppressLineNumbers/>
      <w:suppressAutoHyphens/>
      <w:overflowPunct w:val="0"/>
      <w:autoSpaceDE w:val="0"/>
      <w:spacing w:line="320" w:lineRule="exact"/>
      <w:ind w:firstLine="567"/>
      <w:jc w:val="both"/>
      <w:textAlignment w:val="baseline"/>
    </w:pPr>
    <w:rPr>
      <w:sz w:val="28"/>
      <w:szCs w:val="28"/>
      <w:lang w:eastAsia="ar-SA"/>
    </w:rPr>
  </w:style>
  <w:style w:type="paragraph" w:customStyle="1" w:styleId="aff5">
    <w:name w:val="Заголовок таблицы"/>
    <w:basedOn w:val="aff4"/>
    <w:rsid w:val="001D0881"/>
    <w:pPr>
      <w:jc w:val="center"/>
    </w:pPr>
    <w:rPr>
      <w:b/>
      <w:bCs/>
      <w:i/>
      <w:iCs/>
    </w:rPr>
  </w:style>
  <w:style w:type="paragraph" w:customStyle="1" w:styleId="ConsPlusTitle">
    <w:name w:val="ConsPlusTitle"/>
    <w:rsid w:val="001D088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1D088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1D088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1">
    <w:name w:val="Основной текст с отступом 21"/>
    <w:basedOn w:val="a"/>
    <w:rsid w:val="001D0881"/>
    <w:pPr>
      <w:suppressAutoHyphens/>
      <w:ind w:firstLine="720"/>
    </w:pPr>
    <w:rPr>
      <w:sz w:val="28"/>
      <w:szCs w:val="28"/>
      <w:lang w:eastAsia="ar-SA"/>
    </w:rPr>
  </w:style>
  <w:style w:type="paragraph" w:customStyle="1" w:styleId="19">
    <w:name w:val="Текст1"/>
    <w:basedOn w:val="a"/>
    <w:qFormat/>
    <w:rsid w:val="001D0881"/>
    <w:pPr>
      <w:suppressAutoHyphens/>
    </w:pPr>
    <w:rPr>
      <w:rFonts w:ascii="Courier New" w:hAnsi="Courier New" w:cs="Courier New"/>
      <w:lang w:eastAsia="ar-SA"/>
    </w:rPr>
  </w:style>
  <w:style w:type="paragraph" w:customStyle="1" w:styleId="aff6">
    <w:name w:val="Нормальный (таблица)"/>
    <w:basedOn w:val="a"/>
    <w:next w:val="a"/>
    <w:rsid w:val="001D0881"/>
    <w:pPr>
      <w:widowControl w:val="0"/>
      <w:suppressAutoHyphens/>
      <w:autoSpaceDE w:val="0"/>
      <w:jc w:val="both"/>
    </w:pPr>
    <w:rPr>
      <w:rFonts w:ascii="Arial" w:hAnsi="Arial" w:cs="Arial"/>
      <w:lang w:eastAsia="ar-SA"/>
    </w:rPr>
  </w:style>
  <w:style w:type="table" w:customStyle="1" w:styleId="1a">
    <w:name w:val="Сетка таблицы1"/>
    <w:basedOn w:val="a1"/>
    <w:next w:val="af2"/>
    <w:uiPriority w:val="59"/>
    <w:rsid w:val="001D0881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7">
    <w:name w:val="Текст сноски Знак"/>
    <w:link w:val="aff8"/>
    <w:rsid w:val="001D0881"/>
    <w:rPr>
      <w:lang w:eastAsia="ar-SA"/>
    </w:rPr>
  </w:style>
  <w:style w:type="paragraph" w:styleId="aff8">
    <w:name w:val="footnote text"/>
    <w:basedOn w:val="a"/>
    <w:link w:val="aff7"/>
    <w:unhideWhenUsed/>
    <w:rsid w:val="001D0881"/>
    <w:pPr>
      <w:suppressAutoHyphens/>
    </w:pPr>
    <w:rPr>
      <w:lang w:val="x-none" w:eastAsia="ar-SA"/>
    </w:rPr>
  </w:style>
  <w:style w:type="character" w:customStyle="1" w:styleId="1b">
    <w:name w:val="Текст сноски Знак1"/>
    <w:basedOn w:val="a0"/>
    <w:uiPriority w:val="99"/>
    <w:rsid w:val="001D0881"/>
  </w:style>
  <w:style w:type="character" w:customStyle="1" w:styleId="aff9">
    <w:name w:val="Текст примечания Знак"/>
    <w:link w:val="affa"/>
    <w:uiPriority w:val="99"/>
    <w:rsid w:val="001D0881"/>
    <w:rPr>
      <w:rFonts w:eastAsia="SimSun"/>
      <w:lang w:eastAsia="ar-SA"/>
    </w:rPr>
  </w:style>
  <w:style w:type="paragraph" w:styleId="affa">
    <w:name w:val="annotation text"/>
    <w:basedOn w:val="a"/>
    <w:link w:val="aff9"/>
    <w:uiPriority w:val="99"/>
    <w:unhideWhenUsed/>
    <w:rsid w:val="001D0881"/>
    <w:pPr>
      <w:suppressAutoHyphens/>
    </w:pPr>
    <w:rPr>
      <w:rFonts w:eastAsia="SimSun"/>
      <w:lang w:val="x-none" w:eastAsia="ar-SA"/>
    </w:rPr>
  </w:style>
  <w:style w:type="character" w:customStyle="1" w:styleId="1c">
    <w:name w:val="Текст примечания Знак1"/>
    <w:basedOn w:val="a0"/>
    <w:uiPriority w:val="99"/>
    <w:rsid w:val="001D0881"/>
  </w:style>
  <w:style w:type="paragraph" w:customStyle="1" w:styleId="36">
    <w:name w:val="Название3"/>
    <w:basedOn w:val="a"/>
    <w:rsid w:val="001D0881"/>
    <w:pPr>
      <w:suppressLineNumbers/>
      <w:suppressAutoHyphens/>
      <w:spacing w:before="120" w:after="120"/>
    </w:pPr>
    <w:rPr>
      <w:rFonts w:eastAsia="SimSun" w:cs="Mangal"/>
      <w:i/>
      <w:iCs/>
      <w:sz w:val="24"/>
      <w:szCs w:val="24"/>
      <w:lang w:eastAsia="ar-SA"/>
    </w:rPr>
  </w:style>
  <w:style w:type="paragraph" w:customStyle="1" w:styleId="37">
    <w:name w:val="Указатель3"/>
    <w:basedOn w:val="a"/>
    <w:rsid w:val="001D0881"/>
    <w:pPr>
      <w:suppressLineNumbers/>
      <w:suppressAutoHyphens/>
    </w:pPr>
    <w:rPr>
      <w:rFonts w:eastAsia="SimSun" w:cs="Mangal"/>
      <w:sz w:val="24"/>
      <w:szCs w:val="24"/>
      <w:lang w:eastAsia="ar-SA"/>
    </w:rPr>
  </w:style>
  <w:style w:type="paragraph" w:customStyle="1" w:styleId="1">
    <w:name w:val="Маркированный список1"/>
    <w:basedOn w:val="a"/>
    <w:rsid w:val="001D0881"/>
    <w:pPr>
      <w:numPr>
        <w:numId w:val="1"/>
      </w:numPr>
      <w:suppressAutoHyphens/>
    </w:pPr>
    <w:rPr>
      <w:rFonts w:eastAsia="SimSun"/>
      <w:sz w:val="24"/>
      <w:szCs w:val="24"/>
      <w:lang w:eastAsia="ar-SA"/>
    </w:rPr>
  </w:style>
  <w:style w:type="paragraph" w:customStyle="1" w:styleId="21">
    <w:name w:val="Нумерованный список 21"/>
    <w:basedOn w:val="a"/>
    <w:rsid w:val="001D0881"/>
    <w:pPr>
      <w:numPr>
        <w:numId w:val="3"/>
      </w:numPr>
      <w:tabs>
        <w:tab w:val="left" w:pos="720"/>
      </w:tabs>
      <w:suppressAutoHyphens/>
      <w:ind w:left="360" w:firstLine="0"/>
    </w:pPr>
    <w:rPr>
      <w:rFonts w:eastAsia="SimSun"/>
      <w:sz w:val="28"/>
      <w:szCs w:val="24"/>
      <w:lang w:eastAsia="ar-SA"/>
    </w:rPr>
  </w:style>
  <w:style w:type="paragraph" w:customStyle="1" w:styleId="26">
    <w:name w:val="Текст2"/>
    <w:basedOn w:val="a"/>
    <w:rsid w:val="001D0881"/>
    <w:pPr>
      <w:suppressAutoHyphens/>
    </w:pPr>
    <w:rPr>
      <w:rFonts w:ascii="Courier New" w:eastAsia="SimSun" w:hAnsi="Courier New" w:cs="Courier New"/>
      <w:lang w:eastAsia="ar-SA"/>
    </w:rPr>
  </w:style>
  <w:style w:type="paragraph" w:customStyle="1" w:styleId="ConsTitle">
    <w:name w:val="ConsTitle"/>
    <w:rsid w:val="001D0881"/>
    <w:pPr>
      <w:widowControl w:val="0"/>
      <w:suppressAutoHyphens/>
      <w:autoSpaceDE w:val="0"/>
      <w:ind w:right="19772"/>
    </w:pPr>
    <w:rPr>
      <w:rFonts w:ascii="Arial" w:eastAsia="SimSun" w:hAnsi="Arial" w:cs="Arial"/>
      <w:b/>
      <w:bCs/>
      <w:sz w:val="16"/>
      <w:szCs w:val="16"/>
      <w:lang w:eastAsia="ar-SA"/>
    </w:rPr>
  </w:style>
  <w:style w:type="paragraph" w:customStyle="1" w:styleId="ConsCell">
    <w:name w:val="ConsCell"/>
    <w:rsid w:val="001D0881"/>
    <w:pPr>
      <w:widowControl w:val="0"/>
      <w:suppressAutoHyphens/>
      <w:autoSpaceDE w:val="0"/>
      <w:ind w:right="19772"/>
    </w:pPr>
    <w:rPr>
      <w:rFonts w:ascii="Arial" w:eastAsia="SimSun" w:hAnsi="Arial" w:cs="Arial"/>
      <w:lang w:eastAsia="ar-SA"/>
    </w:rPr>
  </w:style>
  <w:style w:type="paragraph" w:customStyle="1" w:styleId="ConsDocList">
    <w:name w:val="ConsDocList"/>
    <w:rsid w:val="001D0881"/>
    <w:pPr>
      <w:widowControl w:val="0"/>
      <w:suppressAutoHyphens/>
      <w:autoSpaceDE w:val="0"/>
      <w:ind w:right="19772"/>
    </w:pPr>
    <w:rPr>
      <w:rFonts w:ascii="Courier New" w:eastAsia="SimSun" w:hAnsi="Courier New" w:cs="Courier New"/>
      <w:lang w:eastAsia="ar-SA"/>
    </w:rPr>
  </w:style>
  <w:style w:type="paragraph" w:customStyle="1" w:styleId="--">
    <w:name w:val="- СТРАНИЦА -"/>
    <w:rsid w:val="001D0881"/>
    <w:pPr>
      <w:suppressAutoHyphens/>
    </w:pPr>
    <w:rPr>
      <w:rFonts w:eastAsia="Arial"/>
      <w:lang w:eastAsia="ar-SA"/>
    </w:rPr>
  </w:style>
  <w:style w:type="paragraph" w:customStyle="1" w:styleId="27">
    <w:name w:val="Цитата2"/>
    <w:basedOn w:val="a"/>
    <w:rsid w:val="001D0881"/>
    <w:pPr>
      <w:tabs>
        <w:tab w:val="left" w:pos="10440"/>
      </w:tabs>
      <w:suppressAutoHyphens/>
      <w:spacing w:before="120"/>
      <w:ind w:left="360" w:right="333"/>
      <w:jc w:val="both"/>
    </w:pPr>
    <w:rPr>
      <w:b/>
      <w:bCs/>
      <w:sz w:val="24"/>
      <w:szCs w:val="24"/>
      <w:lang w:eastAsia="ar-SA"/>
    </w:rPr>
  </w:style>
  <w:style w:type="paragraph" w:customStyle="1" w:styleId="220">
    <w:name w:val="Основной текст с отступом 22"/>
    <w:basedOn w:val="a"/>
    <w:rsid w:val="001D0881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paragraph" w:customStyle="1" w:styleId="221">
    <w:name w:val="Основной текст 22"/>
    <w:basedOn w:val="a"/>
    <w:rsid w:val="001D0881"/>
    <w:pPr>
      <w:widowControl w:val="0"/>
      <w:suppressAutoHyphens/>
      <w:autoSpaceDE w:val="0"/>
      <w:ind w:left="540" w:firstLine="720"/>
      <w:jc w:val="both"/>
    </w:pPr>
    <w:rPr>
      <w:color w:val="FF0000"/>
      <w:sz w:val="22"/>
      <w:szCs w:val="22"/>
      <w:lang w:eastAsia="ar-SA"/>
    </w:rPr>
  </w:style>
  <w:style w:type="paragraph" w:customStyle="1" w:styleId="330">
    <w:name w:val="Основной текст с отступом 33"/>
    <w:basedOn w:val="a"/>
    <w:rsid w:val="001D0881"/>
    <w:pPr>
      <w:suppressAutoHyphens/>
      <w:ind w:left="540" w:firstLine="720"/>
      <w:jc w:val="both"/>
    </w:pPr>
    <w:rPr>
      <w:sz w:val="22"/>
      <w:szCs w:val="22"/>
      <w:lang w:eastAsia="ar-SA"/>
    </w:rPr>
  </w:style>
  <w:style w:type="paragraph" w:customStyle="1" w:styleId="1d">
    <w:name w:val="текст 1"/>
    <w:basedOn w:val="a"/>
    <w:next w:val="a"/>
    <w:rsid w:val="001D0881"/>
    <w:pPr>
      <w:suppressAutoHyphens/>
      <w:ind w:firstLine="540"/>
      <w:jc w:val="both"/>
    </w:pPr>
    <w:rPr>
      <w:szCs w:val="24"/>
      <w:lang w:eastAsia="ar-SA"/>
    </w:rPr>
  </w:style>
  <w:style w:type="paragraph" w:customStyle="1" w:styleId="S">
    <w:name w:val="S_Титульный"/>
    <w:basedOn w:val="a"/>
    <w:rsid w:val="001D0881"/>
    <w:pPr>
      <w:suppressAutoHyphens/>
      <w:spacing w:line="360" w:lineRule="auto"/>
      <w:ind w:left="3060"/>
      <w:jc w:val="right"/>
    </w:pPr>
    <w:rPr>
      <w:b/>
      <w:caps/>
      <w:sz w:val="24"/>
      <w:szCs w:val="24"/>
      <w:lang w:eastAsia="ar-SA"/>
    </w:rPr>
  </w:style>
  <w:style w:type="paragraph" w:customStyle="1" w:styleId="affb">
    <w:name w:val="Таблица"/>
    <w:basedOn w:val="a"/>
    <w:rsid w:val="001D0881"/>
    <w:pPr>
      <w:suppressAutoHyphens/>
      <w:jc w:val="both"/>
    </w:pPr>
    <w:rPr>
      <w:sz w:val="24"/>
      <w:szCs w:val="24"/>
      <w:lang w:eastAsia="ar-SA"/>
    </w:rPr>
  </w:style>
  <w:style w:type="paragraph" w:customStyle="1" w:styleId="1e">
    <w:name w:val="Схема документа1"/>
    <w:basedOn w:val="a"/>
    <w:rsid w:val="001D0881"/>
    <w:pPr>
      <w:shd w:val="clear" w:color="auto" w:fill="000080"/>
      <w:suppressAutoHyphens/>
    </w:pPr>
    <w:rPr>
      <w:rFonts w:ascii="Tahoma" w:eastAsia="SimSun" w:hAnsi="Tahoma" w:cs="Tahoma"/>
      <w:lang w:eastAsia="ar-SA"/>
    </w:rPr>
  </w:style>
  <w:style w:type="paragraph" w:customStyle="1" w:styleId="1f">
    <w:name w:val="Текст примечания1"/>
    <w:basedOn w:val="a"/>
    <w:rsid w:val="001D0881"/>
    <w:pPr>
      <w:suppressAutoHyphens/>
    </w:pPr>
    <w:rPr>
      <w:rFonts w:eastAsia="SimSun"/>
      <w:lang w:eastAsia="ar-SA"/>
    </w:rPr>
  </w:style>
  <w:style w:type="paragraph" w:customStyle="1" w:styleId="28">
    <w:name w:val="Название2"/>
    <w:basedOn w:val="a"/>
    <w:rsid w:val="001D0881"/>
    <w:pPr>
      <w:keepLines/>
      <w:suppressLineNumbers/>
      <w:suppressAutoHyphens/>
      <w:overflowPunct w:val="0"/>
      <w:autoSpaceDE w:val="0"/>
      <w:spacing w:before="120" w:after="120" w:line="320" w:lineRule="exact"/>
      <w:ind w:firstLine="567"/>
      <w:jc w:val="both"/>
    </w:pPr>
    <w:rPr>
      <w:rFonts w:ascii="Arial" w:hAnsi="Arial" w:cs="Tahoma"/>
      <w:i/>
      <w:iCs/>
      <w:szCs w:val="24"/>
      <w:lang w:eastAsia="ar-SA"/>
    </w:rPr>
  </w:style>
  <w:style w:type="paragraph" w:customStyle="1" w:styleId="29">
    <w:name w:val="Указатель2"/>
    <w:basedOn w:val="a"/>
    <w:rsid w:val="001D0881"/>
    <w:pPr>
      <w:keepLines/>
      <w:suppressLineNumbers/>
      <w:suppressAutoHyphens/>
      <w:overflowPunct w:val="0"/>
      <w:autoSpaceDE w:val="0"/>
      <w:spacing w:line="320" w:lineRule="exact"/>
      <w:ind w:firstLine="567"/>
      <w:jc w:val="both"/>
    </w:pPr>
    <w:rPr>
      <w:rFonts w:ascii="Arial" w:hAnsi="Arial" w:cs="Tahoma"/>
      <w:sz w:val="28"/>
      <w:szCs w:val="28"/>
      <w:lang w:eastAsia="ar-SA"/>
    </w:rPr>
  </w:style>
  <w:style w:type="paragraph" w:customStyle="1" w:styleId="42">
    <w:name w:val="Маркированный список 42"/>
    <w:basedOn w:val="a"/>
    <w:rsid w:val="001D0881"/>
    <w:pPr>
      <w:suppressAutoHyphens/>
    </w:pPr>
    <w:rPr>
      <w:lang w:val="en-GB" w:eastAsia="ar-SA"/>
    </w:rPr>
  </w:style>
  <w:style w:type="paragraph" w:customStyle="1" w:styleId="310">
    <w:name w:val="Основной текст 31"/>
    <w:basedOn w:val="a"/>
    <w:rsid w:val="001D0881"/>
    <w:pPr>
      <w:widowControl w:val="0"/>
      <w:shd w:val="clear" w:color="auto" w:fill="FFFFFF"/>
      <w:suppressAutoHyphens/>
      <w:autoSpaceDE w:val="0"/>
      <w:jc w:val="center"/>
    </w:pPr>
    <w:rPr>
      <w:sz w:val="24"/>
      <w:szCs w:val="24"/>
      <w:lang w:eastAsia="ar-SA"/>
    </w:rPr>
  </w:style>
  <w:style w:type="paragraph" w:customStyle="1" w:styleId="311">
    <w:name w:val="Основной текст с отступом 31"/>
    <w:basedOn w:val="a"/>
    <w:rsid w:val="001D0881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affc">
    <w:name w:val="Содержимое врезки"/>
    <w:basedOn w:val="a9"/>
    <w:rsid w:val="001D0881"/>
    <w:pPr>
      <w:keepLines/>
      <w:widowControl w:val="0"/>
      <w:suppressAutoHyphens/>
      <w:overflowPunct w:val="0"/>
      <w:autoSpaceDE w:val="0"/>
      <w:spacing w:line="320" w:lineRule="exact"/>
      <w:ind w:firstLine="567"/>
    </w:pPr>
    <w:rPr>
      <w:lang w:val="x-none" w:eastAsia="ar-SA"/>
    </w:rPr>
  </w:style>
  <w:style w:type="paragraph" w:customStyle="1" w:styleId="1f0">
    <w:name w:val="Цитата1"/>
    <w:basedOn w:val="a"/>
    <w:rsid w:val="001D0881"/>
    <w:pPr>
      <w:suppressAutoHyphens/>
      <w:ind w:left="360" w:right="-625"/>
    </w:pPr>
    <w:rPr>
      <w:kern w:val="2"/>
      <w:sz w:val="24"/>
      <w:lang w:eastAsia="ar-SA"/>
    </w:rPr>
  </w:style>
  <w:style w:type="paragraph" w:customStyle="1" w:styleId="1f1">
    <w:name w:val="Название объекта1"/>
    <w:basedOn w:val="a"/>
    <w:next w:val="a"/>
    <w:rsid w:val="001D0881"/>
    <w:pPr>
      <w:keepLines/>
      <w:suppressAutoHyphens/>
      <w:overflowPunct w:val="0"/>
      <w:autoSpaceDE w:val="0"/>
      <w:spacing w:line="320" w:lineRule="exact"/>
      <w:ind w:firstLine="567"/>
      <w:jc w:val="both"/>
    </w:pPr>
    <w:rPr>
      <w:b/>
      <w:bCs/>
      <w:sz w:val="28"/>
      <w:szCs w:val="28"/>
      <w:lang w:eastAsia="ar-SA"/>
    </w:rPr>
  </w:style>
  <w:style w:type="paragraph" w:customStyle="1" w:styleId="affd">
    <w:name w:val="Знак Знак Знак Знак Знак Знак Знак"/>
    <w:basedOn w:val="a"/>
    <w:rsid w:val="001D0881"/>
    <w:pPr>
      <w:suppressAutoHyphens/>
      <w:spacing w:after="160" w:line="240" w:lineRule="exact"/>
    </w:pPr>
    <w:rPr>
      <w:lang w:eastAsia="ar-SA"/>
    </w:rPr>
  </w:style>
  <w:style w:type="paragraph" w:customStyle="1" w:styleId="110">
    <w:name w:val="Основной текст с отступом11"/>
    <w:basedOn w:val="a"/>
    <w:rsid w:val="001D0881"/>
    <w:pPr>
      <w:keepLines/>
      <w:widowControl w:val="0"/>
      <w:suppressAutoHyphens/>
      <w:overflowPunct w:val="0"/>
      <w:autoSpaceDE w:val="0"/>
      <w:spacing w:line="320" w:lineRule="atLeast"/>
      <w:ind w:firstLine="709"/>
      <w:jc w:val="both"/>
    </w:pPr>
    <w:rPr>
      <w:sz w:val="28"/>
      <w:szCs w:val="28"/>
      <w:lang w:eastAsia="ar-SA"/>
    </w:rPr>
  </w:style>
  <w:style w:type="paragraph" w:customStyle="1" w:styleId="2110">
    <w:name w:val="Основной текст 211"/>
    <w:basedOn w:val="a"/>
    <w:rsid w:val="001D0881"/>
    <w:pPr>
      <w:widowControl w:val="0"/>
      <w:suppressAutoHyphens/>
      <w:spacing w:before="120"/>
      <w:jc w:val="both"/>
    </w:pPr>
    <w:rPr>
      <w:sz w:val="24"/>
      <w:lang w:eastAsia="ar-SA"/>
    </w:rPr>
  </w:style>
  <w:style w:type="paragraph" w:customStyle="1" w:styleId="2a">
    <w:name w:val="Основной текст с отступом2"/>
    <w:basedOn w:val="a"/>
    <w:rsid w:val="001D0881"/>
    <w:pPr>
      <w:keepLines/>
      <w:widowControl w:val="0"/>
      <w:suppressAutoHyphens/>
      <w:overflowPunct w:val="0"/>
      <w:autoSpaceDE w:val="0"/>
      <w:spacing w:line="320" w:lineRule="atLeast"/>
      <w:ind w:firstLine="709"/>
      <w:jc w:val="both"/>
    </w:pPr>
    <w:rPr>
      <w:sz w:val="28"/>
      <w:szCs w:val="28"/>
      <w:lang w:eastAsia="ar-SA"/>
    </w:rPr>
  </w:style>
  <w:style w:type="paragraph" w:customStyle="1" w:styleId="38">
    <w:name w:val="Основной текст с отступом3"/>
    <w:basedOn w:val="a"/>
    <w:rsid w:val="001D0881"/>
    <w:pPr>
      <w:keepLines/>
      <w:widowControl w:val="0"/>
      <w:suppressAutoHyphens/>
      <w:overflowPunct w:val="0"/>
      <w:autoSpaceDE w:val="0"/>
      <w:spacing w:line="320" w:lineRule="atLeast"/>
      <w:ind w:firstLine="709"/>
      <w:jc w:val="both"/>
    </w:pPr>
    <w:rPr>
      <w:sz w:val="28"/>
      <w:szCs w:val="28"/>
      <w:lang w:eastAsia="ar-SA"/>
    </w:rPr>
  </w:style>
  <w:style w:type="paragraph" w:customStyle="1" w:styleId="affe">
    <w:name w:val="таблица"/>
    <w:basedOn w:val="a"/>
    <w:rsid w:val="001D0881"/>
    <w:pPr>
      <w:widowControl w:val="0"/>
      <w:shd w:val="clear" w:color="auto" w:fill="FFFFFF"/>
      <w:autoSpaceDE w:val="0"/>
      <w:autoSpaceDN w:val="0"/>
      <w:adjustRightInd w:val="0"/>
      <w:spacing w:before="120" w:after="120"/>
      <w:ind w:firstLine="284"/>
      <w:jc w:val="both"/>
    </w:pPr>
    <w:rPr>
      <w:sz w:val="24"/>
      <w:szCs w:val="24"/>
    </w:rPr>
  </w:style>
  <w:style w:type="paragraph" w:customStyle="1" w:styleId="afff">
    <w:name w:val="Примечание"/>
    <w:basedOn w:val="a"/>
    <w:rsid w:val="001D0881"/>
    <w:pPr>
      <w:widowControl w:val="0"/>
      <w:shd w:val="clear" w:color="auto" w:fill="FFFFFF"/>
      <w:autoSpaceDE w:val="0"/>
      <w:autoSpaceDN w:val="0"/>
      <w:adjustRightInd w:val="0"/>
      <w:spacing w:before="120" w:after="120"/>
      <w:ind w:firstLine="284"/>
      <w:jc w:val="both"/>
    </w:pPr>
  </w:style>
  <w:style w:type="character" w:customStyle="1" w:styleId="WW8Num4z1">
    <w:name w:val="WW8Num4z1"/>
    <w:rsid w:val="001D0881"/>
    <w:rPr>
      <w:rFonts w:ascii="Symbol" w:hAnsi="Symbol" w:cs="Symbol" w:hint="default"/>
    </w:rPr>
  </w:style>
  <w:style w:type="character" w:customStyle="1" w:styleId="WW8Num7z1">
    <w:name w:val="WW8Num7z1"/>
    <w:rsid w:val="001D0881"/>
    <w:rPr>
      <w:rFonts w:ascii="Symbol" w:hAnsi="Symbol" w:cs="Symbol" w:hint="default"/>
    </w:rPr>
  </w:style>
  <w:style w:type="character" w:customStyle="1" w:styleId="WW8Num7z2">
    <w:name w:val="WW8Num7z2"/>
    <w:rsid w:val="001D0881"/>
    <w:rPr>
      <w:rFonts w:ascii="Wingdings" w:hAnsi="Wingdings" w:cs="Wingdings" w:hint="default"/>
    </w:rPr>
  </w:style>
  <w:style w:type="character" w:customStyle="1" w:styleId="WW8Num7z4">
    <w:name w:val="WW8Num7z4"/>
    <w:rsid w:val="001D0881"/>
    <w:rPr>
      <w:rFonts w:ascii="Courier New" w:hAnsi="Courier New" w:cs="Courier New" w:hint="default"/>
    </w:rPr>
  </w:style>
  <w:style w:type="character" w:customStyle="1" w:styleId="WW8Num8z2">
    <w:name w:val="WW8Num8z2"/>
    <w:rsid w:val="001D0881"/>
    <w:rPr>
      <w:rFonts w:ascii="Wingdings" w:hAnsi="Wingdings" w:cs="Wingdings" w:hint="default"/>
    </w:rPr>
  </w:style>
  <w:style w:type="character" w:customStyle="1" w:styleId="WW8Num8z4">
    <w:name w:val="WW8Num8z4"/>
    <w:rsid w:val="001D0881"/>
    <w:rPr>
      <w:rFonts w:ascii="Courier New" w:hAnsi="Courier New" w:cs="Courier New" w:hint="default"/>
    </w:rPr>
  </w:style>
  <w:style w:type="character" w:customStyle="1" w:styleId="WW8Num9z2">
    <w:name w:val="WW8Num9z2"/>
    <w:rsid w:val="001D0881"/>
    <w:rPr>
      <w:rFonts w:ascii="Wingdings" w:hAnsi="Wingdings" w:cs="Wingdings" w:hint="default"/>
    </w:rPr>
  </w:style>
  <w:style w:type="character" w:customStyle="1" w:styleId="WW8Num9z4">
    <w:name w:val="WW8Num9z4"/>
    <w:rsid w:val="001D0881"/>
    <w:rPr>
      <w:rFonts w:ascii="Courier New" w:hAnsi="Courier New" w:cs="Courier New" w:hint="default"/>
    </w:rPr>
  </w:style>
  <w:style w:type="character" w:customStyle="1" w:styleId="WW8Num10z1">
    <w:name w:val="WW8Num10z1"/>
    <w:rsid w:val="001D0881"/>
    <w:rPr>
      <w:rFonts w:ascii="Symbol" w:hAnsi="Symbol" w:cs="Symbol" w:hint="default"/>
    </w:rPr>
  </w:style>
  <w:style w:type="character" w:customStyle="1" w:styleId="WW8Num10z2">
    <w:name w:val="WW8Num10z2"/>
    <w:rsid w:val="001D0881"/>
    <w:rPr>
      <w:rFonts w:ascii="Wingdings" w:hAnsi="Wingdings" w:cs="Wingdings" w:hint="default"/>
    </w:rPr>
  </w:style>
  <w:style w:type="character" w:customStyle="1" w:styleId="WW8Num10z4">
    <w:name w:val="WW8Num10z4"/>
    <w:rsid w:val="001D0881"/>
    <w:rPr>
      <w:rFonts w:ascii="Courier New" w:hAnsi="Courier New" w:cs="Courier New" w:hint="default"/>
    </w:rPr>
  </w:style>
  <w:style w:type="character" w:customStyle="1" w:styleId="WW8Num12z4">
    <w:name w:val="WW8Num12z4"/>
    <w:rsid w:val="001D0881"/>
    <w:rPr>
      <w:rFonts w:ascii="Courier New" w:hAnsi="Courier New" w:cs="Courier New" w:hint="default"/>
    </w:rPr>
  </w:style>
  <w:style w:type="character" w:customStyle="1" w:styleId="WW8Num13z0">
    <w:name w:val="WW8Num13z0"/>
    <w:rsid w:val="001D0881"/>
    <w:rPr>
      <w:rFonts w:ascii="Times New Roman" w:hAnsi="Times New Roman" w:cs="Times New Roman" w:hint="default"/>
    </w:rPr>
  </w:style>
  <w:style w:type="character" w:customStyle="1" w:styleId="WW8Num13z1">
    <w:name w:val="WW8Num13z1"/>
    <w:rsid w:val="001D0881"/>
    <w:rPr>
      <w:rFonts w:ascii="Symbol" w:hAnsi="Symbol" w:cs="Symbol" w:hint="default"/>
    </w:rPr>
  </w:style>
  <w:style w:type="character" w:customStyle="1" w:styleId="WW8Num13z2">
    <w:name w:val="WW8Num13z2"/>
    <w:rsid w:val="001D0881"/>
    <w:rPr>
      <w:rFonts w:ascii="Wingdings" w:hAnsi="Wingdings" w:cs="Wingdings" w:hint="default"/>
    </w:rPr>
  </w:style>
  <w:style w:type="character" w:customStyle="1" w:styleId="WW8Num13z4">
    <w:name w:val="WW8Num13z4"/>
    <w:rsid w:val="001D0881"/>
    <w:rPr>
      <w:rFonts w:ascii="Courier New" w:hAnsi="Courier New" w:cs="Courier New" w:hint="default"/>
    </w:rPr>
  </w:style>
  <w:style w:type="character" w:customStyle="1" w:styleId="WW8Num26z0">
    <w:name w:val="WW8Num26z0"/>
    <w:rsid w:val="001D0881"/>
    <w:rPr>
      <w:rFonts w:ascii="Symbol" w:hAnsi="Symbol" w:cs="Symbol" w:hint="default"/>
    </w:rPr>
  </w:style>
  <w:style w:type="character" w:customStyle="1" w:styleId="Absatz-Standardschriftart">
    <w:name w:val="Absatz-Standardschriftart"/>
    <w:rsid w:val="001D0881"/>
  </w:style>
  <w:style w:type="character" w:customStyle="1" w:styleId="WW8Num3z1">
    <w:name w:val="WW8Num3z1"/>
    <w:rsid w:val="001D0881"/>
    <w:rPr>
      <w:rFonts w:ascii="Symbol" w:hAnsi="Symbol" w:cs="Symbol" w:hint="default"/>
    </w:rPr>
  </w:style>
  <w:style w:type="character" w:customStyle="1" w:styleId="WW8Num3z2">
    <w:name w:val="WW8Num3z2"/>
    <w:rsid w:val="001D0881"/>
    <w:rPr>
      <w:rFonts w:ascii="Wingdings" w:hAnsi="Wingdings" w:cs="Wingdings" w:hint="default"/>
    </w:rPr>
  </w:style>
  <w:style w:type="character" w:customStyle="1" w:styleId="WW8Num3z4">
    <w:name w:val="WW8Num3z4"/>
    <w:rsid w:val="001D0881"/>
    <w:rPr>
      <w:rFonts w:ascii="Courier New" w:hAnsi="Courier New" w:cs="Courier New" w:hint="default"/>
    </w:rPr>
  </w:style>
  <w:style w:type="character" w:customStyle="1" w:styleId="WW8Num6z1">
    <w:name w:val="WW8Num6z1"/>
    <w:rsid w:val="001D0881"/>
    <w:rPr>
      <w:rFonts w:ascii="Symbol" w:hAnsi="Symbol" w:cs="Symbol" w:hint="default"/>
    </w:rPr>
  </w:style>
  <w:style w:type="character" w:customStyle="1" w:styleId="WW8Num6z2">
    <w:name w:val="WW8Num6z2"/>
    <w:rsid w:val="001D0881"/>
    <w:rPr>
      <w:rFonts w:ascii="Wingdings" w:hAnsi="Wingdings" w:cs="Wingdings" w:hint="default"/>
    </w:rPr>
  </w:style>
  <w:style w:type="character" w:customStyle="1" w:styleId="WW8Num6z4">
    <w:name w:val="WW8Num6z4"/>
    <w:rsid w:val="001D0881"/>
    <w:rPr>
      <w:rFonts w:ascii="Courier New" w:hAnsi="Courier New" w:cs="Courier New" w:hint="default"/>
    </w:rPr>
  </w:style>
  <w:style w:type="character" w:customStyle="1" w:styleId="WW8Num9z1">
    <w:name w:val="WW8Num9z1"/>
    <w:rsid w:val="001D0881"/>
    <w:rPr>
      <w:rFonts w:ascii="Symbol" w:hAnsi="Symbol" w:cs="Symbol" w:hint="default"/>
    </w:rPr>
  </w:style>
  <w:style w:type="character" w:customStyle="1" w:styleId="WW8Num32z0">
    <w:name w:val="WW8Num32z0"/>
    <w:rsid w:val="001D0881"/>
    <w:rPr>
      <w:rFonts w:ascii="Symbol" w:hAnsi="Symbol" w:hint="default"/>
    </w:rPr>
  </w:style>
  <w:style w:type="character" w:customStyle="1" w:styleId="WW8Num32z1">
    <w:name w:val="WW8Num32z1"/>
    <w:rsid w:val="001D0881"/>
    <w:rPr>
      <w:rFonts w:ascii="Courier New" w:hAnsi="Courier New" w:cs="Courier New" w:hint="default"/>
    </w:rPr>
  </w:style>
  <w:style w:type="character" w:customStyle="1" w:styleId="WW8Num32z2">
    <w:name w:val="WW8Num32z2"/>
    <w:rsid w:val="001D0881"/>
    <w:rPr>
      <w:rFonts w:ascii="Wingdings" w:hAnsi="Wingdings" w:hint="default"/>
    </w:rPr>
  </w:style>
  <w:style w:type="character" w:customStyle="1" w:styleId="39">
    <w:name w:val="Основной шрифт абзаца3"/>
    <w:rsid w:val="001D0881"/>
  </w:style>
  <w:style w:type="character" w:customStyle="1" w:styleId="111">
    <w:name w:val="Заголовок 1 Знак1"/>
    <w:rsid w:val="001D0881"/>
    <w:rPr>
      <w:rFonts w:ascii="Arial" w:hAnsi="Arial" w:cs="Arial" w:hint="default"/>
      <w:b/>
      <w:bCs/>
      <w:kern w:val="2"/>
      <w:sz w:val="32"/>
      <w:szCs w:val="32"/>
      <w:lang w:val="ru-RU" w:eastAsia="ar-SA" w:bidi="ar-SA"/>
    </w:rPr>
  </w:style>
  <w:style w:type="character" w:customStyle="1" w:styleId="1f2">
    <w:name w:val="Заголовок 1 Знак Знак"/>
    <w:rsid w:val="001D0881"/>
    <w:rPr>
      <w:b/>
      <w:bCs/>
      <w:sz w:val="28"/>
      <w:szCs w:val="28"/>
      <w:lang w:val="ru-RU" w:eastAsia="ar-SA" w:bidi="ar-SA"/>
    </w:rPr>
  </w:style>
  <w:style w:type="character" w:customStyle="1" w:styleId="afff0">
    <w:name w:val="Символ сноски"/>
    <w:rsid w:val="001D0881"/>
    <w:rPr>
      <w:vertAlign w:val="superscript"/>
    </w:rPr>
  </w:style>
  <w:style w:type="character" w:customStyle="1" w:styleId="1f3">
    <w:name w:val="Знак примечания1"/>
    <w:rsid w:val="001D0881"/>
    <w:rPr>
      <w:sz w:val="16"/>
      <w:szCs w:val="16"/>
    </w:rPr>
  </w:style>
  <w:style w:type="character" w:customStyle="1" w:styleId="WW8Num15z4">
    <w:name w:val="WW8Num15z4"/>
    <w:rsid w:val="001D0881"/>
    <w:rPr>
      <w:rFonts w:ascii="Courier New" w:hAnsi="Courier New" w:cs="Courier New" w:hint="default"/>
    </w:rPr>
  </w:style>
  <w:style w:type="character" w:customStyle="1" w:styleId="WW8Num16z4">
    <w:name w:val="WW8Num16z4"/>
    <w:rsid w:val="001D0881"/>
    <w:rPr>
      <w:rFonts w:ascii="Courier New" w:hAnsi="Courier New" w:cs="Courier New" w:hint="default"/>
    </w:rPr>
  </w:style>
  <w:style w:type="character" w:customStyle="1" w:styleId="WW8Num17z1">
    <w:name w:val="WW8Num17z1"/>
    <w:rsid w:val="001D0881"/>
    <w:rPr>
      <w:rFonts w:ascii="Symbol" w:hAnsi="Symbol" w:cs="Symbol" w:hint="default"/>
    </w:rPr>
  </w:style>
  <w:style w:type="character" w:customStyle="1" w:styleId="WW8Num18z4">
    <w:name w:val="WW8Num18z4"/>
    <w:rsid w:val="001D0881"/>
    <w:rPr>
      <w:rFonts w:ascii="Courier New" w:hAnsi="Courier New" w:cs="Courier New" w:hint="default"/>
    </w:rPr>
  </w:style>
  <w:style w:type="character" w:customStyle="1" w:styleId="WW8Num19z1">
    <w:name w:val="WW8Num19z1"/>
    <w:rsid w:val="001D0881"/>
    <w:rPr>
      <w:rFonts w:ascii="Symbol" w:hAnsi="Symbol" w:cs="Courier New" w:hint="default"/>
    </w:rPr>
  </w:style>
  <w:style w:type="character" w:customStyle="1" w:styleId="WW8Num20z4">
    <w:name w:val="WW8Num20z4"/>
    <w:rsid w:val="001D0881"/>
    <w:rPr>
      <w:rFonts w:ascii="Courier New" w:hAnsi="Courier New" w:cs="Courier New" w:hint="default"/>
    </w:rPr>
  </w:style>
  <w:style w:type="character" w:customStyle="1" w:styleId="WW8Num22z1">
    <w:name w:val="WW8Num22z1"/>
    <w:rsid w:val="001D0881"/>
    <w:rPr>
      <w:rFonts w:ascii="Symbol" w:hAnsi="Symbol" w:cs="Courier New" w:hint="default"/>
    </w:rPr>
  </w:style>
  <w:style w:type="character" w:customStyle="1" w:styleId="WW8Num23z4">
    <w:name w:val="WW8Num23z4"/>
    <w:rsid w:val="001D0881"/>
    <w:rPr>
      <w:rFonts w:ascii="Courier New" w:hAnsi="Courier New" w:cs="Courier New" w:hint="default"/>
    </w:rPr>
  </w:style>
  <w:style w:type="character" w:customStyle="1" w:styleId="WW8Num25z4">
    <w:name w:val="WW8Num25z4"/>
    <w:rsid w:val="001D0881"/>
    <w:rPr>
      <w:rFonts w:ascii="Courier New" w:hAnsi="Courier New" w:cs="Courier New" w:hint="default"/>
    </w:rPr>
  </w:style>
  <w:style w:type="character" w:customStyle="1" w:styleId="WW8Num30z0">
    <w:name w:val="WW8Num30z0"/>
    <w:rsid w:val="001D0881"/>
    <w:rPr>
      <w:rFonts w:ascii="Symbol" w:hAnsi="Symbol" w:cs="Symbol" w:hint="default"/>
    </w:rPr>
  </w:style>
  <w:style w:type="character" w:customStyle="1" w:styleId="WW8Num31z0">
    <w:name w:val="WW8Num31z0"/>
    <w:rsid w:val="001D0881"/>
    <w:rPr>
      <w:rFonts w:ascii="Symbol" w:hAnsi="Symbol" w:hint="default"/>
    </w:rPr>
  </w:style>
  <w:style w:type="character" w:customStyle="1" w:styleId="WW8Num33z0">
    <w:name w:val="WW8Num33z0"/>
    <w:rsid w:val="001D0881"/>
    <w:rPr>
      <w:rFonts w:ascii="Symbol" w:hAnsi="Symbol" w:cs="Symbol" w:hint="default"/>
    </w:rPr>
  </w:style>
  <w:style w:type="character" w:customStyle="1" w:styleId="WW8Num34z0">
    <w:name w:val="WW8Num34z0"/>
    <w:rsid w:val="001D0881"/>
    <w:rPr>
      <w:rFonts w:ascii="Symbol" w:hAnsi="Symbol" w:cs="Symbol" w:hint="default"/>
    </w:rPr>
  </w:style>
  <w:style w:type="character" w:customStyle="1" w:styleId="WW8Num35z0">
    <w:name w:val="WW8Num35z0"/>
    <w:rsid w:val="001D0881"/>
    <w:rPr>
      <w:rFonts w:ascii="Symbol" w:hAnsi="Symbol" w:hint="default"/>
    </w:rPr>
  </w:style>
  <w:style w:type="character" w:customStyle="1" w:styleId="WW8Num37z0">
    <w:name w:val="WW8Num37z0"/>
    <w:rsid w:val="001D0881"/>
    <w:rPr>
      <w:rFonts w:ascii="Symbol" w:hAnsi="Symbol" w:cs="Symbol" w:hint="default"/>
    </w:rPr>
  </w:style>
  <w:style w:type="character" w:customStyle="1" w:styleId="WW8Num37z1">
    <w:name w:val="WW8Num37z1"/>
    <w:rsid w:val="001D0881"/>
    <w:rPr>
      <w:rFonts w:ascii="Courier New" w:hAnsi="Courier New" w:cs="Courier New" w:hint="default"/>
    </w:rPr>
  </w:style>
  <w:style w:type="character" w:customStyle="1" w:styleId="WW8Num37z2">
    <w:name w:val="WW8Num37z2"/>
    <w:rsid w:val="001D0881"/>
    <w:rPr>
      <w:rFonts w:ascii="Wingdings" w:hAnsi="Wingdings" w:cs="Wingdings" w:hint="default"/>
    </w:rPr>
  </w:style>
  <w:style w:type="character" w:customStyle="1" w:styleId="WW8Num38z0">
    <w:name w:val="WW8Num38z0"/>
    <w:rsid w:val="001D0881"/>
    <w:rPr>
      <w:rFonts w:ascii="Symbol" w:hAnsi="Symbol" w:cs="Symbol" w:hint="default"/>
    </w:rPr>
  </w:style>
  <w:style w:type="character" w:customStyle="1" w:styleId="WW8Num38z1">
    <w:name w:val="WW8Num38z1"/>
    <w:rsid w:val="001D0881"/>
    <w:rPr>
      <w:rFonts w:ascii="Courier New" w:hAnsi="Courier New" w:cs="Courier New" w:hint="default"/>
    </w:rPr>
  </w:style>
  <w:style w:type="character" w:customStyle="1" w:styleId="WW8Num38z2">
    <w:name w:val="WW8Num38z2"/>
    <w:rsid w:val="001D0881"/>
    <w:rPr>
      <w:rFonts w:ascii="Wingdings" w:hAnsi="Wingdings" w:cs="Wingdings" w:hint="default"/>
    </w:rPr>
  </w:style>
  <w:style w:type="character" w:customStyle="1" w:styleId="WW8Num39z0">
    <w:name w:val="WW8Num39z0"/>
    <w:rsid w:val="001D0881"/>
    <w:rPr>
      <w:rFonts w:ascii="Symbol" w:hAnsi="Symbol" w:cs="Symbol" w:hint="default"/>
    </w:rPr>
  </w:style>
  <w:style w:type="character" w:customStyle="1" w:styleId="WW8Num39z2">
    <w:name w:val="WW8Num39z2"/>
    <w:rsid w:val="001D0881"/>
    <w:rPr>
      <w:rFonts w:ascii="Wingdings" w:hAnsi="Wingdings" w:cs="Wingdings" w:hint="default"/>
    </w:rPr>
  </w:style>
  <w:style w:type="character" w:customStyle="1" w:styleId="WW8Num39z4">
    <w:name w:val="WW8Num39z4"/>
    <w:rsid w:val="001D0881"/>
    <w:rPr>
      <w:rFonts w:ascii="Courier New" w:hAnsi="Courier New" w:cs="Courier New" w:hint="default"/>
    </w:rPr>
  </w:style>
  <w:style w:type="character" w:customStyle="1" w:styleId="WW8Num41z0">
    <w:name w:val="WW8Num41z0"/>
    <w:rsid w:val="001D0881"/>
    <w:rPr>
      <w:rFonts w:ascii="Symbol" w:hAnsi="Symbol" w:cs="Symbol" w:hint="default"/>
    </w:rPr>
  </w:style>
  <w:style w:type="character" w:customStyle="1" w:styleId="WW8Num41z1">
    <w:name w:val="WW8Num41z1"/>
    <w:rsid w:val="001D0881"/>
    <w:rPr>
      <w:rFonts w:ascii="Courier New" w:hAnsi="Courier New" w:cs="Courier New" w:hint="default"/>
    </w:rPr>
  </w:style>
  <w:style w:type="character" w:customStyle="1" w:styleId="WW8Num41z2">
    <w:name w:val="WW8Num41z2"/>
    <w:rsid w:val="001D0881"/>
    <w:rPr>
      <w:rFonts w:ascii="Wingdings" w:hAnsi="Wingdings" w:cs="Wingdings" w:hint="default"/>
    </w:rPr>
  </w:style>
  <w:style w:type="character" w:customStyle="1" w:styleId="WW8NumSt37z0">
    <w:name w:val="WW8NumSt37z0"/>
    <w:rsid w:val="001D0881"/>
    <w:rPr>
      <w:rFonts w:ascii="Helvetica" w:hAnsi="Helvetica" w:hint="default"/>
    </w:rPr>
  </w:style>
  <w:style w:type="character" w:customStyle="1" w:styleId="2b">
    <w:name w:val="Основной шрифт абзаца2"/>
    <w:rsid w:val="001D0881"/>
  </w:style>
  <w:style w:type="character" w:customStyle="1" w:styleId="WW8Num8z1">
    <w:name w:val="WW8Num8z1"/>
    <w:rsid w:val="001D0881"/>
    <w:rPr>
      <w:rFonts w:ascii="Symbol" w:hAnsi="Symbol" w:cs="Symbol" w:hint="default"/>
    </w:rPr>
  </w:style>
  <w:style w:type="character" w:customStyle="1" w:styleId="WW-Absatz-Standardschriftart">
    <w:name w:val="WW-Absatz-Standardschriftart"/>
    <w:rsid w:val="001D0881"/>
  </w:style>
  <w:style w:type="character" w:customStyle="1" w:styleId="WW8Num21z4">
    <w:name w:val="WW8Num21z4"/>
    <w:rsid w:val="001D0881"/>
    <w:rPr>
      <w:rFonts w:ascii="Courier New" w:hAnsi="Courier New" w:cs="Courier New" w:hint="default"/>
    </w:rPr>
  </w:style>
  <w:style w:type="character" w:customStyle="1" w:styleId="WW8Num33z1">
    <w:name w:val="WW8Num33z1"/>
    <w:rsid w:val="001D0881"/>
    <w:rPr>
      <w:rFonts w:ascii="Courier New" w:hAnsi="Courier New" w:cs="Courier New" w:hint="default"/>
    </w:rPr>
  </w:style>
  <w:style w:type="character" w:customStyle="1" w:styleId="WW8Num33z2">
    <w:name w:val="WW8Num33z2"/>
    <w:rsid w:val="001D0881"/>
    <w:rPr>
      <w:rFonts w:ascii="Wingdings" w:hAnsi="Wingdings" w:cs="Wingdings" w:hint="default"/>
    </w:rPr>
  </w:style>
  <w:style w:type="character" w:customStyle="1" w:styleId="WW8Num35z1">
    <w:name w:val="WW8Num35z1"/>
    <w:rsid w:val="001D0881"/>
    <w:rPr>
      <w:rFonts w:ascii="Courier New" w:hAnsi="Courier New" w:cs="Courier New" w:hint="default"/>
    </w:rPr>
  </w:style>
  <w:style w:type="character" w:customStyle="1" w:styleId="WW8Num35z2">
    <w:name w:val="WW8Num35z2"/>
    <w:rsid w:val="001D0881"/>
    <w:rPr>
      <w:rFonts w:ascii="Wingdings" w:hAnsi="Wingdings" w:cs="Wingdings" w:hint="default"/>
    </w:rPr>
  </w:style>
  <w:style w:type="character" w:customStyle="1" w:styleId="WW8Num36z0">
    <w:name w:val="WW8Num36z0"/>
    <w:rsid w:val="001D0881"/>
    <w:rPr>
      <w:rFonts w:ascii="Symbol" w:hAnsi="Symbol" w:cs="Symbol" w:hint="default"/>
    </w:rPr>
  </w:style>
  <w:style w:type="character" w:customStyle="1" w:styleId="WW8Num36z2">
    <w:name w:val="WW8Num36z2"/>
    <w:rsid w:val="001D0881"/>
    <w:rPr>
      <w:rFonts w:ascii="Wingdings" w:hAnsi="Wingdings" w:cs="Wingdings" w:hint="default"/>
    </w:rPr>
  </w:style>
  <w:style w:type="character" w:customStyle="1" w:styleId="WW8Num36z4">
    <w:name w:val="WW8Num36z4"/>
    <w:rsid w:val="001D0881"/>
    <w:rPr>
      <w:rFonts w:ascii="Courier New" w:hAnsi="Courier New" w:cs="Courier New" w:hint="default"/>
    </w:rPr>
  </w:style>
  <w:style w:type="character" w:customStyle="1" w:styleId="WW8NumSt13z0">
    <w:name w:val="WW8NumSt13z0"/>
    <w:rsid w:val="001D0881"/>
    <w:rPr>
      <w:rFonts w:ascii="Helvetica" w:hAnsi="Helvetica" w:hint="default"/>
    </w:rPr>
  </w:style>
  <w:style w:type="character" w:customStyle="1" w:styleId="1f4">
    <w:name w:val="Верхний колонтитул Знак1"/>
    <w:rsid w:val="001D0881"/>
    <w:rPr>
      <w:rFonts w:ascii="SimSun" w:eastAsia="SimSun" w:hAnsi="SimSun" w:hint="eastAsia"/>
      <w:sz w:val="24"/>
      <w:szCs w:val="24"/>
    </w:rPr>
  </w:style>
  <w:style w:type="character" w:customStyle="1" w:styleId="1f5">
    <w:name w:val="Нижний колонтитул Знак1"/>
    <w:rsid w:val="001D0881"/>
    <w:rPr>
      <w:rFonts w:ascii="SimSun" w:eastAsia="SimSun" w:hAnsi="SimSun" w:hint="eastAsia"/>
      <w:sz w:val="24"/>
      <w:szCs w:val="24"/>
    </w:rPr>
  </w:style>
  <w:style w:type="character" w:customStyle="1" w:styleId="1f6">
    <w:name w:val="Основной текст с отступом Знак1"/>
    <w:rsid w:val="001D0881"/>
    <w:rPr>
      <w:sz w:val="24"/>
      <w:szCs w:val="24"/>
    </w:rPr>
  </w:style>
  <w:style w:type="character" w:customStyle="1" w:styleId="1f7">
    <w:name w:val="Текст выноски Знак1"/>
    <w:rsid w:val="001D0881"/>
    <w:rPr>
      <w:rFonts w:ascii="Tahoma" w:eastAsia="SimSun" w:hAnsi="Tahoma" w:cs="Tahoma" w:hint="default"/>
      <w:sz w:val="16"/>
      <w:szCs w:val="16"/>
    </w:rPr>
  </w:style>
  <w:style w:type="character" w:customStyle="1" w:styleId="afff1">
    <w:name w:val="Символ нумерации"/>
    <w:rsid w:val="001D0881"/>
  </w:style>
  <w:style w:type="character" w:customStyle="1" w:styleId="afff2">
    <w:name w:val="Маркеры списка"/>
    <w:rsid w:val="001D0881"/>
    <w:rPr>
      <w:rFonts w:ascii="OpenSymbol" w:eastAsia="OpenSymbol" w:hAnsi="OpenSymbol" w:cs="OpenSymbol" w:hint="eastAsia"/>
    </w:rPr>
  </w:style>
  <w:style w:type="character" w:customStyle="1" w:styleId="1f8">
    <w:name w:val="Название Знак1"/>
    <w:locked/>
    <w:rsid w:val="001D0881"/>
    <w:rPr>
      <w:sz w:val="28"/>
      <w:szCs w:val="28"/>
      <w:lang w:eastAsia="ar-SA"/>
    </w:rPr>
  </w:style>
  <w:style w:type="character" w:customStyle="1" w:styleId="1f9">
    <w:name w:val="Подзаголовок Знак1"/>
    <w:locked/>
    <w:rsid w:val="001D0881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fff3">
    <w:name w:val="Тема примечания Знак"/>
    <w:link w:val="afff4"/>
    <w:rsid w:val="001D0881"/>
    <w:rPr>
      <w:rFonts w:eastAsia="SimSun"/>
      <w:b/>
      <w:bCs/>
      <w:lang w:eastAsia="ar-SA"/>
    </w:rPr>
  </w:style>
  <w:style w:type="paragraph" w:styleId="afff4">
    <w:name w:val="annotation subject"/>
    <w:basedOn w:val="affa"/>
    <w:next w:val="affa"/>
    <w:link w:val="afff3"/>
    <w:unhideWhenUsed/>
    <w:rsid w:val="001D0881"/>
    <w:rPr>
      <w:b/>
      <w:bCs/>
    </w:rPr>
  </w:style>
  <w:style w:type="character" w:customStyle="1" w:styleId="1fa">
    <w:name w:val="Тема примечания Знак1"/>
    <w:uiPriority w:val="99"/>
    <w:rsid w:val="001D0881"/>
    <w:rPr>
      <w:b/>
      <w:bCs/>
    </w:rPr>
  </w:style>
  <w:style w:type="paragraph" w:customStyle="1" w:styleId="43">
    <w:name w:val="Основной текст с отступом4"/>
    <w:basedOn w:val="a"/>
    <w:rsid w:val="001D0881"/>
    <w:pPr>
      <w:keepLines/>
      <w:widowControl w:val="0"/>
      <w:overflowPunct w:val="0"/>
      <w:autoSpaceDE w:val="0"/>
      <w:autoSpaceDN w:val="0"/>
      <w:adjustRightInd w:val="0"/>
      <w:spacing w:line="320" w:lineRule="atLeast"/>
      <w:ind w:firstLine="709"/>
      <w:jc w:val="both"/>
    </w:pPr>
    <w:rPr>
      <w:sz w:val="28"/>
      <w:szCs w:val="28"/>
    </w:rPr>
  </w:style>
  <w:style w:type="paragraph" w:customStyle="1" w:styleId="230">
    <w:name w:val="Основной текст 23"/>
    <w:basedOn w:val="a"/>
    <w:rsid w:val="001D0881"/>
    <w:pPr>
      <w:widowControl w:val="0"/>
      <w:spacing w:before="120"/>
      <w:jc w:val="both"/>
    </w:pPr>
    <w:rPr>
      <w:sz w:val="24"/>
    </w:rPr>
  </w:style>
  <w:style w:type="paragraph" w:customStyle="1" w:styleId="afff5">
    <w:name w:val="Отступ перед"/>
    <w:basedOn w:val="a"/>
    <w:rsid w:val="001D0881"/>
    <w:pPr>
      <w:widowControl w:val="0"/>
      <w:shd w:val="clear" w:color="auto" w:fill="FFFFFF"/>
      <w:autoSpaceDE w:val="0"/>
      <w:autoSpaceDN w:val="0"/>
      <w:adjustRightInd w:val="0"/>
      <w:spacing w:before="120"/>
      <w:ind w:firstLine="284"/>
      <w:jc w:val="both"/>
    </w:pPr>
    <w:rPr>
      <w:sz w:val="24"/>
      <w:szCs w:val="22"/>
    </w:rPr>
  </w:style>
  <w:style w:type="numbering" w:customStyle="1" w:styleId="112">
    <w:name w:val="Нет списка11"/>
    <w:next w:val="a2"/>
    <w:uiPriority w:val="99"/>
    <w:semiHidden/>
    <w:unhideWhenUsed/>
    <w:rsid w:val="001D0881"/>
  </w:style>
  <w:style w:type="paragraph" w:customStyle="1" w:styleId="51">
    <w:name w:val="Основной текст с отступом5"/>
    <w:basedOn w:val="a"/>
    <w:rsid w:val="001D0881"/>
    <w:pPr>
      <w:keepLines/>
      <w:widowControl w:val="0"/>
      <w:overflowPunct w:val="0"/>
      <w:autoSpaceDE w:val="0"/>
      <w:autoSpaceDN w:val="0"/>
      <w:adjustRightInd w:val="0"/>
      <w:spacing w:line="320" w:lineRule="atLeast"/>
      <w:ind w:firstLine="709"/>
      <w:jc w:val="both"/>
    </w:pPr>
    <w:rPr>
      <w:sz w:val="28"/>
      <w:szCs w:val="28"/>
    </w:rPr>
  </w:style>
  <w:style w:type="paragraph" w:customStyle="1" w:styleId="240">
    <w:name w:val="Основной текст 24"/>
    <w:basedOn w:val="a"/>
    <w:rsid w:val="001D0881"/>
    <w:pPr>
      <w:widowControl w:val="0"/>
      <w:spacing w:before="120"/>
      <w:jc w:val="both"/>
    </w:pPr>
    <w:rPr>
      <w:sz w:val="24"/>
    </w:rPr>
  </w:style>
  <w:style w:type="numbering" w:customStyle="1" w:styleId="212">
    <w:name w:val="Нет списка21"/>
    <w:next w:val="a2"/>
    <w:uiPriority w:val="99"/>
    <w:semiHidden/>
    <w:unhideWhenUsed/>
    <w:rsid w:val="001D0881"/>
  </w:style>
  <w:style w:type="numbering" w:customStyle="1" w:styleId="1110">
    <w:name w:val="Нет списка111"/>
    <w:next w:val="a2"/>
    <w:uiPriority w:val="99"/>
    <w:semiHidden/>
    <w:unhideWhenUsed/>
    <w:rsid w:val="001D0881"/>
  </w:style>
  <w:style w:type="numbering" w:customStyle="1" w:styleId="1111">
    <w:name w:val="Нет списка1111"/>
    <w:next w:val="a2"/>
    <w:uiPriority w:val="99"/>
    <w:semiHidden/>
    <w:unhideWhenUsed/>
    <w:rsid w:val="001D0881"/>
  </w:style>
  <w:style w:type="numbering" w:customStyle="1" w:styleId="2111">
    <w:name w:val="Нет списка211"/>
    <w:next w:val="a2"/>
    <w:uiPriority w:val="99"/>
    <w:semiHidden/>
    <w:unhideWhenUsed/>
    <w:rsid w:val="001D0881"/>
  </w:style>
  <w:style w:type="numbering" w:customStyle="1" w:styleId="3a">
    <w:name w:val="Нет списка3"/>
    <w:next w:val="a2"/>
    <w:uiPriority w:val="99"/>
    <w:semiHidden/>
    <w:unhideWhenUsed/>
    <w:rsid w:val="001D0881"/>
  </w:style>
  <w:style w:type="numbering" w:customStyle="1" w:styleId="44">
    <w:name w:val="Нет списка4"/>
    <w:next w:val="a2"/>
    <w:uiPriority w:val="99"/>
    <w:semiHidden/>
    <w:unhideWhenUsed/>
    <w:rsid w:val="001D0881"/>
  </w:style>
  <w:style w:type="numbering" w:customStyle="1" w:styleId="52">
    <w:name w:val="Нет списка5"/>
    <w:next w:val="a2"/>
    <w:uiPriority w:val="99"/>
    <w:semiHidden/>
    <w:unhideWhenUsed/>
    <w:rsid w:val="001D0881"/>
  </w:style>
  <w:style w:type="numbering" w:customStyle="1" w:styleId="120">
    <w:name w:val="Нет списка12"/>
    <w:next w:val="a2"/>
    <w:uiPriority w:val="99"/>
    <w:semiHidden/>
    <w:unhideWhenUsed/>
    <w:rsid w:val="001D0881"/>
  </w:style>
  <w:style w:type="numbering" w:customStyle="1" w:styleId="1120">
    <w:name w:val="Нет списка112"/>
    <w:next w:val="a2"/>
    <w:uiPriority w:val="99"/>
    <w:semiHidden/>
    <w:unhideWhenUsed/>
    <w:rsid w:val="001D0881"/>
  </w:style>
  <w:style w:type="numbering" w:customStyle="1" w:styleId="222">
    <w:name w:val="Нет списка22"/>
    <w:next w:val="a2"/>
    <w:uiPriority w:val="99"/>
    <w:semiHidden/>
    <w:unhideWhenUsed/>
    <w:rsid w:val="001D0881"/>
  </w:style>
  <w:style w:type="numbering" w:customStyle="1" w:styleId="312">
    <w:name w:val="Нет списка31"/>
    <w:next w:val="a2"/>
    <w:uiPriority w:val="99"/>
    <w:semiHidden/>
    <w:unhideWhenUsed/>
    <w:rsid w:val="001D0881"/>
  </w:style>
  <w:style w:type="numbering" w:customStyle="1" w:styleId="411">
    <w:name w:val="Нет списка41"/>
    <w:next w:val="a2"/>
    <w:uiPriority w:val="99"/>
    <w:semiHidden/>
    <w:unhideWhenUsed/>
    <w:rsid w:val="001D0881"/>
  </w:style>
  <w:style w:type="numbering" w:customStyle="1" w:styleId="61">
    <w:name w:val="Нет списка6"/>
    <w:next w:val="a2"/>
    <w:semiHidden/>
    <w:rsid w:val="001D0881"/>
  </w:style>
  <w:style w:type="numbering" w:customStyle="1" w:styleId="130">
    <w:name w:val="Нет списка13"/>
    <w:next w:val="a2"/>
    <w:semiHidden/>
    <w:unhideWhenUsed/>
    <w:rsid w:val="001D0881"/>
  </w:style>
  <w:style w:type="numbering" w:customStyle="1" w:styleId="113">
    <w:name w:val="Нет списка113"/>
    <w:next w:val="a2"/>
    <w:semiHidden/>
    <w:unhideWhenUsed/>
    <w:rsid w:val="001D0881"/>
  </w:style>
  <w:style w:type="numbering" w:customStyle="1" w:styleId="231">
    <w:name w:val="Нет списка23"/>
    <w:next w:val="a2"/>
    <w:semiHidden/>
    <w:unhideWhenUsed/>
    <w:rsid w:val="001D0881"/>
  </w:style>
  <w:style w:type="numbering" w:customStyle="1" w:styleId="321">
    <w:name w:val="Нет списка32"/>
    <w:next w:val="a2"/>
    <w:semiHidden/>
    <w:unhideWhenUsed/>
    <w:rsid w:val="001D0881"/>
  </w:style>
  <w:style w:type="numbering" w:customStyle="1" w:styleId="420">
    <w:name w:val="Нет списка42"/>
    <w:next w:val="a2"/>
    <w:semiHidden/>
    <w:unhideWhenUsed/>
    <w:rsid w:val="001D0881"/>
  </w:style>
  <w:style w:type="numbering" w:customStyle="1" w:styleId="71">
    <w:name w:val="Нет списка7"/>
    <w:next w:val="a2"/>
    <w:semiHidden/>
    <w:unhideWhenUsed/>
    <w:rsid w:val="001D0881"/>
  </w:style>
  <w:style w:type="numbering" w:customStyle="1" w:styleId="140">
    <w:name w:val="Нет списка14"/>
    <w:next w:val="a2"/>
    <w:semiHidden/>
    <w:unhideWhenUsed/>
    <w:rsid w:val="001D0881"/>
  </w:style>
  <w:style w:type="numbering" w:customStyle="1" w:styleId="114">
    <w:name w:val="Нет списка114"/>
    <w:next w:val="a2"/>
    <w:semiHidden/>
    <w:unhideWhenUsed/>
    <w:rsid w:val="001D0881"/>
  </w:style>
  <w:style w:type="numbering" w:customStyle="1" w:styleId="241">
    <w:name w:val="Нет списка24"/>
    <w:next w:val="a2"/>
    <w:semiHidden/>
    <w:unhideWhenUsed/>
    <w:rsid w:val="001D0881"/>
  </w:style>
  <w:style w:type="numbering" w:customStyle="1" w:styleId="331">
    <w:name w:val="Нет списка33"/>
    <w:next w:val="a2"/>
    <w:semiHidden/>
    <w:unhideWhenUsed/>
    <w:rsid w:val="001D0881"/>
  </w:style>
  <w:style w:type="numbering" w:customStyle="1" w:styleId="430">
    <w:name w:val="Нет списка43"/>
    <w:next w:val="a2"/>
    <w:semiHidden/>
    <w:unhideWhenUsed/>
    <w:rsid w:val="001D0881"/>
  </w:style>
  <w:style w:type="numbering" w:customStyle="1" w:styleId="81">
    <w:name w:val="Нет списка8"/>
    <w:next w:val="a2"/>
    <w:semiHidden/>
    <w:rsid w:val="001D0881"/>
  </w:style>
  <w:style w:type="numbering" w:customStyle="1" w:styleId="150">
    <w:name w:val="Нет списка15"/>
    <w:next w:val="a2"/>
    <w:semiHidden/>
    <w:unhideWhenUsed/>
    <w:rsid w:val="001D0881"/>
  </w:style>
  <w:style w:type="numbering" w:customStyle="1" w:styleId="115">
    <w:name w:val="Нет списка115"/>
    <w:next w:val="a2"/>
    <w:semiHidden/>
    <w:unhideWhenUsed/>
    <w:rsid w:val="001D0881"/>
  </w:style>
  <w:style w:type="numbering" w:customStyle="1" w:styleId="250">
    <w:name w:val="Нет списка25"/>
    <w:next w:val="a2"/>
    <w:semiHidden/>
    <w:unhideWhenUsed/>
    <w:rsid w:val="001D0881"/>
  </w:style>
  <w:style w:type="numbering" w:customStyle="1" w:styleId="340">
    <w:name w:val="Нет списка34"/>
    <w:next w:val="a2"/>
    <w:semiHidden/>
    <w:unhideWhenUsed/>
    <w:rsid w:val="001D0881"/>
  </w:style>
  <w:style w:type="numbering" w:customStyle="1" w:styleId="440">
    <w:name w:val="Нет списка44"/>
    <w:next w:val="a2"/>
    <w:semiHidden/>
    <w:unhideWhenUsed/>
    <w:rsid w:val="001D0881"/>
  </w:style>
  <w:style w:type="character" w:customStyle="1" w:styleId="ep">
    <w:name w:val="ep"/>
    <w:rsid w:val="001D0881"/>
  </w:style>
  <w:style w:type="paragraph" w:customStyle="1" w:styleId="p23">
    <w:name w:val="p23"/>
    <w:basedOn w:val="a"/>
    <w:rsid w:val="001D0881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1D0881"/>
    <w:rPr>
      <w:lang w:val="ru-RU" w:eastAsia="ru-RU" w:bidi="ar-SA"/>
    </w:rPr>
  </w:style>
  <w:style w:type="paragraph" w:customStyle="1" w:styleId="s16">
    <w:name w:val="s_16"/>
    <w:basedOn w:val="a"/>
    <w:rsid w:val="00A011BA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A011B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D1623-D275-4D13-874E-37A99A8DD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</vt:lpstr>
    </vt:vector>
  </TitlesOfParts>
  <Company>ГУ КК Краснодаравтодор</Company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</dc:title>
  <dc:subject/>
  <dc:creator>a_emelyanov</dc:creator>
  <cp:keywords/>
  <cp:lastModifiedBy>1</cp:lastModifiedBy>
  <cp:revision>3</cp:revision>
  <cp:lastPrinted>2019-10-28T08:10:00Z</cp:lastPrinted>
  <dcterms:created xsi:type="dcterms:W3CDTF">2023-01-17T15:33:00Z</dcterms:created>
  <dcterms:modified xsi:type="dcterms:W3CDTF">2023-01-17T15:34:00Z</dcterms:modified>
</cp:coreProperties>
</file>