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F4110" w:rsidRPr="00AF48A0" w:rsidTr="002F4110">
        <w:tc>
          <w:tcPr>
            <w:tcW w:w="5070" w:type="dxa"/>
          </w:tcPr>
          <w:p w:rsidR="002F4110" w:rsidRPr="00AF48A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AF48A0" w:rsidRDefault="00E7792D" w:rsidP="00E7792D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AF48A0" w:rsidRDefault="002F4110" w:rsidP="00E7792D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 </w:t>
            </w:r>
            <w:r w:rsidR="004D630E" w:rsidRPr="00AF48A0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2F4110" w:rsidRPr="00AF48A0" w:rsidRDefault="004D630E" w:rsidP="001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A0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AF48A0">
              <w:rPr>
                <w:rFonts w:ascii="Times New Roman" w:hAnsi="Times New Roman" w:cs="Times New Roman"/>
              </w:rPr>
              <w:t>»</w:t>
            </w:r>
            <w:r w:rsidRPr="00AF48A0">
              <w:rPr>
                <w:rFonts w:ascii="Times New Roman" w:hAnsi="Times New Roman" w:cs="Times New Roman"/>
              </w:rPr>
              <w:t xml:space="preserve"> на 20</w:t>
            </w:r>
            <w:r w:rsidR="001E4F1B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>-20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1E4F1B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314128" w:rsidRPr="00AF48A0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ab/>
      </w:r>
    </w:p>
    <w:p w:rsidR="006409E7" w:rsidRPr="00AF48A0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AF48A0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AF48A0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</w:t>
      </w:r>
      <w:r w:rsidR="001E4F1B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21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="001E4F1B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:rsidR="002F4110" w:rsidRPr="00AF48A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AF48A0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AF48A0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под</w:t>
      </w:r>
      <w:r w:rsidR="00314128" w:rsidRPr="00AF48A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AF48A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</w:t>
      </w:r>
      <w:r w:rsidR="001E4F1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 – 20</w:t>
      </w:r>
      <w:r w:rsidR="006B441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E4F1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AF48A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2921E3" w:rsidRPr="00AF48A0" w:rsidTr="00314128">
        <w:tc>
          <w:tcPr>
            <w:tcW w:w="3227" w:type="dxa"/>
          </w:tcPr>
          <w:p w:rsidR="00314128" w:rsidRPr="00AF48A0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AF48A0" w:rsidRDefault="00314128" w:rsidP="001E4F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1E4F1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1E4F1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AF48A0" w:rsidTr="00314128">
        <w:tc>
          <w:tcPr>
            <w:tcW w:w="3227" w:type="dxa"/>
          </w:tcPr>
          <w:p w:rsidR="00314128" w:rsidRPr="00AF48A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AF48A0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AF48A0" w:rsidTr="00314128">
        <w:tc>
          <w:tcPr>
            <w:tcW w:w="3227" w:type="dxa"/>
          </w:tcPr>
          <w:p w:rsidR="00314128" w:rsidRPr="00AF48A0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AF48A0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района;</w:t>
            </w:r>
          </w:p>
          <w:p w:rsidR="00314128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="00967A8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униципальное </w:t>
            </w:r>
            <w:r w:rsidR="0094004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="00967A8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:rsidR="002836B9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«Киновидеозрелищное»;</w:t>
            </w:r>
          </w:p>
          <w:p w:rsidR="002836B9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«Крымский краеведческий музей»;</w:t>
            </w:r>
          </w:p>
          <w:p w:rsidR="002836B9" w:rsidRPr="00AF48A0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AF48A0" w:rsidTr="00314128">
        <w:tc>
          <w:tcPr>
            <w:tcW w:w="3227" w:type="dxa"/>
          </w:tcPr>
          <w:p w:rsidR="00967A80" w:rsidRPr="00AF48A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AF48A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AF48A0" w:rsidTr="00314128">
        <w:tc>
          <w:tcPr>
            <w:tcW w:w="3227" w:type="dxa"/>
          </w:tcPr>
          <w:p w:rsidR="00967A8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AF48A0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социально-экономических условий для развития культуры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AF48A0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улучшение качества культурно-досугового</w:t>
            </w:r>
            <w:r w:rsidR="0057722A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AF48A0" w:rsidTr="00314128">
        <w:tc>
          <w:tcPr>
            <w:tcW w:w="3227" w:type="dxa"/>
          </w:tcPr>
          <w:p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94004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«Молодежный культурный центр «Русь» Крымского городского поселения Крымского района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:rsidR="0057722A" w:rsidRPr="00AF48A0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AF48A0" w:rsidRDefault="004044E7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:rsidR="0057722A" w:rsidRPr="00AF48A0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повышение качества и расширение спектра муниципальных услуг в сфере культуры;</w:t>
            </w:r>
          </w:p>
        </w:tc>
      </w:tr>
      <w:tr w:rsidR="002921E3" w:rsidRPr="00AF48A0" w:rsidTr="00314128">
        <w:tc>
          <w:tcPr>
            <w:tcW w:w="3227" w:type="dxa"/>
          </w:tcPr>
          <w:p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AF48A0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муниципальных заданий муниципальными учреждениями культуры; </w:t>
            </w:r>
          </w:p>
          <w:p w:rsidR="00C0074C" w:rsidRPr="00AF48A0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повышение уровня удовлетворённости населения </w:t>
            </w:r>
            <w:r w:rsidR="006C08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bookmarkStart w:id="0" w:name="_GoBack"/>
            <w:bookmarkEnd w:id="0"/>
            <w:r w:rsidR="00B0375A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AF48A0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количества посещений мероприятий, муниципальных учреждений культуры</w:t>
            </w:r>
            <w:r w:rsidR="0044353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AF48A0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8A0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AF48A0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мероприятий.</w:t>
            </w:r>
          </w:p>
        </w:tc>
      </w:tr>
      <w:tr w:rsidR="002921E3" w:rsidRPr="00AF48A0" w:rsidTr="00762B02">
        <w:trPr>
          <w:trHeight w:val="54"/>
        </w:trPr>
        <w:tc>
          <w:tcPr>
            <w:tcW w:w="3227" w:type="dxa"/>
          </w:tcPr>
          <w:p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AF48A0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AF48A0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AF48A0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AF48A0" w:rsidTr="00314128">
        <w:tc>
          <w:tcPr>
            <w:tcW w:w="3227" w:type="dxa"/>
          </w:tcPr>
          <w:p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AF48A0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4B78E1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4 609,0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-  4</w:t>
            </w:r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9 290,8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2022 год – 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63 704,0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2023 год – 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51 614,2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1</w:t>
            </w:r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7 196,3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-  3</w:t>
            </w:r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6 338,5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2022 год 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F5725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CF5725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83,7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год – 3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9 874,1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в том числе средства краевого бюджета (за счет средств, источником финансового обеспечения которых являются средства федерального бюджета) 9 669,3 тысяч рублей:</w:t>
            </w:r>
          </w:p>
          <w:p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-  0,0 тыс. рублей;</w:t>
            </w:r>
          </w:p>
          <w:p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–9 669,3 тыс. рублей;</w:t>
            </w:r>
          </w:p>
          <w:p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0,0 тыс. рублей,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от приносящей доход деятельности муниципальных бюджетных учреждений Крымского городского поселения Крымского района составляют 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7 743,4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– 12 952,3 тыс. рублей;</w:t>
            </w:r>
          </w:p>
          <w:p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 13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051,0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AF48A0" w:rsidRDefault="000E6372" w:rsidP="0055270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1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1 740,1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74700E" w:rsidRPr="00AF48A0" w:rsidTr="00314128">
        <w:tc>
          <w:tcPr>
            <w:tcW w:w="3227" w:type="dxa"/>
          </w:tcPr>
          <w:p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AF48A0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:rsidR="00906F6D" w:rsidRPr="00AF48A0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166B1" w:rsidRPr="00AF48A0" w:rsidRDefault="00A166B1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AF48A0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15872" w:rsidRPr="00AF48A0">
        <w:rPr>
          <w:rFonts w:ascii="Times New Roman" w:hAnsi="Times New Roman" w:cs="Times New Roman"/>
          <w:sz w:val="28"/>
          <w:szCs w:val="28"/>
        </w:rPr>
        <w:t>проблемы</w:t>
      </w:r>
      <w:r w:rsidRPr="00AF48A0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AF48A0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AF48A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Законом Российской Федерации от 9 октября 1992 года №</w:t>
      </w:r>
      <w:r w:rsidR="0094499F" w:rsidRPr="00AF48A0">
        <w:rPr>
          <w:sz w:val="28"/>
          <w:szCs w:val="28"/>
        </w:rPr>
        <w:t xml:space="preserve"> </w:t>
      </w:r>
      <w:r w:rsidRPr="00AF48A0">
        <w:rPr>
          <w:sz w:val="28"/>
          <w:szCs w:val="28"/>
        </w:rPr>
        <w:t>3612-1 «Основы законодательства Российской Федерации о культуре</w:t>
      </w:r>
      <w:r w:rsidR="0094499F" w:rsidRPr="00AF48A0">
        <w:rPr>
          <w:sz w:val="28"/>
          <w:szCs w:val="28"/>
        </w:rPr>
        <w:t>»</w:t>
      </w:r>
      <w:r w:rsidRPr="00AF48A0">
        <w:rPr>
          <w:sz w:val="28"/>
          <w:szCs w:val="28"/>
        </w:rPr>
        <w:t xml:space="preserve">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:rsidR="0004567B" w:rsidRPr="00AF48A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AF48A0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М</w:t>
      </w:r>
      <w:r w:rsidR="00906F6D" w:rsidRPr="00AF48A0">
        <w:rPr>
          <w:rFonts w:ascii="Times New Roman" w:hAnsi="Times New Roman" w:cs="Times New Roman"/>
          <w:sz w:val="28"/>
          <w:szCs w:val="28"/>
        </w:rPr>
        <w:t>униципальны</w:t>
      </w:r>
      <w:r w:rsidRPr="00AF48A0">
        <w:rPr>
          <w:rFonts w:ascii="Times New Roman" w:hAnsi="Times New Roman" w:cs="Times New Roman"/>
          <w:sz w:val="28"/>
          <w:szCs w:val="28"/>
        </w:rPr>
        <w:t>е бюджетные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и каз</w:t>
      </w:r>
      <w:r w:rsidR="00AA12ED" w:rsidRPr="00AF48A0">
        <w:rPr>
          <w:rFonts w:ascii="Times New Roman" w:hAnsi="Times New Roman" w:cs="Times New Roman"/>
          <w:sz w:val="28"/>
          <w:szCs w:val="28"/>
        </w:rPr>
        <w:t>е</w:t>
      </w:r>
      <w:r w:rsidR="0094499F" w:rsidRPr="00AF48A0">
        <w:rPr>
          <w:rFonts w:ascii="Times New Roman" w:hAnsi="Times New Roman" w:cs="Times New Roman"/>
          <w:sz w:val="28"/>
          <w:szCs w:val="28"/>
        </w:rPr>
        <w:t>нные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F48A0">
        <w:rPr>
          <w:rFonts w:ascii="Times New Roman" w:hAnsi="Times New Roman" w:cs="Times New Roman"/>
          <w:sz w:val="28"/>
          <w:szCs w:val="28"/>
        </w:rPr>
        <w:t>я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AF48A0">
        <w:rPr>
          <w:rFonts w:ascii="Times New Roman" w:hAnsi="Times New Roman" w:cs="Times New Roman"/>
          <w:sz w:val="28"/>
          <w:szCs w:val="28"/>
        </w:rPr>
        <w:t>район включа</w:t>
      </w:r>
      <w:r w:rsidR="0094499F" w:rsidRPr="00AF48A0">
        <w:rPr>
          <w:rFonts w:ascii="Times New Roman" w:hAnsi="Times New Roman" w:cs="Times New Roman"/>
          <w:sz w:val="28"/>
          <w:szCs w:val="28"/>
        </w:rPr>
        <w:t>ю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т в себя учреждения различной направленности: муниципальное </w:t>
      </w:r>
      <w:r w:rsidR="00F84C20" w:rsidRPr="00AF48A0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AF48A0">
        <w:rPr>
          <w:rFonts w:ascii="Times New Roman" w:hAnsi="Times New Roman" w:cs="Times New Roman"/>
          <w:sz w:val="28"/>
          <w:szCs w:val="28"/>
        </w:rPr>
        <w:t>казенное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906F6D" w:rsidRPr="00AF48A0">
        <w:rPr>
          <w:rFonts w:ascii="Times New Roman" w:hAnsi="Times New Roman" w:cs="Times New Roman"/>
          <w:sz w:val="28"/>
          <w:szCs w:val="28"/>
        </w:rPr>
        <w:t>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AF48A0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AF48A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AF48A0">
        <w:rPr>
          <w:rFonts w:ascii="Times New Roman" w:hAnsi="Times New Roman" w:cs="Times New Roman"/>
          <w:sz w:val="28"/>
          <w:szCs w:val="28"/>
        </w:rPr>
        <w:t>.</w:t>
      </w:r>
    </w:p>
    <w:p w:rsidR="00906F6D" w:rsidRPr="00AF48A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 xml:space="preserve">Реализация </w:t>
      </w:r>
      <w:r w:rsidR="0004567B" w:rsidRPr="00AF48A0">
        <w:rPr>
          <w:sz w:val="28"/>
          <w:szCs w:val="28"/>
        </w:rPr>
        <w:t>под</w:t>
      </w:r>
      <w:r w:rsidRPr="00AF48A0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AF48A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AF48A0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Цели, задачи и показатели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AF48A0">
        <w:rPr>
          <w:rFonts w:ascii="Times New Roman" w:hAnsi="Times New Roman" w:cs="Times New Roman"/>
          <w:sz w:val="28"/>
          <w:szCs w:val="28"/>
        </w:rPr>
        <w:t>,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AF48A0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AF48A0">
        <w:rPr>
          <w:rFonts w:ascii="Times New Roman" w:hAnsi="Times New Roman" w:cs="Times New Roman"/>
          <w:sz w:val="28"/>
          <w:szCs w:val="28"/>
        </w:rPr>
        <w:t>ов</w:t>
      </w:r>
      <w:r w:rsidRPr="00AF48A0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AF48A0">
        <w:rPr>
          <w:rFonts w:ascii="Times New Roman" w:hAnsi="Times New Roman" w:cs="Times New Roman"/>
          <w:sz w:val="28"/>
          <w:szCs w:val="28"/>
        </w:rPr>
        <w:t>под</w:t>
      </w:r>
      <w:r w:rsidRPr="00AF48A0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AF48A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AF48A0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</w:t>
      </w:r>
      <w:r w:rsidR="006F1B2D" w:rsidRPr="00AF48A0">
        <w:rPr>
          <w:rFonts w:ascii="Times New Roman" w:hAnsi="Times New Roman" w:cs="Times New Roman"/>
          <w:sz w:val="28"/>
          <w:szCs w:val="28"/>
        </w:rPr>
        <w:t>ями</w:t>
      </w:r>
      <w:r w:rsidR="00A3026D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F48A0">
        <w:rPr>
          <w:rFonts w:ascii="Times New Roman" w:hAnsi="Times New Roman" w:cs="Times New Roman"/>
          <w:sz w:val="28"/>
          <w:szCs w:val="28"/>
        </w:rPr>
        <w:t>под</w:t>
      </w:r>
      <w:r w:rsidRPr="00AF48A0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тся</w:t>
      </w:r>
      <w:r w:rsidR="004419BD" w:rsidRPr="00AF48A0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AF48A0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AF48A0">
        <w:rPr>
          <w:rFonts w:ascii="Times New Roman" w:hAnsi="Times New Roman" w:cs="Times New Roman"/>
          <w:sz w:val="28"/>
          <w:szCs w:val="28"/>
        </w:rPr>
        <w:t>(содержания)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F48A0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AF48A0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AF48A0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AF48A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AF48A0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AF48A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AF48A0">
        <w:rPr>
          <w:sz w:val="28"/>
          <w:szCs w:val="28"/>
        </w:rPr>
        <w:t xml:space="preserve"> (</w:t>
      </w:r>
      <w:r w:rsidR="0078362A" w:rsidRPr="00AF48A0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AF48A0">
        <w:rPr>
          <w:sz w:val="28"/>
          <w:szCs w:val="28"/>
        </w:rPr>
        <w:t>;</w:t>
      </w:r>
    </w:p>
    <w:p w:rsidR="00906F6D" w:rsidRPr="00AF48A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осуществление библиотечного обслуживания населения</w:t>
      </w:r>
      <w:r w:rsidR="00F35DB9" w:rsidRPr="00AF48A0">
        <w:rPr>
          <w:sz w:val="28"/>
          <w:szCs w:val="28"/>
        </w:rPr>
        <w:t xml:space="preserve"> Крымского городского поселения Крымского района</w:t>
      </w:r>
      <w:r w:rsidRPr="00AF48A0">
        <w:rPr>
          <w:sz w:val="28"/>
          <w:szCs w:val="28"/>
        </w:rPr>
        <w:t>, активизация социальной функции библиотек</w:t>
      </w:r>
      <w:r w:rsidR="0078362A" w:rsidRPr="00AF48A0">
        <w:rPr>
          <w:sz w:val="28"/>
          <w:szCs w:val="28"/>
        </w:rPr>
        <w:t xml:space="preserve"> (</w:t>
      </w:r>
      <w:r w:rsidR="0078362A" w:rsidRPr="00AF48A0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AF48A0">
        <w:rPr>
          <w:kern w:val="0"/>
          <w:sz w:val="28"/>
          <w:szCs w:val="28"/>
          <w:lang w:eastAsia="ru-RU"/>
        </w:rPr>
        <w:t>казенное</w:t>
      </w:r>
      <w:r w:rsidR="0078362A" w:rsidRPr="00AF48A0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AF48A0">
        <w:rPr>
          <w:sz w:val="28"/>
          <w:szCs w:val="28"/>
        </w:rPr>
        <w:t>;</w:t>
      </w:r>
    </w:p>
    <w:p w:rsidR="00906F6D" w:rsidRPr="00AF48A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AF48A0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AF48A0">
        <w:rPr>
          <w:rFonts w:ascii="Times New Roman" w:hAnsi="Times New Roman" w:cs="Times New Roman"/>
          <w:sz w:val="28"/>
          <w:szCs w:val="28"/>
        </w:rPr>
        <w:t>ем</w:t>
      </w:r>
      <w:r w:rsidRPr="00AF48A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AF48A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AF48A0">
        <w:rPr>
          <w:rFonts w:ascii="Times New Roman" w:hAnsi="Times New Roman" w:cs="Times New Roman"/>
          <w:sz w:val="28"/>
          <w:szCs w:val="28"/>
        </w:rPr>
        <w:t>;</w:t>
      </w:r>
    </w:p>
    <w:p w:rsidR="004556E3" w:rsidRPr="00AF48A0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AF48A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</w:t>
      </w:r>
      <w:r w:rsidR="00940040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казенного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учреждения «Молодежный культурный центр «Русь» Крымского городского поселения Крымского района)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AF48A0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AF48A0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F48A0">
        <w:rPr>
          <w:sz w:val="28"/>
          <w:szCs w:val="28"/>
        </w:rPr>
        <w:lastRenderedPageBreak/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F48A0">
        <w:rPr>
          <w:rFonts w:ascii="Times New Roman" w:hAnsi="Times New Roman" w:cs="Times New Roman"/>
          <w:sz w:val="28"/>
          <w:szCs w:val="28"/>
        </w:rPr>
        <w:t>«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AF48A0">
        <w:rPr>
          <w:rFonts w:ascii="Times New Roman" w:hAnsi="Times New Roman" w:cs="Times New Roman"/>
          <w:sz w:val="28"/>
          <w:szCs w:val="28"/>
        </w:rPr>
        <w:t>» рассчитаны на 20</w:t>
      </w:r>
      <w:r w:rsidR="0094499F" w:rsidRPr="00AF48A0">
        <w:rPr>
          <w:rFonts w:ascii="Times New Roman" w:hAnsi="Times New Roman" w:cs="Times New Roman"/>
          <w:sz w:val="28"/>
          <w:szCs w:val="28"/>
        </w:rPr>
        <w:t>2</w:t>
      </w:r>
      <w:r w:rsidRPr="00AF48A0">
        <w:rPr>
          <w:rFonts w:ascii="Times New Roman" w:hAnsi="Times New Roman" w:cs="Times New Roman"/>
          <w:sz w:val="28"/>
          <w:szCs w:val="28"/>
        </w:rPr>
        <w:t>1, 20</w:t>
      </w:r>
      <w:r w:rsidR="0094499F" w:rsidRPr="00AF48A0">
        <w:rPr>
          <w:rFonts w:ascii="Times New Roman" w:hAnsi="Times New Roman" w:cs="Times New Roman"/>
          <w:sz w:val="28"/>
          <w:szCs w:val="28"/>
        </w:rPr>
        <w:t>22</w:t>
      </w:r>
      <w:r w:rsidRPr="00AF48A0">
        <w:rPr>
          <w:rFonts w:ascii="Times New Roman" w:hAnsi="Times New Roman" w:cs="Times New Roman"/>
          <w:sz w:val="28"/>
          <w:szCs w:val="28"/>
        </w:rPr>
        <w:t>, 20</w:t>
      </w:r>
      <w:r w:rsidR="006B441D" w:rsidRPr="00AF48A0">
        <w:rPr>
          <w:rFonts w:ascii="Times New Roman" w:hAnsi="Times New Roman" w:cs="Times New Roman"/>
          <w:sz w:val="28"/>
          <w:szCs w:val="28"/>
        </w:rPr>
        <w:t>2</w:t>
      </w:r>
      <w:r w:rsidR="0094499F" w:rsidRPr="00AF48A0">
        <w:rPr>
          <w:rFonts w:ascii="Times New Roman" w:hAnsi="Times New Roman" w:cs="Times New Roman"/>
          <w:sz w:val="28"/>
          <w:szCs w:val="28"/>
        </w:rPr>
        <w:t>3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F48A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AF48A0" w:rsidSect="00EF3E1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AF48A0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</w:t>
            </w:r>
            <w:r w:rsidRPr="00AF4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</w:t>
            </w:r>
            <w:r w:rsidRPr="00AF48A0">
              <w:rPr>
                <w:rFonts w:ascii="Times New Roman" w:hAnsi="Times New Roman" w:cs="Times New Roman"/>
              </w:rPr>
              <w:br/>
              <w:t>(индикатор)</w:t>
            </w:r>
            <w:r w:rsidRPr="00AF48A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  <w:r w:rsidRPr="00AF48A0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AF48A0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отчетный</w:t>
            </w:r>
          </w:p>
          <w:p w:rsidR="00D77AEC" w:rsidRPr="00AF48A0" w:rsidRDefault="00D77AEC" w:rsidP="0094499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 20</w:t>
            </w:r>
            <w:r w:rsidR="0094499F" w:rsidRPr="00AF48A0">
              <w:rPr>
                <w:rFonts w:ascii="Times New Roman" w:hAnsi="Times New Roman" w:cs="Times New Roman"/>
              </w:rPr>
              <w:t>19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текущий</w:t>
            </w:r>
          </w:p>
          <w:p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20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очередной</w:t>
            </w:r>
          </w:p>
          <w:p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20C" w:rsidRPr="00AF48A0" w:rsidRDefault="0060371F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первый год планового периода</w:t>
            </w:r>
            <w:r w:rsidR="00D77AEC" w:rsidRPr="00AF48A0">
              <w:rPr>
                <w:rFonts w:ascii="Times New Roman" w:hAnsi="Times New Roman" w:cs="Times New Roman"/>
              </w:rPr>
              <w:t xml:space="preserve"> </w:t>
            </w:r>
          </w:p>
          <w:p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22</w:t>
            </w:r>
            <w:r w:rsidRPr="00AF48A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620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второй год</w:t>
            </w:r>
          </w:p>
          <w:p w:rsidR="0060371F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планового периода</w:t>
            </w:r>
          </w:p>
          <w:p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60371F" w:rsidRPr="00AF48A0">
              <w:rPr>
                <w:rFonts w:ascii="Times New Roman" w:hAnsi="Times New Roman" w:cs="Times New Roman"/>
              </w:rPr>
              <w:t>3</w:t>
            </w:r>
            <w:r w:rsidR="00A1620C" w:rsidRPr="00AF48A0"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921E3" w:rsidRPr="00AF48A0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AF48A0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на 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Pr="00AF48A0">
              <w:rPr>
                <w:rFonts w:ascii="Times New Roman" w:hAnsi="Times New Roman" w:cs="Times New Roman"/>
              </w:rPr>
              <w:t>1-20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60371F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0</w:t>
            </w:r>
            <w:r w:rsidR="00577262"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0</w:t>
            </w:r>
            <w:r w:rsidR="00577262"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C10B54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C10B54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C10B54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577262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A1620C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4F4108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108" w:rsidRPr="00AF48A0" w:rsidRDefault="004F4108" w:rsidP="006B18C3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18C3" w:rsidP="006B18C3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Численность участников массовых </w:t>
            </w:r>
            <w:r w:rsidRPr="00AF48A0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590735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AE4E4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400C4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400C4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C10B54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AF48A0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F48A0" w:rsidRDefault="004E347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AF48A0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AF48A0">
              <w:rPr>
                <w:rFonts w:ascii="Times New Roman" w:hAnsi="Times New Roman" w:cs="Times New Roman"/>
              </w:rPr>
              <w:lastRenderedPageBreak/>
              <w:t>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кол-</w:t>
            </w:r>
            <w:r w:rsidRPr="00AF48A0"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Ведомственная целевая программа (не предусмотрена)</w:t>
            </w:r>
          </w:p>
        </w:tc>
      </w:tr>
      <w:tr w:rsidR="00AE7304" w:rsidRPr="00AF48A0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Pr="00AF48A0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AF48A0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AF48A0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AF48A0" w:rsidRDefault="004556E3" w:rsidP="004556E3">
      <w:pPr>
        <w:jc w:val="right"/>
        <w:rPr>
          <w:rFonts w:ascii="Times New Roman" w:hAnsi="Times New Roman" w:cs="Times New Roman"/>
        </w:rPr>
      </w:pPr>
      <w:r w:rsidRPr="00AF48A0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710"/>
        <w:gridCol w:w="2268"/>
        <w:gridCol w:w="141"/>
        <w:gridCol w:w="142"/>
        <w:gridCol w:w="1701"/>
        <w:gridCol w:w="142"/>
        <w:gridCol w:w="1276"/>
        <w:gridCol w:w="1134"/>
        <w:gridCol w:w="1275"/>
        <w:gridCol w:w="1275"/>
        <w:gridCol w:w="2694"/>
        <w:gridCol w:w="282"/>
        <w:gridCol w:w="2128"/>
      </w:tblGrid>
      <w:tr w:rsidR="00BF61D6" w:rsidRPr="00AF48A0" w:rsidTr="00AC3279">
        <w:tc>
          <w:tcPr>
            <w:tcW w:w="710" w:type="dxa"/>
            <w:vMerge w:val="restart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8A0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8A0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984" w:type="dxa"/>
            <w:gridSpan w:val="3"/>
            <w:vMerge w:val="restart"/>
          </w:tcPr>
          <w:p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2"/>
            <w:vMerge w:val="restart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AF48A0" w:rsidTr="00AC3279">
        <w:tc>
          <w:tcPr>
            <w:tcW w:w="710" w:type="dxa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61D6" w:rsidRPr="00AF48A0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AF633C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BF61D6" w:rsidRPr="00AF48A0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AF633C" w:rsidRPr="00AF48A0">
              <w:rPr>
                <w:rFonts w:ascii="Times New Roman" w:hAnsi="Times New Roman" w:cs="Times New Roman"/>
              </w:rPr>
              <w:t>22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BF61D6" w:rsidRPr="00AF48A0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AF633C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gridSpan w:val="2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F48A0" w:rsidTr="00AC3279">
        <w:tc>
          <w:tcPr>
            <w:tcW w:w="710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3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2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AF48A0" w:rsidTr="00BF61D6">
        <w:tc>
          <w:tcPr>
            <w:tcW w:w="15168" w:type="dxa"/>
            <w:gridSpan w:val="13"/>
          </w:tcPr>
          <w:p w:rsidR="00BF61D6" w:rsidRPr="00AF48A0" w:rsidRDefault="00BF61D6" w:rsidP="00504D6B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</w:t>
            </w:r>
            <w:r w:rsidR="00504D6B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>-202</w:t>
            </w:r>
            <w:r w:rsidR="00504D6B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F61D6" w:rsidRPr="00AF48A0" w:rsidTr="00BF61D6">
        <w:tc>
          <w:tcPr>
            <w:tcW w:w="710" w:type="dxa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2"/>
          </w:tcPr>
          <w:p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504D6B" w:rsidRPr="00AF48A0" w:rsidTr="00AC3279">
        <w:tc>
          <w:tcPr>
            <w:tcW w:w="710" w:type="dxa"/>
            <w:vMerge w:val="restart"/>
          </w:tcPr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</w:tcPr>
          <w:p w:rsidR="00504D6B" w:rsidRPr="00AF48A0" w:rsidRDefault="00750412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Содержание муниципальных казенных учреждений культуры и в</w:t>
            </w:r>
            <w:r w:rsidR="00504D6B" w:rsidRPr="00AF48A0">
              <w:rPr>
                <w:rFonts w:ascii="Times New Roman" w:hAnsi="Times New Roman" w:cs="Times New Roman"/>
              </w:rPr>
              <w:t xml:space="preserve">ыполнение муниципальных заданий муниципальными </w:t>
            </w:r>
            <w:r w:rsidRPr="00AF48A0">
              <w:rPr>
                <w:rFonts w:ascii="Times New Roman" w:hAnsi="Times New Roman" w:cs="Times New Roman"/>
              </w:rPr>
              <w:t xml:space="preserve">бюджетными </w:t>
            </w:r>
            <w:r w:rsidR="00504D6B" w:rsidRPr="00AF48A0">
              <w:rPr>
                <w:rFonts w:ascii="Times New Roman" w:hAnsi="Times New Roman" w:cs="Times New Roman"/>
              </w:rPr>
              <w:t>учреждениями</w:t>
            </w:r>
          </w:p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504D6B" w:rsidRPr="00AF48A0" w:rsidRDefault="00DA642C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  <w:r w:rsidR="00552700">
              <w:rPr>
                <w:rFonts w:ascii="Times New Roman" w:hAnsi="Times New Roman" w:cs="Times New Roman"/>
              </w:rPr>
              <w:t>3 686,0</w:t>
            </w:r>
          </w:p>
        </w:tc>
        <w:tc>
          <w:tcPr>
            <w:tcW w:w="1134" w:type="dxa"/>
          </w:tcPr>
          <w:p w:rsidR="00504D6B" w:rsidRPr="00AF48A0" w:rsidRDefault="002A4543" w:rsidP="003637D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3637D4" w:rsidRPr="00AF48A0">
              <w:rPr>
                <w:rFonts w:ascii="Times New Roman" w:hAnsi="Times New Roman" w:cs="Times New Roman"/>
              </w:rPr>
              <w:t>2 577,1</w:t>
            </w:r>
          </w:p>
        </w:tc>
        <w:tc>
          <w:tcPr>
            <w:tcW w:w="1275" w:type="dxa"/>
          </w:tcPr>
          <w:p w:rsidR="00504D6B" w:rsidRPr="00AF48A0" w:rsidRDefault="00DA642C" w:rsidP="002A454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34 750,4</w:t>
            </w:r>
          </w:p>
        </w:tc>
        <w:tc>
          <w:tcPr>
            <w:tcW w:w="1275" w:type="dxa"/>
          </w:tcPr>
          <w:p w:rsidR="00504D6B" w:rsidRPr="00AF48A0" w:rsidRDefault="002A4543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552700">
              <w:rPr>
                <w:rFonts w:ascii="Times New Roman" w:hAnsi="Times New Roman" w:cs="Times New Roman"/>
              </w:rPr>
              <w:t>6 358,5</w:t>
            </w:r>
          </w:p>
        </w:tc>
        <w:tc>
          <w:tcPr>
            <w:tcW w:w="2694" w:type="dxa"/>
            <w:vMerge w:val="restart"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  <w:r w:rsidR="00AC3279" w:rsidRPr="00AF48A0">
              <w:rPr>
                <w:rFonts w:ascii="Times New Roman" w:hAnsi="Times New Roman" w:cs="Times New Roman"/>
              </w:rPr>
              <w:t>.</w:t>
            </w:r>
          </w:p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504D6B" w:rsidRPr="00AF48A0" w:rsidRDefault="00504D6B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получатели субсидий, исполнители МБУ «Киновидеозрелищное», МБУ «Крымский краеведческий музей», МКУ </w:t>
            </w:r>
            <w:r w:rsidRPr="00AF48A0">
              <w:rPr>
                <w:rFonts w:ascii="Times New Roman" w:hAnsi="Times New Roman" w:cs="Times New Roman"/>
              </w:rPr>
              <w:lastRenderedPageBreak/>
              <w:t>«Крымская городская библиотека»</w:t>
            </w:r>
            <w:r w:rsidR="00D0613F" w:rsidRPr="00AF48A0">
              <w:rPr>
                <w:rFonts w:ascii="Times New Roman" w:hAnsi="Times New Roman" w:cs="Times New Roman"/>
              </w:rPr>
              <w:t>, МКУ «Молодежный культурный центр «Русь» Крымского городского поселения Крымского района,</w:t>
            </w:r>
          </w:p>
        </w:tc>
      </w:tr>
      <w:tr w:rsidR="00504D6B" w:rsidRPr="00AF48A0" w:rsidTr="00AC3279">
        <w:trPr>
          <w:trHeight w:val="1932"/>
        </w:trPr>
        <w:tc>
          <w:tcPr>
            <w:tcW w:w="710" w:type="dxa"/>
            <w:vMerge/>
          </w:tcPr>
          <w:p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504D6B" w:rsidRPr="00AF48A0" w:rsidRDefault="00552700" w:rsidP="00657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37 743,4</w:t>
            </w:r>
          </w:p>
        </w:tc>
        <w:tc>
          <w:tcPr>
            <w:tcW w:w="1134" w:type="dxa"/>
          </w:tcPr>
          <w:p w:rsidR="00504D6B" w:rsidRPr="00AF48A0" w:rsidRDefault="00AC3279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504D6B" w:rsidRPr="00AF48A0" w:rsidRDefault="00AC3279" w:rsidP="002D45D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  <w:r w:rsidR="002D45D0" w:rsidRPr="00AF48A0">
              <w:rPr>
                <w:rFonts w:ascii="Times New Roman" w:hAnsi="Times New Roman" w:cs="Times New Roman"/>
              </w:rPr>
              <w:t> 051,0</w:t>
            </w:r>
          </w:p>
        </w:tc>
        <w:tc>
          <w:tcPr>
            <w:tcW w:w="1275" w:type="dxa"/>
          </w:tcPr>
          <w:p w:rsidR="00504D6B" w:rsidRPr="00AF48A0" w:rsidRDefault="00552700" w:rsidP="00657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11 740,1</w:t>
            </w:r>
          </w:p>
        </w:tc>
        <w:tc>
          <w:tcPr>
            <w:tcW w:w="2694" w:type="dxa"/>
            <w:vMerge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:rsidTr="00504D6B">
        <w:tc>
          <w:tcPr>
            <w:tcW w:w="5104" w:type="dxa"/>
            <w:gridSpan w:val="6"/>
          </w:tcPr>
          <w:p w:rsidR="003F78A0" w:rsidRPr="00AF48A0" w:rsidRDefault="003F78A0" w:rsidP="00642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lastRenderedPageBreak/>
              <w:t>Итого по мероприятию 1</w:t>
            </w:r>
          </w:p>
        </w:tc>
        <w:tc>
          <w:tcPr>
            <w:tcW w:w="1276" w:type="dxa"/>
          </w:tcPr>
          <w:p w:rsidR="003F78A0" w:rsidRPr="00AF48A0" w:rsidRDefault="003F7F6F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14</w:t>
            </w:r>
            <w:r w:rsidR="00552700">
              <w:rPr>
                <w:rFonts w:ascii="Times New Roman" w:hAnsi="Times New Roman" w:cs="Times New Roman"/>
                <w:b/>
              </w:rPr>
              <w:t>1 429,4</w:t>
            </w:r>
          </w:p>
        </w:tc>
        <w:tc>
          <w:tcPr>
            <w:tcW w:w="1134" w:type="dxa"/>
          </w:tcPr>
          <w:p w:rsidR="003F78A0" w:rsidRPr="00AF48A0" w:rsidRDefault="002A4543" w:rsidP="0036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3637D4" w:rsidRPr="00AF48A0">
              <w:rPr>
                <w:rFonts w:ascii="Times New Roman" w:hAnsi="Times New Roman" w:cs="Times New Roman"/>
                <w:b/>
              </w:rPr>
              <w:t>5 529,4</w:t>
            </w:r>
          </w:p>
        </w:tc>
        <w:tc>
          <w:tcPr>
            <w:tcW w:w="1275" w:type="dxa"/>
          </w:tcPr>
          <w:p w:rsidR="003F78A0" w:rsidRPr="00AF48A0" w:rsidRDefault="002D45D0" w:rsidP="00DA6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DA642C" w:rsidRPr="00AF48A0">
              <w:rPr>
                <w:rFonts w:ascii="Times New Roman" w:hAnsi="Times New Roman" w:cs="Times New Roman"/>
                <w:b/>
              </w:rPr>
              <w:t>7 801,4</w:t>
            </w:r>
          </w:p>
        </w:tc>
        <w:tc>
          <w:tcPr>
            <w:tcW w:w="1275" w:type="dxa"/>
          </w:tcPr>
          <w:p w:rsidR="003F78A0" w:rsidRPr="00AF48A0" w:rsidRDefault="002A4543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552700">
              <w:rPr>
                <w:rFonts w:ascii="Times New Roman" w:hAnsi="Times New Roman" w:cs="Times New Roman"/>
                <w:b/>
              </w:rPr>
              <w:t>8 098,6</w:t>
            </w:r>
          </w:p>
        </w:tc>
        <w:tc>
          <w:tcPr>
            <w:tcW w:w="2694" w:type="dxa"/>
          </w:tcPr>
          <w:p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:rsidTr="00BF61D6">
        <w:tc>
          <w:tcPr>
            <w:tcW w:w="710" w:type="dxa"/>
          </w:tcPr>
          <w:p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2"/>
          </w:tcPr>
          <w:p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3F78A0" w:rsidRPr="00AF48A0" w:rsidTr="00504D6B">
        <w:tc>
          <w:tcPr>
            <w:tcW w:w="710" w:type="dxa"/>
          </w:tcPr>
          <w:p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09" w:type="dxa"/>
            <w:gridSpan w:val="2"/>
          </w:tcPr>
          <w:p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985" w:type="dxa"/>
            <w:gridSpan w:val="3"/>
          </w:tcPr>
          <w:p w:rsidR="003F78A0" w:rsidRPr="00AF48A0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3F78A0" w:rsidRPr="00AF48A0" w:rsidRDefault="003637D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134" w:type="dxa"/>
          </w:tcPr>
          <w:p w:rsidR="003F78A0" w:rsidRPr="00AF48A0" w:rsidRDefault="003637D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5" w:type="dxa"/>
          </w:tcPr>
          <w:p w:rsidR="003F78A0" w:rsidRPr="00AF48A0" w:rsidRDefault="007905B7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275" w:type="dxa"/>
          </w:tcPr>
          <w:p w:rsidR="003F78A0" w:rsidRPr="00AF48A0" w:rsidRDefault="007905B7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694" w:type="dxa"/>
          </w:tcPr>
          <w:p w:rsidR="003F78A0" w:rsidRPr="00AF48A0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AF48A0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  <w:gridSpan w:val="2"/>
          </w:tcPr>
          <w:p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3F78A0" w:rsidRPr="00AF48A0" w:rsidTr="00504D6B">
        <w:tc>
          <w:tcPr>
            <w:tcW w:w="5104" w:type="dxa"/>
            <w:gridSpan w:val="6"/>
          </w:tcPr>
          <w:p w:rsidR="003F78A0" w:rsidRPr="00AF48A0" w:rsidRDefault="003F78A0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3637D4" w:rsidRPr="00AF48A0" w:rsidRDefault="003637D4" w:rsidP="0036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134" w:type="dxa"/>
          </w:tcPr>
          <w:p w:rsidR="003F78A0" w:rsidRPr="00AF48A0" w:rsidRDefault="003637D4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75" w:type="dxa"/>
          </w:tcPr>
          <w:p w:rsidR="003F78A0" w:rsidRPr="00AF48A0" w:rsidRDefault="007905B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129,3</w:t>
            </w:r>
          </w:p>
        </w:tc>
        <w:tc>
          <w:tcPr>
            <w:tcW w:w="1275" w:type="dxa"/>
          </w:tcPr>
          <w:p w:rsidR="003F78A0" w:rsidRPr="00AF48A0" w:rsidRDefault="007905B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134,4</w:t>
            </w:r>
          </w:p>
        </w:tc>
        <w:tc>
          <w:tcPr>
            <w:tcW w:w="2694" w:type="dxa"/>
          </w:tcPr>
          <w:p w:rsidR="003F78A0" w:rsidRPr="00AF48A0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:rsidTr="00BF61D6">
        <w:tc>
          <w:tcPr>
            <w:tcW w:w="710" w:type="dxa"/>
          </w:tcPr>
          <w:p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2"/>
          </w:tcPr>
          <w:p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A039A0" w:rsidRPr="00AF48A0" w:rsidTr="00504D6B">
        <w:tc>
          <w:tcPr>
            <w:tcW w:w="710" w:type="dxa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  <w:gridSpan w:val="3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  <w:gridSpan w:val="2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039A0" w:rsidRPr="00AF48A0" w:rsidRDefault="00552700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707,9</w:t>
            </w:r>
          </w:p>
        </w:tc>
        <w:tc>
          <w:tcPr>
            <w:tcW w:w="1134" w:type="dxa"/>
            <w:vAlign w:val="center"/>
          </w:tcPr>
          <w:p w:rsidR="00A039A0" w:rsidRPr="00AF48A0" w:rsidRDefault="003637D4" w:rsidP="00A039A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5" w:type="dxa"/>
            <w:vAlign w:val="center"/>
          </w:tcPr>
          <w:p w:rsidR="00A039A0" w:rsidRPr="00AF48A0" w:rsidRDefault="00A039A0" w:rsidP="00A039A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5" w:type="dxa"/>
            <w:vAlign w:val="center"/>
          </w:tcPr>
          <w:p w:rsidR="00A039A0" w:rsidRPr="00AF48A0" w:rsidRDefault="00552700" w:rsidP="00A0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498,1</w:t>
            </w:r>
          </w:p>
        </w:tc>
        <w:tc>
          <w:tcPr>
            <w:tcW w:w="2694" w:type="dxa"/>
          </w:tcPr>
          <w:p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2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AF48A0" w:rsidTr="00504D6B">
        <w:tc>
          <w:tcPr>
            <w:tcW w:w="5104" w:type="dxa"/>
            <w:gridSpan w:val="6"/>
          </w:tcPr>
          <w:p w:rsidR="00A039A0" w:rsidRPr="00AF48A0" w:rsidRDefault="00A039A0" w:rsidP="00642B4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3</w:t>
            </w:r>
          </w:p>
        </w:tc>
        <w:tc>
          <w:tcPr>
            <w:tcW w:w="1276" w:type="dxa"/>
            <w:vAlign w:val="center"/>
          </w:tcPr>
          <w:p w:rsidR="00A039A0" w:rsidRPr="00AF48A0" w:rsidRDefault="0055270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707,9</w:t>
            </w:r>
          </w:p>
        </w:tc>
        <w:tc>
          <w:tcPr>
            <w:tcW w:w="1134" w:type="dxa"/>
            <w:vAlign w:val="center"/>
          </w:tcPr>
          <w:p w:rsidR="00A039A0" w:rsidRPr="00AF48A0" w:rsidRDefault="003637D4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67,2</w:t>
            </w:r>
          </w:p>
        </w:tc>
        <w:tc>
          <w:tcPr>
            <w:tcW w:w="1275" w:type="dxa"/>
            <w:vAlign w:val="center"/>
          </w:tcPr>
          <w:p w:rsidR="00A039A0" w:rsidRPr="00AF48A0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142,6</w:t>
            </w:r>
          </w:p>
        </w:tc>
        <w:tc>
          <w:tcPr>
            <w:tcW w:w="1275" w:type="dxa"/>
            <w:vAlign w:val="center"/>
          </w:tcPr>
          <w:p w:rsidR="00A039A0" w:rsidRPr="00AF48A0" w:rsidRDefault="0055270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498,1</w:t>
            </w:r>
          </w:p>
        </w:tc>
        <w:tc>
          <w:tcPr>
            <w:tcW w:w="2694" w:type="dxa"/>
          </w:tcPr>
          <w:p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039A0" w:rsidRPr="00AF48A0" w:rsidTr="00BF61D6">
        <w:tc>
          <w:tcPr>
            <w:tcW w:w="710" w:type="dxa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8" w:type="dxa"/>
            <w:gridSpan w:val="12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A039A0" w:rsidRPr="00AF48A0" w:rsidTr="00504D6B">
        <w:tc>
          <w:tcPr>
            <w:tcW w:w="710" w:type="dxa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  <w:gridSpan w:val="3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039A0" w:rsidRPr="00AF48A0" w:rsidRDefault="003637D4" w:rsidP="00EE00E5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2 539,5</w:t>
            </w:r>
          </w:p>
        </w:tc>
        <w:tc>
          <w:tcPr>
            <w:tcW w:w="1134" w:type="dxa"/>
            <w:vAlign w:val="center"/>
          </w:tcPr>
          <w:p w:rsidR="00A039A0" w:rsidRPr="00AF48A0" w:rsidRDefault="003637D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1 842,6</w:t>
            </w:r>
          </w:p>
        </w:tc>
        <w:tc>
          <w:tcPr>
            <w:tcW w:w="1275" w:type="dxa"/>
            <w:vAlign w:val="center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1275" w:type="dxa"/>
            <w:vAlign w:val="center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355,1</w:t>
            </w:r>
          </w:p>
        </w:tc>
        <w:tc>
          <w:tcPr>
            <w:tcW w:w="2694" w:type="dxa"/>
          </w:tcPr>
          <w:p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2"/>
          </w:tcPr>
          <w:p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AF48A0" w:rsidTr="00504D6B">
        <w:tc>
          <w:tcPr>
            <w:tcW w:w="5104" w:type="dxa"/>
            <w:gridSpan w:val="6"/>
          </w:tcPr>
          <w:p w:rsidR="00A039A0" w:rsidRPr="00AF48A0" w:rsidRDefault="00A039A0" w:rsidP="00642B4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lastRenderedPageBreak/>
              <w:t>Итого по мероприятию 4</w:t>
            </w:r>
          </w:p>
        </w:tc>
        <w:tc>
          <w:tcPr>
            <w:tcW w:w="1276" w:type="dxa"/>
            <w:vAlign w:val="center"/>
          </w:tcPr>
          <w:p w:rsidR="00A039A0" w:rsidRPr="00AF48A0" w:rsidRDefault="003637D4" w:rsidP="00EE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2 539,5</w:t>
            </w:r>
          </w:p>
        </w:tc>
        <w:tc>
          <w:tcPr>
            <w:tcW w:w="1134" w:type="dxa"/>
            <w:vAlign w:val="center"/>
          </w:tcPr>
          <w:p w:rsidR="00A039A0" w:rsidRPr="00AF48A0" w:rsidRDefault="003637D4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1842,6</w:t>
            </w:r>
          </w:p>
        </w:tc>
        <w:tc>
          <w:tcPr>
            <w:tcW w:w="1275" w:type="dxa"/>
            <w:vAlign w:val="center"/>
          </w:tcPr>
          <w:p w:rsidR="00A039A0" w:rsidRPr="00AF48A0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341,8</w:t>
            </w:r>
          </w:p>
        </w:tc>
        <w:tc>
          <w:tcPr>
            <w:tcW w:w="1275" w:type="dxa"/>
            <w:vAlign w:val="center"/>
          </w:tcPr>
          <w:p w:rsidR="00A039A0" w:rsidRPr="00AF48A0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355,1</w:t>
            </w:r>
          </w:p>
        </w:tc>
        <w:tc>
          <w:tcPr>
            <w:tcW w:w="2694" w:type="dxa"/>
          </w:tcPr>
          <w:p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</w:tcPr>
          <w:p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39A0" w:rsidRPr="00AF48A0" w:rsidTr="00BF61D6">
        <w:tc>
          <w:tcPr>
            <w:tcW w:w="710" w:type="dxa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2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A039A0" w:rsidRPr="00AF48A0" w:rsidTr="00504D6B">
        <w:tc>
          <w:tcPr>
            <w:tcW w:w="710" w:type="dxa"/>
          </w:tcPr>
          <w:p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  <w:gridSpan w:val="3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A039A0" w:rsidRPr="00AF48A0" w:rsidRDefault="00905B00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  <w:r w:rsidR="00552700">
              <w:rPr>
                <w:rFonts w:ascii="Times New Roman" w:hAnsi="Times New Roman" w:cs="Times New Roman"/>
              </w:rPr>
              <w:t> </w:t>
            </w:r>
            <w:r w:rsidRPr="00AF48A0">
              <w:rPr>
                <w:rFonts w:ascii="Times New Roman" w:hAnsi="Times New Roman" w:cs="Times New Roman"/>
              </w:rPr>
              <w:t>6</w:t>
            </w:r>
            <w:r w:rsidR="00552700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34" w:type="dxa"/>
            <w:vAlign w:val="center"/>
          </w:tcPr>
          <w:p w:rsidR="00A039A0" w:rsidRPr="00AF48A0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1 820,6</w:t>
            </w:r>
          </w:p>
        </w:tc>
        <w:tc>
          <w:tcPr>
            <w:tcW w:w="1275" w:type="dxa"/>
            <w:vAlign w:val="center"/>
          </w:tcPr>
          <w:p w:rsidR="00A039A0" w:rsidRPr="00AF48A0" w:rsidRDefault="00905B00" w:rsidP="009754E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9754EE" w:rsidRPr="00AF48A0">
              <w:rPr>
                <w:rFonts w:ascii="Times New Roman" w:hAnsi="Times New Roman" w:cs="Times New Roman"/>
              </w:rPr>
              <w:t> 893,4</w:t>
            </w:r>
          </w:p>
        </w:tc>
        <w:tc>
          <w:tcPr>
            <w:tcW w:w="1275" w:type="dxa"/>
            <w:vAlign w:val="center"/>
          </w:tcPr>
          <w:p w:rsidR="00A039A0" w:rsidRPr="00AF48A0" w:rsidRDefault="00905B00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1 96</w:t>
            </w:r>
            <w:r w:rsidR="00552700">
              <w:rPr>
                <w:rFonts w:ascii="Times New Roman" w:hAnsi="Times New Roman" w:cs="Times New Roman"/>
              </w:rPr>
              <w:t>9</w:t>
            </w:r>
            <w:r w:rsidRPr="00AF48A0">
              <w:rPr>
                <w:rFonts w:ascii="Times New Roman" w:hAnsi="Times New Roman" w:cs="Times New Roman"/>
              </w:rPr>
              <w:t>,</w:t>
            </w:r>
            <w:r w:rsidR="00552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F48A0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  <w:gridSpan w:val="2"/>
          </w:tcPr>
          <w:p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42B47" w:rsidRPr="00AF48A0" w:rsidTr="00D0613F">
        <w:tc>
          <w:tcPr>
            <w:tcW w:w="5104" w:type="dxa"/>
            <w:gridSpan w:val="6"/>
          </w:tcPr>
          <w:p w:rsidR="00642B47" w:rsidRPr="00AF48A0" w:rsidRDefault="00642B47" w:rsidP="00642B47">
            <w:pPr>
              <w:jc w:val="right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5</w:t>
            </w:r>
          </w:p>
        </w:tc>
        <w:tc>
          <w:tcPr>
            <w:tcW w:w="1276" w:type="dxa"/>
            <w:vAlign w:val="center"/>
          </w:tcPr>
          <w:p w:rsidR="00642B47" w:rsidRPr="00AF48A0" w:rsidRDefault="00642B47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5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Pr="00AF48A0">
              <w:rPr>
                <w:rFonts w:ascii="Times New Roman" w:hAnsi="Times New Roman" w:cs="Times New Roman"/>
                <w:b/>
              </w:rPr>
              <w:t>6</w:t>
            </w:r>
            <w:r w:rsidR="00552700">
              <w:rPr>
                <w:rFonts w:ascii="Times New Roman" w:hAnsi="Times New Roman" w:cs="Times New Roman"/>
                <w:b/>
              </w:rPr>
              <w:t>83,1</w:t>
            </w:r>
          </w:p>
        </w:tc>
        <w:tc>
          <w:tcPr>
            <w:tcW w:w="1134" w:type="dxa"/>
            <w:vAlign w:val="center"/>
          </w:tcPr>
          <w:p w:rsidR="00642B47" w:rsidRPr="00AF48A0" w:rsidRDefault="00642B47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1 820,6</w:t>
            </w:r>
          </w:p>
        </w:tc>
        <w:tc>
          <w:tcPr>
            <w:tcW w:w="1275" w:type="dxa"/>
            <w:vAlign w:val="center"/>
          </w:tcPr>
          <w:p w:rsidR="00642B47" w:rsidRPr="00AF48A0" w:rsidRDefault="00642B47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1 893,4</w:t>
            </w:r>
          </w:p>
        </w:tc>
        <w:tc>
          <w:tcPr>
            <w:tcW w:w="1275" w:type="dxa"/>
            <w:vAlign w:val="center"/>
          </w:tcPr>
          <w:p w:rsidR="00642B47" w:rsidRPr="00AF48A0" w:rsidRDefault="00642B47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Pr="00AF48A0">
              <w:rPr>
                <w:rFonts w:ascii="Times New Roman" w:hAnsi="Times New Roman" w:cs="Times New Roman"/>
                <w:b/>
              </w:rPr>
              <w:t>96</w:t>
            </w:r>
            <w:r w:rsidR="00552700"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2694" w:type="dxa"/>
          </w:tcPr>
          <w:p w:rsidR="00642B47" w:rsidRPr="00AF48A0" w:rsidRDefault="00642B47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42B47" w:rsidRPr="00AF48A0" w:rsidRDefault="00642B4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B47" w:rsidRPr="00AF48A0" w:rsidTr="00D0613F">
        <w:tc>
          <w:tcPr>
            <w:tcW w:w="710" w:type="dxa"/>
          </w:tcPr>
          <w:p w:rsidR="00642B47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8" w:type="dxa"/>
            <w:gridSpan w:val="12"/>
          </w:tcPr>
          <w:p w:rsidR="00642B47" w:rsidRPr="00AF48A0" w:rsidRDefault="00AE7304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642B47" w:rsidRPr="00AF48A0" w:rsidTr="00504D6B">
        <w:tc>
          <w:tcPr>
            <w:tcW w:w="710" w:type="dxa"/>
          </w:tcPr>
          <w:p w:rsidR="00642B47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  <w:gridSpan w:val="3"/>
          </w:tcPr>
          <w:p w:rsidR="00642B47" w:rsidRPr="00AF48A0" w:rsidRDefault="00AE7304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642B47" w:rsidRPr="00AF48A0" w:rsidRDefault="00AE7304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642B47" w:rsidRPr="00AF48A0" w:rsidRDefault="00552700" w:rsidP="0097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2 443,3</w:t>
            </w:r>
          </w:p>
        </w:tc>
        <w:tc>
          <w:tcPr>
            <w:tcW w:w="1134" w:type="dxa"/>
            <w:vAlign w:val="center"/>
          </w:tcPr>
          <w:p w:rsidR="00642B47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642B47" w:rsidRPr="00AF48A0" w:rsidRDefault="00AE7304" w:rsidP="009754E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1 884,4</w:t>
            </w:r>
          </w:p>
        </w:tc>
        <w:tc>
          <w:tcPr>
            <w:tcW w:w="1275" w:type="dxa"/>
            <w:vAlign w:val="center"/>
          </w:tcPr>
          <w:p w:rsidR="00642B47" w:rsidRPr="00AF48A0" w:rsidRDefault="00552700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558,9</w:t>
            </w:r>
          </w:p>
        </w:tc>
        <w:tc>
          <w:tcPr>
            <w:tcW w:w="2694" w:type="dxa"/>
          </w:tcPr>
          <w:p w:rsidR="00642B47" w:rsidRPr="00AF48A0" w:rsidRDefault="00AE7304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  <w:gridSpan w:val="2"/>
          </w:tcPr>
          <w:p w:rsidR="00642B47" w:rsidRPr="00AF48A0" w:rsidRDefault="00AE7304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E7304" w:rsidRPr="00AF48A0" w:rsidTr="00504D6B">
        <w:tc>
          <w:tcPr>
            <w:tcW w:w="5104" w:type="dxa"/>
            <w:gridSpan w:val="6"/>
          </w:tcPr>
          <w:p w:rsidR="00AE7304" w:rsidRPr="00AF48A0" w:rsidRDefault="00AE7304" w:rsidP="00642B47">
            <w:pPr>
              <w:jc w:val="right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6</w:t>
            </w:r>
          </w:p>
        </w:tc>
        <w:tc>
          <w:tcPr>
            <w:tcW w:w="1276" w:type="dxa"/>
            <w:vAlign w:val="center"/>
          </w:tcPr>
          <w:p w:rsidR="00AE7304" w:rsidRPr="00AF48A0" w:rsidRDefault="00552700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2 443,3</w:t>
            </w:r>
          </w:p>
        </w:tc>
        <w:tc>
          <w:tcPr>
            <w:tcW w:w="1134" w:type="dxa"/>
            <w:vAlign w:val="center"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1 884,4</w:t>
            </w:r>
          </w:p>
        </w:tc>
        <w:tc>
          <w:tcPr>
            <w:tcW w:w="1275" w:type="dxa"/>
            <w:vAlign w:val="center"/>
          </w:tcPr>
          <w:p w:rsidR="00AE7304" w:rsidRPr="00AF48A0" w:rsidRDefault="00552700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558,9</w:t>
            </w:r>
          </w:p>
        </w:tc>
        <w:tc>
          <w:tcPr>
            <w:tcW w:w="2694" w:type="dxa"/>
          </w:tcPr>
          <w:p w:rsidR="00AE7304" w:rsidRPr="00AF48A0" w:rsidRDefault="00AE7304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E7304" w:rsidRPr="00AF48A0" w:rsidRDefault="00AE7304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642C" w:rsidRPr="00AF48A0" w:rsidTr="00552700">
        <w:tc>
          <w:tcPr>
            <w:tcW w:w="710" w:type="dxa"/>
          </w:tcPr>
          <w:p w:rsidR="00DA642C" w:rsidRPr="00AF48A0" w:rsidRDefault="00DA642C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8" w:type="dxa"/>
            <w:gridSpan w:val="12"/>
          </w:tcPr>
          <w:p w:rsidR="00DA642C" w:rsidRPr="00AF48A0" w:rsidRDefault="00DA642C" w:rsidP="00DA642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</w:tr>
      <w:tr w:rsidR="00CF0F99" w:rsidRPr="00AF48A0" w:rsidTr="00EE00E5">
        <w:tc>
          <w:tcPr>
            <w:tcW w:w="710" w:type="dxa"/>
            <w:vMerge w:val="restart"/>
          </w:tcPr>
          <w:p w:rsidR="00CF0F99" w:rsidRPr="00AF48A0" w:rsidRDefault="00CF0F99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51" w:type="dxa"/>
            <w:gridSpan w:val="3"/>
            <w:vMerge w:val="restart"/>
          </w:tcPr>
          <w:p w:rsidR="00CF0F99" w:rsidRPr="00AF48A0" w:rsidRDefault="00CF0F99" w:rsidP="00DA642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gridSpan w:val="2"/>
          </w:tcPr>
          <w:p w:rsidR="00CF0F99" w:rsidRPr="00AF48A0" w:rsidRDefault="00CF0F99" w:rsidP="0078062A">
            <w:pPr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CF0F99" w:rsidRPr="00AF48A0" w:rsidRDefault="00CF0F99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1 841,8</w:t>
            </w:r>
          </w:p>
        </w:tc>
        <w:tc>
          <w:tcPr>
            <w:tcW w:w="1134" w:type="dxa"/>
          </w:tcPr>
          <w:p w:rsidR="00CF0F99" w:rsidRPr="00AF48A0" w:rsidRDefault="00CF0F99" w:rsidP="00AD08B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F0F99" w:rsidRPr="00AF48A0" w:rsidRDefault="00CF0F99" w:rsidP="003F7F6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1841,8</w:t>
            </w:r>
          </w:p>
        </w:tc>
        <w:tc>
          <w:tcPr>
            <w:tcW w:w="1275" w:type="dxa"/>
          </w:tcPr>
          <w:p w:rsidR="00CF0F99" w:rsidRPr="00AF48A0" w:rsidRDefault="00CF0F99" w:rsidP="00F301C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</w:tcPr>
          <w:p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Обеспечение сохранности фондов музея</w:t>
            </w:r>
          </w:p>
        </w:tc>
        <w:tc>
          <w:tcPr>
            <w:tcW w:w="2410" w:type="dxa"/>
            <w:gridSpan w:val="2"/>
            <w:vMerge w:val="restart"/>
          </w:tcPr>
          <w:p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F0F99" w:rsidRPr="00AF48A0" w:rsidTr="00EE00E5">
        <w:tc>
          <w:tcPr>
            <w:tcW w:w="710" w:type="dxa"/>
            <w:vMerge/>
          </w:tcPr>
          <w:p w:rsidR="00CF0F99" w:rsidRPr="00AF48A0" w:rsidRDefault="00CF0F99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F0F99" w:rsidRPr="00AF48A0" w:rsidRDefault="00CF0F99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F0F99" w:rsidRPr="00AF48A0" w:rsidRDefault="00CF0F99" w:rsidP="00DA642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</w:tcPr>
          <w:p w:rsidR="00CF0F99" w:rsidRPr="00AF48A0" w:rsidRDefault="00CF0F99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:rsidR="00CF0F99" w:rsidRPr="00AF48A0" w:rsidRDefault="00CF0F99" w:rsidP="00AD08B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F0F99" w:rsidRPr="00AF48A0" w:rsidRDefault="00CF0F99" w:rsidP="003F7F6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9 669,3</w:t>
            </w:r>
          </w:p>
        </w:tc>
        <w:tc>
          <w:tcPr>
            <w:tcW w:w="1275" w:type="dxa"/>
          </w:tcPr>
          <w:p w:rsidR="00CF0F99" w:rsidRPr="00AF48A0" w:rsidRDefault="00CF0F99" w:rsidP="00F301C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</w:tcPr>
          <w:p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DA642C" w:rsidRPr="00AF48A0" w:rsidTr="00552700">
        <w:tc>
          <w:tcPr>
            <w:tcW w:w="5104" w:type="dxa"/>
            <w:gridSpan w:val="6"/>
          </w:tcPr>
          <w:p w:rsidR="00DA642C" w:rsidRPr="00AF48A0" w:rsidRDefault="00DA642C" w:rsidP="00DA642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7</w:t>
            </w:r>
          </w:p>
        </w:tc>
        <w:tc>
          <w:tcPr>
            <w:tcW w:w="1276" w:type="dxa"/>
          </w:tcPr>
          <w:p w:rsidR="00DA642C" w:rsidRPr="00AF48A0" w:rsidRDefault="00DA642C" w:rsidP="00AE7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11 511,1</w:t>
            </w:r>
          </w:p>
        </w:tc>
        <w:tc>
          <w:tcPr>
            <w:tcW w:w="1134" w:type="dxa"/>
          </w:tcPr>
          <w:p w:rsidR="00DA642C" w:rsidRPr="00AF48A0" w:rsidRDefault="00DA642C" w:rsidP="00AD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DA642C" w:rsidRPr="00AF48A0" w:rsidRDefault="00DA642C" w:rsidP="003F7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11 511,1</w:t>
            </w:r>
          </w:p>
        </w:tc>
        <w:tc>
          <w:tcPr>
            <w:tcW w:w="1275" w:type="dxa"/>
          </w:tcPr>
          <w:p w:rsidR="00DA642C" w:rsidRPr="00AF48A0" w:rsidRDefault="00DA642C" w:rsidP="00DA6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</w:tcPr>
          <w:p w:rsidR="00DA642C" w:rsidRPr="00AF48A0" w:rsidRDefault="00DA642C" w:rsidP="007806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DA642C" w:rsidRPr="00AF48A0" w:rsidRDefault="00DA642C" w:rsidP="007806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7304" w:rsidRPr="00AF48A0" w:rsidTr="00EE00E5">
        <w:tc>
          <w:tcPr>
            <w:tcW w:w="710" w:type="dxa"/>
            <w:vMerge w:val="restart"/>
          </w:tcPr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843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AE7304" w:rsidRPr="00AF48A0" w:rsidRDefault="00AD08B4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850683" w:rsidRPr="00AF48A0">
              <w:rPr>
                <w:rFonts w:ascii="Times New Roman" w:hAnsi="Times New Roman" w:cs="Times New Roman"/>
                <w:b/>
              </w:rPr>
              <w:t>6</w:t>
            </w:r>
            <w:r w:rsidR="00552700">
              <w:rPr>
                <w:rFonts w:ascii="Times New Roman" w:hAnsi="Times New Roman" w:cs="Times New Roman"/>
                <w:b/>
              </w:rPr>
              <w:t>4 609,0</w:t>
            </w:r>
          </w:p>
        </w:tc>
        <w:tc>
          <w:tcPr>
            <w:tcW w:w="1134" w:type="dxa"/>
          </w:tcPr>
          <w:p w:rsidR="00AE7304" w:rsidRPr="00AF48A0" w:rsidRDefault="00AE7304" w:rsidP="00AD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AD08B4" w:rsidRPr="00AF48A0">
              <w:rPr>
                <w:rFonts w:ascii="Times New Roman" w:hAnsi="Times New Roman" w:cs="Times New Roman"/>
                <w:b/>
              </w:rPr>
              <w:t>9 290,8</w:t>
            </w:r>
          </w:p>
        </w:tc>
        <w:tc>
          <w:tcPr>
            <w:tcW w:w="1275" w:type="dxa"/>
          </w:tcPr>
          <w:p w:rsidR="00AE7304" w:rsidRPr="00AF48A0" w:rsidRDefault="00850683" w:rsidP="003F7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63 704,0</w:t>
            </w:r>
          </w:p>
        </w:tc>
        <w:tc>
          <w:tcPr>
            <w:tcW w:w="1275" w:type="dxa"/>
          </w:tcPr>
          <w:p w:rsidR="00AE7304" w:rsidRPr="00AF48A0" w:rsidRDefault="00552700" w:rsidP="00F30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51 614,2</w:t>
            </w:r>
          </w:p>
        </w:tc>
        <w:tc>
          <w:tcPr>
            <w:tcW w:w="2694" w:type="dxa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E7304" w:rsidRPr="00AF48A0" w:rsidTr="00EE00E5">
        <w:tc>
          <w:tcPr>
            <w:tcW w:w="710" w:type="dxa"/>
            <w:vMerge/>
          </w:tcPr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 xml:space="preserve">Бюджет Крымского </w:t>
            </w:r>
            <w:r w:rsidRPr="00AF48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городского поселения Крымского района</w:t>
            </w:r>
          </w:p>
        </w:tc>
        <w:tc>
          <w:tcPr>
            <w:tcW w:w="1276" w:type="dxa"/>
          </w:tcPr>
          <w:p w:rsidR="00AE7304" w:rsidRPr="00AF48A0" w:rsidRDefault="00AD08B4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11</w:t>
            </w:r>
            <w:r w:rsidR="00552700">
              <w:rPr>
                <w:rFonts w:ascii="Times New Roman" w:hAnsi="Times New Roman" w:cs="Times New Roman"/>
              </w:rPr>
              <w:t>7 196,3</w:t>
            </w:r>
          </w:p>
        </w:tc>
        <w:tc>
          <w:tcPr>
            <w:tcW w:w="1134" w:type="dxa"/>
          </w:tcPr>
          <w:p w:rsidR="00AE7304" w:rsidRPr="00AF48A0" w:rsidRDefault="00AD08B4" w:rsidP="00082AE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36 338,5</w:t>
            </w:r>
          </w:p>
        </w:tc>
        <w:tc>
          <w:tcPr>
            <w:tcW w:w="1275" w:type="dxa"/>
          </w:tcPr>
          <w:p w:rsidR="00AE7304" w:rsidRPr="00AF48A0" w:rsidRDefault="003F7F6F" w:rsidP="0085068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</w:t>
            </w:r>
            <w:r w:rsidR="00850683" w:rsidRPr="00AF48A0">
              <w:rPr>
                <w:rFonts w:ascii="Times New Roman" w:hAnsi="Times New Roman" w:cs="Times New Roman"/>
              </w:rPr>
              <w:t> </w:t>
            </w:r>
            <w:r w:rsidRPr="00AF48A0">
              <w:rPr>
                <w:rFonts w:ascii="Times New Roman" w:hAnsi="Times New Roman" w:cs="Times New Roman"/>
              </w:rPr>
              <w:t>9</w:t>
            </w:r>
            <w:r w:rsidR="00850683" w:rsidRPr="00AF48A0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275" w:type="dxa"/>
          </w:tcPr>
          <w:p w:rsidR="00AE7304" w:rsidRPr="00AF48A0" w:rsidRDefault="00AE7304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552700">
              <w:rPr>
                <w:rFonts w:ascii="Times New Roman" w:hAnsi="Times New Roman" w:cs="Times New Roman"/>
              </w:rPr>
              <w:t>9 874,1</w:t>
            </w:r>
          </w:p>
        </w:tc>
        <w:tc>
          <w:tcPr>
            <w:tcW w:w="2694" w:type="dxa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850683" w:rsidRPr="00AF48A0" w:rsidTr="00EE00E5">
        <w:tc>
          <w:tcPr>
            <w:tcW w:w="710" w:type="dxa"/>
            <w:vMerge/>
          </w:tcPr>
          <w:p w:rsidR="00850683" w:rsidRPr="00AF48A0" w:rsidRDefault="00850683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50683" w:rsidRPr="00AF48A0" w:rsidRDefault="00850683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:rsidR="00850683" w:rsidRPr="00AF48A0" w:rsidRDefault="00850683" w:rsidP="0085068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:rsidR="00850683" w:rsidRPr="00AF48A0" w:rsidRDefault="00850683" w:rsidP="00082AE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50683" w:rsidRPr="00AF48A0" w:rsidRDefault="00850683" w:rsidP="0085068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275" w:type="dxa"/>
          </w:tcPr>
          <w:p w:rsidR="00850683" w:rsidRPr="00AF48A0" w:rsidRDefault="00850683" w:rsidP="005F4F2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</w:tcPr>
          <w:p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E7304" w:rsidRPr="00AF48A0" w:rsidTr="00EE00E5">
        <w:tc>
          <w:tcPr>
            <w:tcW w:w="710" w:type="dxa"/>
            <w:vMerge/>
          </w:tcPr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AE7304" w:rsidRPr="00AF48A0" w:rsidRDefault="00AE7304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552700">
              <w:rPr>
                <w:rFonts w:ascii="Times New Roman" w:hAnsi="Times New Roman" w:cs="Times New Roman"/>
              </w:rPr>
              <w:t>7 743,4</w:t>
            </w:r>
          </w:p>
        </w:tc>
        <w:tc>
          <w:tcPr>
            <w:tcW w:w="1134" w:type="dxa"/>
          </w:tcPr>
          <w:p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AE7304" w:rsidRPr="00AF48A0" w:rsidRDefault="00AE7304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13 051,0</w:t>
            </w:r>
          </w:p>
        </w:tc>
        <w:tc>
          <w:tcPr>
            <w:tcW w:w="1275" w:type="dxa"/>
          </w:tcPr>
          <w:p w:rsidR="00AE7304" w:rsidRPr="00AF48A0" w:rsidRDefault="00AE7304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52700">
              <w:rPr>
                <w:rFonts w:ascii="Times New Roman" w:hAnsi="Times New Roman" w:cs="Times New Roman"/>
              </w:rPr>
              <w:t>1 740,1</w:t>
            </w:r>
          </w:p>
        </w:tc>
        <w:tc>
          <w:tcPr>
            <w:tcW w:w="2694" w:type="dxa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:rsidR="00A166B1" w:rsidRPr="00AF48A0" w:rsidRDefault="00A166B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AF48A0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AF48A0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AF48A0" w:rsidSect="00A166B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CA33E4" w:rsidRPr="00AF48A0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AF48A0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AF48A0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матография» на 20</w:t>
      </w:r>
      <w:r w:rsidR="00E109E7" w:rsidRPr="00AF48A0">
        <w:rPr>
          <w:rFonts w:ascii="Times New Roman" w:hAnsi="Times New Roman" w:cs="Times New Roman"/>
          <w:sz w:val="28"/>
          <w:szCs w:val="28"/>
        </w:rPr>
        <w:t>2</w:t>
      </w:r>
      <w:r w:rsidRPr="00AF48A0">
        <w:rPr>
          <w:rFonts w:ascii="Times New Roman" w:hAnsi="Times New Roman" w:cs="Times New Roman"/>
          <w:sz w:val="28"/>
          <w:szCs w:val="28"/>
        </w:rPr>
        <w:t>1-2</w:t>
      </w:r>
      <w:r w:rsidR="002B2719" w:rsidRPr="00AF48A0">
        <w:rPr>
          <w:rFonts w:ascii="Times New Roman" w:hAnsi="Times New Roman" w:cs="Times New Roman"/>
          <w:sz w:val="28"/>
          <w:szCs w:val="28"/>
        </w:rPr>
        <w:t>02</w:t>
      </w:r>
      <w:r w:rsidR="00E109E7" w:rsidRPr="00AF48A0">
        <w:rPr>
          <w:rFonts w:ascii="Times New Roman" w:hAnsi="Times New Roman" w:cs="Times New Roman"/>
          <w:sz w:val="28"/>
          <w:szCs w:val="28"/>
        </w:rPr>
        <w:t>3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:rsidR="004556E3" w:rsidRPr="00AF48A0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F48A0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3F7F6F" w:rsidRPr="00AF48A0">
        <w:rPr>
          <w:rFonts w:ascii="Times New Roman"/>
          <w:color w:val="auto"/>
          <w:sz w:val="28"/>
          <w:szCs w:val="28"/>
        </w:rPr>
        <w:t>1</w:t>
      </w:r>
      <w:r w:rsidR="00850683" w:rsidRPr="00AF48A0">
        <w:rPr>
          <w:rFonts w:ascii="Times New Roman"/>
          <w:color w:val="auto"/>
          <w:sz w:val="28"/>
          <w:szCs w:val="28"/>
        </w:rPr>
        <w:t>6</w:t>
      </w:r>
      <w:r w:rsidR="00552700">
        <w:rPr>
          <w:rFonts w:ascii="Times New Roman"/>
          <w:color w:val="auto"/>
          <w:sz w:val="28"/>
          <w:szCs w:val="28"/>
        </w:rPr>
        <w:t>4 609,0</w:t>
      </w:r>
      <w:r w:rsidR="00D41654" w:rsidRPr="00AF48A0">
        <w:rPr>
          <w:rFonts w:ascii="Times New Roman"/>
          <w:color w:val="auto"/>
          <w:sz w:val="28"/>
          <w:szCs w:val="28"/>
        </w:rPr>
        <w:t xml:space="preserve"> </w:t>
      </w:r>
      <w:r w:rsidRPr="00AF48A0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4</w:t>
      </w:r>
      <w:r w:rsidR="00AD08B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9 290,8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 год – 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63 704,0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2023 год – 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51 614,2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бюджета Крымского городского поселения Крымского района составляют 1</w:t>
      </w:r>
      <w:r w:rsidR="00E9783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7 196,3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3</w:t>
      </w:r>
      <w:r w:rsidR="00E9783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6 338,5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 год - </w:t>
      </w:r>
      <w:r w:rsidR="00712AF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83,7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3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9 874,1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краевого бюджета составляют 9 669,3 тысяч рублей:</w:t>
      </w:r>
    </w:p>
    <w:p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0,0 тыс. рублей;</w:t>
      </w:r>
    </w:p>
    <w:p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9 669,3 тыс. рублей;</w:t>
      </w:r>
    </w:p>
    <w:p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0,0 тыс. рублей,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средства от приносящей доход деятельности муниципальных бюджетных учреждений Крымского городского поселения Крымского района составляют </w:t>
      </w:r>
      <w:r w:rsidR="0070693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7 743,4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– 12 952,3 тыс. рублей;</w:t>
      </w:r>
    </w:p>
    <w:p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13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70693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051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AF48A0" w:rsidRDefault="00A25090" w:rsidP="00A25090">
      <w:pPr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1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1 740,1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рублей.</w:t>
      </w:r>
    </w:p>
    <w:p w:rsidR="004556E3" w:rsidRPr="00AF48A0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матография»  на 20</w:t>
      </w:r>
      <w:r w:rsidR="00706932" w:rsidRPr="00AF48A0">
        <w:rPr>
          <w:rFonts w:ascii="Times New Roman" w:hAnsi="Times New Roman" w:cs="Times New Roman"/>
          <w:sz w:val="28"/>
          <w:szCs w:val="28"/>
        </w:rPr>
        <w:t>21</w:t>
      </w:r>
      <w:r w:rsidRPr="00AF48A0">
        <w:rPr>
          <w:rFonts w:ascii="Times New Roman" w:hAnsi="Times New Roman" w:cs="Times New Roman"/>
          <w:sz w:val="28"/>
          <w:szCs w:val="28"/>
        </w:rPr>
        <w:t>-20</w:t>
      </w:r>
      <w:r w:rsidR="002B2719" w:rsidRPr="00AF48A0">
        <w:rPr>
          <w:rFonts w:ascii="Times New Roman" w:hAnsi="Times New Roman" w:cs="Times New Roman"/>
          <w:sz w:val="28"/>
          <w:szCs w:val="28"/>
        </w:rPr>
        <w:t>2</w:t>
      </w:r>
      <w:r w:rsidR="00706932" w:rsidRPr="00AF48A0">
        <w:rPr>
          <w:rFonts w:ascii="Times New Roman" w:hAnsi="Times New Roman" w:cs="Times New Roman"/>
          <w:sz w:val="28"/>
          <w:szCs w:val="28"/>
        </w:rPr>
        <w:t>3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подпрограммой.</w:t>
      </w:r>
    </w:p>
    <w:p w:rsidR="004556E3" w:rsidRPr="00AF48A0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прогноз индексов дефляторов и индексов цен производителей по видам экономической деятельности;</w:t>
      </w:r>
    </w:p>
    <w:p w:rsidR="00DB7F63" w:rsidRPr="00AF48A0" w:rsidRDefault="004556E3" w:rsidP="00A25090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933AA9" w:rsidRPr="00AF48A0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F48A0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AF48A0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AF48A0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597"/>
        <w:gridCol w:w="709"/>
        <w:gridCol w:w="30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9321D7" w:rsidRPr="00AF48A0" w:rsidTr="001D07F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</w:t>
            </w:r>
            <w:r w:rsidRPr="00AF4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</w:t>
            </w:r>
            <w:r w:rsidRPr="00AF48A0">
              <w:rPr>
                <w:rFonts w:ascii="Times New Roman" w:hAnsi="Times New Roman" w:cs="Times New Roman"/>
              </w:rPr>
              <w:br/>
              <w:t>(индикатор)</w:t>
            </w:r>
            <w:r w:rsidRPr="00AF48A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  <w:r w:rsidRPr="00AF48A0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321D7" w:rsidRPr="00AF48A0" w:rsidTr="001D07FC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отчетный</w:t>
            </w:r>
          </w:p>
          <w:p w:rsidR="009321D7" w:rsidRPr="00AF48A0" w:rsidRDefault="009321D7" w:rsidP="009321D7">
            <w:pPr>
              <w:ind w:left="-138" w:firstLine="138"/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текущий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очередной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второй год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планового периода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9321D7" w:rsidRPr="00AF48A0" w:rsidTr="001D07FC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9321D7" w:rsidRPr="00AF48A0" w:rsidTr="009321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</w:tr>
      <w:tr w:rsidR="009321D7" w:rsidRPr="00AF48A0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</w:t>
            </w:r>
            <w:r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</w:t>
            </w:r>
            <w:r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1</w:t>
            </w:r>
            <w:r w:rsidR="005E19C3" w:rsidRPr="00AF48A0">
              <w:rPr>
                <w:rFonts w:ascii="Times New Roman" w:hAnsi="Times New Roman" w:cs="Times New Roman"/>
              </w:rPr>
              <w:t>07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AF48A0">
              <w:rPr>
                <w:rFonts w:ascii="Times New Roman" w:hAnsi="Times New Roman" w:cs="Times New Roman"/>
              </w:rPr>
              <w:lastRenderedPageBreak/>
              <w:t>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кол-</w:t>
            </w:r>
            <w:r w:rsidRPr="00AF48A0"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Ведомственная целевая программа (не предусмотрена)</w:t>
            </w:r>
          </w:p>
        </w:tc>
      </w:tr>
      <w:tr w:rsidR="00706932" w:rsidRPr="00AF48A0" w:rsidTr="001D07FC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AF48A0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F48A0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AF48A0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:rsidR="009C121D" w:rsidRPr="00AF48A0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в пределах своей компетенции ежегодно до 20 января года, следующего за</w:t>
      </w:r>
      <w:r w:rsidR="009321D7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отчетным, представляют в адрес координатора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</w:t>
      </w:r>
      <w:r w:rsidR="00B731C7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46539" w:rsidRPr="00AF48A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AD" w:rsidRPr="00AF48A0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AF48A0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762B02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дох</w:t>
      </w:r>
      <w:r w:rsidR="00F50DAD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одов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И.Н.</w:t>
      </w:r>
      <w:r w:rsidR="00941F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Коротченко</w:t>
      </w:r>
    </w:p>
    <w:sectPr w:rsidR="00E46539" w:rsidRPr="00762B02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76" w:rsidRDefault="001A1B76" w:rsidP="00443E46">
      <w:r>
        <w:separator/>
      </w:r>
    </w:p>
  </w:endnote>
  <w:endnote w:type="continuationSeparator" w:id="1">
    <w:p w:rsidR="001A1B76" w:rsidRDefault="001A1B76" w:rsidP="0044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76" w:rsidRDefault="001A1B76" w:rsidP="00443E46">
      <w:r>
        <w:separator/>
      </w:r>
    </w:p>
  </w:footnote>
  <w:footnote w:type="continuationSeparator" w:id="1">
    <w:p w:rsidR="001A1B76" w:rsidRDefault="001A1B76" w:rsidP="0044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402169"/>
    </w:sdtPr>
    <w:sdtEndPr>
      <w:rPr>
        <w:rFonts w:ascii="Times New Roman" w:hAnsi="Times New Roman" w:cs="Times New Roman"/>
      </w:rPr>
    </w:sdtEndPr>
    <w:sdtContent>
      <w:p w:rsidR="00552700" w:rsidRPr="00156B64" w:rsidRDefault="00552700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:rsidR="00552700" w:rsidRDefault="005527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74FBB"/>
    <w:rsid w:val="000309F9"/>
    <w:rsid w:val="000329A5"/>
    <w:rsid w:val="0004365E"/>
    <w:rsid w:val="0004567B"/>
    <w:rsid w:val="00046098"/>
    <w:rsid w:val="00052843"/>
    <w:rsid w:val="00053B6B"/>
    <w:rsid w:val="00060398"/>
    <w:rsid w:val="00064DD3"/>
    <w:rsid w:val="0007348D"/>
    <w:rsid w:val="00074BD4"/>
    <w:rsid w:val="0007780F"/>
    <w:rsid w:val="00082AEE"/>
    <w:rsid w:val="000876A0"/>
    <w:rsid w:val="000919FE"/>
    <w:rsid w:val="00092627"/>
    <w:rsid w:val="000957B5"/>
    <w:rsid w:val="0009730A"/>
    <w:rsid w:val="000A1EB7"/>
    <w:rsid w:val="000A637C"/>
    <w:rsid w:val="000A74C6"/>
    <w:rsid w:val="000B0E97"/>
    <w:rsid w:val="000C7493"/>
    <w:rsid w:val="000D3D87"/>
    <w:rsid w:val="000D5E58"/>
    <w:rsid w:val="000D6F33"/>
    <w:rsid w:val="000E3DE8"/>
    <w:rsid w:val="000E6372"/>
    <w:rsid w:val="000F1BC6"/>
    <w:rsid w:val="001028D8"/>
    <w:rsid w:val="00112269"/>
    <w:rsid w:val="00116E47"/>
    <w:rsid w:val="0012204F"/>
    <w:rsid w:val="0012269F"/>
    <w:rsid w:val="001234C2"/>
    <w:rsid w:val="00123789"/>
    <w:rsid w:val="0012619D"/>
    <w:rsid w:val="00145CD2"/>
    <w:rsid w:val="001464C3"/>
    <w:rsid w:val="00150A24"/>
    <w:rsid w:val="0015292E"/>
    <w:rsid w:val="00154987"/>
    <w:rsid w:val="00156B64"/>
    <w:rsid w:val="001578AD"/>
    <w:rsid w:val="00160C44"/>
    <w:rsid w:val="00164E73"/>
    <w:rsid w:val="00183ACF"/>
    <w:rsid w:val="001870BF"/>
    <w:rsid w:val="00190950"/>
    <w:rsid w:val="00190D6D"/>
    <w:rsid w:val="00193CEE"/>
    <w:rsid w:val="00196645"/>
    <w:rsid w:val="001A1376"/>
    <w:rsid w:val="001A1B76"/>
    <w:rsid w:val="001A4BE2"/>
    <w:rsid w:val="001A7395"/>
    <w:rsid w:val="001B3706"/>
    <w:rsid w:val="001C2427"/>
    <w:rsid w:val="001D07FC"/>
    <w:rsid w:val="001E4471"/>
    <w:rsid w:val="001E4F1B"/>
    <w:rsid w:val="00206B48"/>
    <w:rsid w:val="002079F7"/>
    <w:rsid w:val="002238EB"/>
    <w:rsid w:val="002242C1"/>
    <w:rsid w:val="002265F4"/>
    <w:rsid w:val="00257282"/>
    <w:rsid w:val="00260958"/>
    <w:rsid w:val="002662B5"/>
    <w:rsid w:val="00271AD7"/>
    <w:rsid w:val="002741F6"/>
    <w:rsid w:val="00281444"/>
    <w:rsid w:val="002836B9"/>
    <w:rsid w:val="002921E3"/>
    <w:rsid w:val="0029336E"/>
    <w:rsid w:val="002934AE"/>
    <w:rsid w:val="00295C8D"/>
    <w:rsid w:val="002A30EF"/>
    <w:rsid w:val="002A4543"/>
    <w:rsid w:val="002B2012"/>
    <w:rsid w:val="002B225E"/>
    <w:rsid w:val="002B2719"/>
    <w:rsid w:val="002B686B"/>
    <w:rsid w:val="002C306A"/>
    <w:rsid w:val="002C6268"/>
    <w:rsid w:val="002C7FDA"/>
    <w:rsid w:val="002D3150"/>
    <w:rsid w:val="002D45D0"/>
    <w:rsid w:val="002E45CF"/>
    <w:rsid w:val="002F4110"/>
    <w:rsid w:val="002F4756"/>
    <w:rsid w:val="0030051C"/>
    <w:rsid w:val="00300D8D"/>
    <w:rsid w:val="00301FCF"/>
    <w:rsid w:val="0030290E"/>
    <w:rsid w:val="00302C24"/>
    <w:rsid w:val="00314128"/>
    <w:rsid w:val="00314802"/>
    <w:rsid w:val="00333CCF"/>
    <w:rsid w:val="00334E12"/>
    <w:rsid w:val="00340082"/>
    <w:rsid w:val="00343580"/>
    <w:rsid w:val="00352986"/>
    <w:rsid w:val="00353643"/>
    <w:rsid w:val="003637D4"/>
    <w:rsid w:val="003645EE"/>
    <w:rsid w:val="003665C4"/>
    <w:rsid w:val="003677F8"/>
    <w:rsid w:val="00367C33"/>
    <w:rsid w:val="00381080"/>
    <w:rsid w:val="00387984"/>
    <w:rsid w:val="003A4F76"/>
    <w:rsid w:val="003A6768"/>
    <w:rsid w:val="003B0C54"/>
    <w:rsid w:val="003B7889"/>
    <w:rsid w:val="003D6C8D"/>
    <w:rsid w:val="003F4FF2"/>
    <w:rsid w:val="003F5C8A"/>
    <w:rsid w:val="003F78A0"/>
    <w:rsid w:val="003F7F6F"/>
    <w:rsid w:val="00400C48"/>
    <w:rsid w:val="00403FDB"/>
    <w:rsid w:val="004044E7"/>
    <w:rsid w:val="0041467F"/>
    <w:rsid w:val="0041723B"/>
    <w:rsid w:val="00423F85"/>
    <w:rsid w:val="004250FD"/>
    <w:rsid w:val="00426367"/>
    <w:rsid w:val="00432DFF"/>
    <w:rsid w:val="004419BD"/>
    <w:rsid w:val="00443532"/>
    <w:rsid w:val="00443E46"/>
    <w:rsid w:val="004556E3"/>
    <w:rsid w:val="0046332B"/>
    <w:rsid w:val="0048620E"/>
    <w:rsid w:val="004A1E42"/>
    <w:rsid w:val="004B04C0"/>
    <w:rsid w:val="004B78E1"/>
    <w:rsid w:val="004C222C"/>
    <w:rsid w:val="004C7CA7"/>
    <w:rsid w:val="004D2491"/>
    <w:rsid w:val="004D254C"/>
    <w:rsid w:val="004D630E"/>
    <w:rsid w:val="004D74B2"/>
    <w:rsid w:val="004D7618"/>
    <w:rsid w:val="004E0A37"/>
    <w:rsid w:val="004E3473"/>
    <w:rsid w:val="004F30C4"/>
    <w:rsid w:val="004F4108"/>
    <w:rsid w:val="00502C8A"/>
    <w:rsid w:val="00504D6B"/>
    <w:rsid w:val="005140DB"/>
    <w:rsid w:val="005264F3"/>
    <w:rsid w:val="005344E1"/>
    <w:rsid w:val="00542777"/>
    <w:rsid w:val="00552700"/>
    <w:rsid w:val="0056377D"/>
    <w:rsid w:val="00563FA4"/>
    <w:rsid w:val="0056758E"/>
    <w:rsid w:val="00575B36"/>
    <w:rsid w:val="0057722A"/>
    <w:rsid w:val="00577262"/>
    <w:rsid w:val="00583142"/>
    <w:rsid w:val="00583808"/>
    <w:rsid w:val="00586772"/>
    <w:rsid w:val="00590735"/>
    <w:rsid w:val="00592465"/>
    <w:rsid w:val="00593D3D"/>
    <w:rsid w:val="00595FCE"/>
    <w:rsid w:val="0059785C"/>
    <w:rsid w:val="005A21A1"/>
    <w:rsid w:val="005A61D3"/>
    <w:rsid w:val="005B675D"/>
    <w:rsid w:val="005C3BF0"/>
    <w:rsid w:val="005C6A0D"/>
    <w:rsid w:val="005C7751"/>
    <w:rsid w:val="005D2C4A"/>
    <w:rsid w:val="005E19C3"/>
    <w:rsid w:val="005F03F0"/>
    <w:rsid w:val="005F4F20"/>
    <w:rsid w:val="006016FF"/>
    <w:rsid w:val="0060371F"/>
    <w:rsid w:val="00606462"/>
    <w:rsid w:val="00606F2F"/>
    <w:rsid w:val="00610547"/>
    <w:rsid w:val="00622532"/>
    <w:rsid w:val="006225F6"/>
    <w:rsid w:val="00626361"/>
    <w:rsid w:val="00627680"/>
    <w:rsid w:val="00633882"/>
    <w:rsid w:val="00633EFE"/>
    <w:rsid w:val="006409E7"/>
    <w:rsid w:val="00642B47"/>
    <w:rsid w:val="0064459F"/>
    <w:rsid w:val="0064522E"/>
    <w:rsid w:val="00646D2F"/>
    <w:rsid w:val="0065220B"/>
    <w:rsid w:val="00654D03"/>
    <w:rsid w:val="006571B5"/>
    <w:rsid w:val="00667A65"/>
    <w:rsid w:val="0067207C"/>
    <w:rsid w:val="00672E91"/>
    <w:rsid w:val="00680F39"/>
    <w:rsid w:val="006815CB"/>
    <w:rsid w:val="006830E4"/>
    <w:rsid w:val="00693E79"/>
    <w:rsid w:val="0069537D"/>
    <w:rsid w:val="006A18E6"/>
    <w:rsid w:val="006B0CDE"/>
    <w:rsid w:val="006B18C3"/>
    <w:rsid w:val="006B3557"/>
    <w:rsid w:val="006B3E46"/>
    <w:rsid w:val="006B441D"/>
    <w:rsid w:val="006B5B45"/>
    <w:rsid w:val="006C084F"/>
    <w:rsid w:val="006C30C4"/>
    <w:rsid w:val="006D3081"/>
    <w:rsid w:val="006D499B"/>
    <w:rsid w:val="006F1B2D"/>
    <w:rsid w:val="00706932"/>
    <w:rsid w:val="00712AF2"/>
    <w:rsid w:val="00725DE4"/>
    <w:rsid w:val="00726945"/>
    <w:rsid w:val="00726D72"/>
    <w:rsid w:val="00733B3C"/>
    <w:rsid w:val="0073613F"/>
    <w:rsid w:val="007375FA"/>
    <w:rsid w:val="00737E17"/>
    <w:rsid w:val="00742DB7"/>
    <w:rsid w:val="0074700E"/>
    <w:rsid w:val="00750175"/>
    <w:rsid w:val="00750412"/>
    <w:rsid w:val="00757C51"/>
    <w:rsid w:val="00762B02"/>
    <w:rsid w:val="007666A0"/>
    <w:rsid w:val="00766AAF"/>
    <w:rsid w:val="00774FBB"/>
    <w:rsid w:val="0078062A"/>
    <w:rsid w:val="00781CC7"/>
    <w:rsid w:val="0078362A"/>
    <w:rsid w:val="00786FD5"/>
    <w:rsid w:val="007905B7"/>
    <w:rsid w:val="007B1B41"/>
    <w:rsid w:val="007B58CB"/>
    <w:rsid w:val="007C079E"/>
    <w:rsid w:val="007C0AB7"/>
    <w:rsid w:val="007C4BA4"/>
    <w:rsid w:val="007D1333"/>
    <w:rsid w:val="007D224C"/>
    <w:rsid w:val="007E2645"/>
    <w:rsid w:val="007E3D45"/>
    <w:rsid w:val="007F2AF4"/>
    <w:rsid w:val="007F36F4"/>
    <w:rsid w:val="007F4E14"/>
    <w:rsid w:val="008042A4"/>
    <w:rsid w:val="008202C9"/>
    <w:rsid w:val="008225A0"/>
    <w:rsid w:val="008318F7"/>
    <w:rsid w:val="00832FB2"/>
    <w:rsid w:val="00833799"/>
    <w:rsid w:val="00844E65"/>
    <w:rsid w:val="00850683"/>
    <w:rsid w:val="00857013"/>
    <w:rsid w:val="0086593E"/>
    <w:rsid w:val="0086776B"/>
    <w:rsid w:val="00874666"/>
    <w:rsid w:val="00887EC0"/>
    <w:rsid w:val="00890FE5"/>
    <w:rsid w:val="008923AE"/>
    <w:rsid w:val="00895DC0"/>
    <w:rsid w:val="008A4A39"/>
    <w:rsid w:val="008B1514"/>
    <w:rsid w:val="008B47C6"/>
    <w:rsid w:val="008C00ED"/>
    <w:rsid w:val="008C0D07"/>
    <w:rsid w:val="008C1468"/>
    <w:rsid w:val="008D7093"/>
    <w:rsid w:val="008D7B2D"/>
    <w:rsid w:val="008E69B9"/>
    <w:rsid w:val="008F1427"/>
    <w:rsid w:val="008F19F4"/>
    <w:rsid w:val="008F5199"/>
    <w:rsid w:val="00905B00"/>
    <w:rsid w:val="00906F6D"/>
    <w:rsid w:val="0091260F"/>
    <w:rsid w:val="00915744"/>
    <w:rsid w:val="00916F7A"/>
    <w:rsid w:val="00921E0A"/>
    <w:rsid w:val="00926186"/>
    <w:rsid w:val="00930276"/>
    <w:rsid w:val="009318F0"/>
    <w:rsid w:val="00931A7D"/>
    <w:rsid w:val="009321D7"/>
    <w:rsid w:val="00933AA9"/>
    <w:rsid w:val="00937B7E"/>
    <w:rsid w:val="00940040"/>
    <w:rsid w:val="00941D4F"/>
    <w:rsid w:val="00941F03"/>
    <w:rsid w:val="00943118"/>
    <w:rsid w:val="0094499F"/>
    <w:rsid w:val="00946D26"/>
    <w:rsid w:val="0095308C"/>
    <w:rsid w:val="0095502D"/>
    <w:rsid w:val="0096537D"/>
    <w:rsid w:val="00967A80"/>
    <w:rsid w:val="009754EE"/>
    <w:rsid w:val="009759D4"/>
    <w:rsid w:val="0098169E"/>
    <w:rsid w:val="00990EFF"/>
    <w:rsid w:val="009925A4"/>
    <w:rsid w:val="009949A6"/>
    <w:rsid w:val="009A2B0B"/>
    <w:rsid w:val="009A4D29"/>
    <w:rsid w:val="009A6181"/>
    <w:rsid w:val="009A63AE"/>
    <w:rsid w:val="009A6C18"/>
    <w:rsid w:val="009C121D"/>
    <w:rsid w:val="009C2F91"/>
    <w:rsid w:val="009C5172"/>
    <w:rsid w:val="009C6940"/>
    <w:rsid w:val="009D5DF1"/>
    <w:rsid w:val="009D689D"/>
    <w:rsid w:val="009E0569"/>
    <w:rsid w:val="009E0674"/>
    <w:rsid w:val="009E074F"/>
    <w:rsid w:val="009E24EB"/>
    <w:rsid w:val="009E4F23"/>
    <w:rsid w:val="009F3A38"/>
    <w:rsid w:val="00A0292D"/>
    <w:rsid w:val="00A039A0"/>
    <w:rsid w:val="00A04452"/>
    <w:rsid w:val="00A1620C"/>
    <w:rsid w:val="00A166B1"/>
    <w:rsid w:val="00A25090"/>
    <w:rsid w:val="00A255F1"/>
    <w:rsid w:val="00A25F5C"/>
    <w:rsid w:val="00A3026D"/>
    <w:rsid w:val="00A33902"/>
    <w:rsid w:val="00A41523"/>
    <w:rsid w:val="00A55023"/>
    <w:rsid w:val="00A71B26"/>
    <w:rsid w:val="00A77EA0"/>
    <w:rsid w:val="00A86447"/>
    <w:rsid w:val="00A9170F"/>
    <w:rsid w:val="00A95E94"/>
    <w:rsid w:val="00AA061A"/>
    <w:rsid w:val="00AA12ED"/>
    <w:rsid w:val="00AA796D"/>
    <w:rsid w:val="00AB2B00"/>
    <w:rsid w:val="00AC3279"/>
    <w:rsid w:val="00AC3FC6"/>
    <w:rsid w:val="00AC7928"/>
    <w:rsid w:val="00AD08B4"/>
    <w:rsid w:val="00AE277C"/>
    <w:rsid w:val="00AE4E4F"/>
    <w:rsid w:val="00AE7304"/>
    <w:rsid w:val="00AE79AD"/>
    <w:rsid w:val="00AF48A0"/>
    <w:rsid w:val="00AF633C"/>
    <w:rsid w:val="00AF6A33"/>
    <w:rsid w:val="00B0375A"/>
    <w:rsid w:val="00B234DF"/>
    <w:rsid w:val="00B26422"/>
    <w:rsid w:val="00B2696E"/>
    <w:rsid w:val="00B30126"/>
    <w:rsid w:val="00B301DE"/>
    <w:rsid w:val="00B32640"/>
    <w:rsid w:val="00B37942"/>
    <w:rsid w:val="00B5590B"/>
    <w:rsid w:val="00B564D1"/>
    <w:rsid w:val="00B70A03"/>
    <w:rsid w:val="00B731C7"/>
    <w:rsid w:val="00B73D5C"/>
    <w:rsid w:val="00B8776D"/>
    <w:rsid w:val="00B920AC"/>
    <w:rsid w:val="00B957FB"/>
    <w:rsid w:val="00BA4A39"/>
    <w:rsid w:val="00BA7010"/>
    <w:rsid w:val="00BB2F02"/>
    <w:rsid w:val="00BC091C"/>
    <w:rsid w:val="00BC1135"/>
    <w:rsid w:val="00BD6A69"/>
    <w:rsid w:val="00BE197A"/>
    <w:rsid w:val="00BE4D44"/>
    <w:rsid w:val="00BF582A"/>
    <w:rsid w:val="00BF61D6"/>
    <w:rsid w:val="00BF64B3"/>
    <w:rsid w:val="00C0074C"/>
    <w:rsid w:val="00C04D4F"/>
    <w:rsid w:val="00C0516A"/>
    <w:rsid w:val="00C10B54"/>
    <w:rsid w:val="00C15872"/>
    <w:rsid w:val="00C1644D"/>
    <w:rsid w:val="00C17287"/>
    <w:rsid w:val="00C25145"/>
    <w:rsid w:val="00C25420"/>
    <w:rsid w:val="00C307D3"/>
    <w:rsid w:val="00C3315A"/>
    <w:rsid w:val="00C4748D"/>
    <w:rsid w:val="00C52238"/>
    <w:rsid w:val="00C54E18"/>
    <w:rsid w:val="00C6205E"/>
    <w:rsid w:val="00C632FB"/>
    <w:rsid w:val="00C75B70"/>
    <w:rsid w:val="00C845E8"/>
    <w:rsid w:val="00C954E5"/>
    <w:rsid w:val="00CA1B6F"/>
    <w:rsid w:val="00CA33E4"/>
    <w:rsid w:val="00CA5BF6"/>
    <w:rsid w:val="00CC0A2F"/>
    <w:rsid w:val="00CD35D1"/>
    <w:rsid w:val="00CD4119"/>
    <w:rsid w:val="00CD5874"/>
    <w:rsid w:val="00CE7E6B"/>
    <w:rsid w:val="00CF0F99"/>
    <w:rsid w:val="00CF25ED"/>
    <w:rsid w:val="00CF5725"/>
    <w:rsid w:val="00D0613F"/>
    <w:rsid w:val="00D2640A"/>
    <w:rsid w:val="00D32725"/>
    <w:rsid w:val="00D377C3"/>
    <w:rsid w:val="00D41654"/>
    <w:rsid w:val="00D67CA3"/>
    <w:rsid w:val="00D757A3"/>
    <w:rsid w:val="00D776D9"/>
    <w:rsid w:val="00D77AEC"/>
    <w:rsid w:val="00D979C2"/>
    <w:rsid w:val="00DA3B22"/>
    <w:rsid w:val="00DA3BCB"/>
    <w:rsid w:val="00DA642C"/>
    <w:rsid w:val="00DB1CAD"/>
    <w:rsid w:val="00DB6D72"/>
    <w:rsid w:val="00DB7F63"/>
    <w:rsid w:val="00DC19D3"/>
    <w:rsid w:val="00DC632B"/>
    <w:rsid w:val="00DC6613"/>
    <w:rsid w:val="00DC79FE"/>
    <w:rsid w:val="00DD248A"/>
    <w:rsid w:val="00DD6BF0"/>
    <w:rsid w:val="00DE2224"/>
    <w:rsid w:val="00DF168F"/>
    <w:rsid w:val="00DF31CB"/>
    <w:rsid w:val="00DF68F5"/>
    <w:rsid w:val="00E000FD"/>
    <w:rsid w:val="00E04E83"/>
    <w:rsid w:val="00E109E7"/>
    <w:rsid w:val="00E1424F"/>
    <w:rsid w:val="00E1665D"/>
    <w:rsid w:val="00E2250D"/>
    <w:rsid w:val="00E25800"/>
    <w:rsid w:val="00E31AE7"/>
    <w:rsid w:val="00E31CF5"/>
    <w:rsid w:val="00E32675"/>
    <w:rsid w:val="00E37E5C"/>
    <w:rsid w:val="00E40571"/>
    <w:rsid w:val="00E42A0A"/>
    <w:rsid w:val="00E43FBE"/>
    <w:rsid w:val="00E44560"/>
    <w:rsid w:val="00E46539"/>
    <w:rsid w:val="00E46ECF"/>
    <w:rsid w:val="00E47E67"/>
    <w:rsid w:val="00E52394"/>
    <w:rsid w:val="00E530A7"/>
    <w:rsid w:val="00E66A7E"/>
    <w:rsid w:val="00E74BD0"/>
    <w:rsid w:val="00E7792D"/>
    <w:rsid w:val="00E8715F"/>
    <w:rsid w:val="00E9783D"/>
    <w:rsid w:val="00EA0C1D"/>
    <w:rsid w:val="00EA2DB0"/>
    <w:rsid w:val="00EA6482"/>
    <w:rsid w:val="00EB7DAC"/>
    <w:rsid w:val="00EC7B58"/>
    <w:rsid w:val="00ED0C4E"/>
    <w:rsid w:val="00EE00E5"/>
    <w:rsid w:val="00EF00FC"/>
    <w:rsid w:val="00EF3E1E"/>
    <w:rsid w:val="00EF430D"/>
    <w:rsid w:val="00F079A3"/>
    <w:rsid w:val="00F14326"/>
    <w:rsid w:val="00F147CD"/>
    <w:rsid w:val="00F16DD7"/>
    <w:rsid w:val="00F26877"/>
    <w:rsid w:val="00F301CE"/>
    <w:rsid w:val="00F3040C"/>
    <w:rsid w:val="00F35DB9"/>
    <w:rsid w:val="00F36002"/>
    <w:rsid w:val="00F42685"/>
    <w:rsid w:val="00F50DAD"/>
    <w:rsid w:val="00F60228"/>
    <w:rsid w:val="00F6378E"/>
    <w:rsid w:val="00F71055"/>
    <w:rsid w:val="00F7252A"/>
    <w:rsid w:val="00F84C20"/>
    <w:rsid w:val="00F86BC0"/>
    <w:rsid w:val="00F922E4"/>
    <w:rsid w:val="00F96912"/>
    <w:rsid w:val="00FA474D"/>
    <w:rsid w:val="00FA5641"/>
    <w:rsid w:val="00FA7317"/>
    <w:rsid w:val="00FB557E"/>
    <w:rsid w:val="00FC1482"/>
    <w:rsid w:val="00FC2333"/>
    <w:rsid w:val="00FC25E3"/>
    <w:rsid w:val="00FC5EDF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4B3-4DF8-4F50-B171-5D24C84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323</cp:revision>
  <cp:lastPrinted>2022-09-08T13:04:00Z</cp:lastPrinted>
  <dcterms:created xsi:type="dcterms:W3CDTF">2014-12-13T07:21:00Z</dcterms:created>
  <dcterms:modified xsi:type="dcterms:W3CDTF">2022-09-08T13:06:00Z</dcterms:modified>
</cp:coreProperties>
</file>