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AF48A0" w14:paraId="127228E7" w14:textId="77777777" w:rsidTr="002F4110">
        <w:tc>
          <w:tcPr>
            <w:tcW w:w="5070" w:type="dxa"/>
          </w:tcPr>
          <w:p w14:paraId="021DC007" w14:textId="77777777" w:rsidR="002F4110" w:rsidRPr="00AF48A0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14:paraId="4A5C6D23" w14:textId="77777777" w:rsidR="002F4110" w:rsidRPr="00AF48A0" w:rsidRDefault="00E7792D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Приложение</w:t>
            </w:r>
          </w:p>
          <w:p w14:paraId="56D3B214" w14:textId="77777777" w:rsidR="002F4110" w:rsidRPr="00AF48A0" w:rsidRDefault="002F4110" w:rsidP="00E7792D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 </w:t>
            </w:r>
            <w:r w:rsidR="004D630E" w:rsidRPr="00AF48A0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14:paraId="12639C5C" w14:textId="77777777" w:rsidR="002F4110" w:rsidRPr="00AF48A0" w:rsidRDefault="004D630E" w:rsidP="001E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AF48A0">
              <w:rPr>
                <w:rFonts w:ascii="Times New Roman" w:hAnsi="Times New Roman" w:cs="Times New Roman"/>
              </w:rPr>
              <w:t>»</w:t>
            </w:r>
            <w:r w:rsidRPr="00AF48A0">
              <w:rPr>
                <w:rFonts w:ascii="Times New Roman" w:hAnsi="Times New Roman" w:cs="Times New Roman"/>
              </w:rPr>
              <w:t xml:space="preserve"> на 20</w:t>
            </w:r>
            <w:r w:rsidR="001E4F1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1E4F1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14:paraId="4097D13A" w14:textId="77777777" w:rsidR="00314128" w:rsidRPr="00AF48A0" w:rsidRDefault="00156B64" w:rsidP="00156B64">
      <w:pPr>
        <w:tabs>
          <w:tab w:val="left" w:pos="4132"/>
        </w:tabs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ab/>
      </w:r>
    </w:p>
    <w:p w14:paraId="1B427776" w14:textId="77777777" w:rsidR="006409E7" w:rsidRPr="00AF48A0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DB817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14:paraId="3DBC3C79" w14:textId="77777777" w:rsidR="006409E7" w:rsidRPr="00AF48A0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21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– 20</w:t>
      </w:r>
      <w:r w:rsidR="006B441D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годы</w:t>
      </w:r>
    </w:p>
    <w:p w14:paraId="7968B9EE" w14:textId="77777777" w:rsidR="002F4110" w:rsidRPr="00AF48A0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B1E6B5" w14:textId="77777777" w:rsidR="00AC3FC6" w:rsidRPr="00AF48A0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ПАСПОРТ</w:t>
      </w:r>
    </w:p>
    <w:p w14:paraId="60EC8259" w14:textId="77777777" w:rsidR="006D3081" w:rsidRPr="00AF48A0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AF48A0">
        <w:rPr>
          <w:rFonts w:ascii="Times New Roman" w:hAnsi="Times New Roman" w:cs="Times New Roman"/>
          <w:sz w:val="28"/>
          <w:szCs w:val="28"/>
        </w:rPr>
        <w:t>под</w:t>
      </w:r>
      <w:r w:rsidR="00314128" w:rsidRPr="00AF48A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proofErr w:type="gramEnd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14:paraId="6C516CF1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 – 20</w:t>
      </w:r>
      <w:r w:rsidR="006B44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1E4F1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14:paraId="0ACD46E0" w14:textId="77777777" w:rsidR="00314128" w:rsidRPr="00AF48A0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2921E3" w:rsidRPr="00AF48A0" w14:paraId="2F893B2A" w14:textId="77777777" w:rsidTr="00314128">
        <w:tc>
          <w:tcPr>
            <w:tcW w:w="3227" w:type="dxa"/>
          </w:tcPr>
          <w:p w14:paraId="0024B374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6344" w:type="dxa"/>
          </w:tcPr>
          <w:p w14:paraId="1B0525D6" w14:textId="77777777" w:rsidR="00314128" w:rsidRPr="00AF48A0" w:rsidRDefault="00314128" w:rsidP="001E4F1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1E4F1B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2921E3" w:rsidRPr="00AF48A0" w14:paraId="54DB2315" w14:textId="77777777" w:rsidTr="00314128">
        <w:tc>
          <w:tcPr>
            <w:tcW w:w="3227" w:type="dxa"/>
          </w:tcPr>
          <w:p w14:paraId="3EAF99DE" w14:textId="77777777" w:rsidR="00314128" w:rsidRPr="00AF48A0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14:paraId="71AEAACB" w14:textId="77777777" w:rsidR="00314128" w:rsidRPr="00AF48A0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2921E3" w:rsidRPr="00AF48A0" w14:paraId="33B00052" w14:textId="77777777" w:rsidTr="00314128">
        <w:tc>
          <w:tcPr>
            <w:tcW w:w="3227" w:type="dxa"/>
          </w:tcPr>
          <w:p w14:paraId="75DDC7D9" w14:textId="77777777" w:rsidR="00314128" w:rsidRPr="00AF48A0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14:paraId="5848CD43" w14:textId="77777777" w:rsidR="00D979C2" w:rsidRPr="00AF48A0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района;</w:t>
            </w:r>
          </w:p>
          <w:p w14:paraId="7BF75FDF" w14:textId="77777777" w:rsidR="00314128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униципальное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="00967A8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«Молодежный культурный центр «Русь» Крымского городского поселения Крымского района;</w:t>
            </w:r>
          </w:p>
          <w:p w14:paraId="5C25FABA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</w:t>
            </w:r>
            <w:proofErr w:type="spell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14:paraId="38109035" w14:textId="77777777" w:rsidR="002836B9" w:rsidRPr="00AF48A0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муниципальное бюджетное учреждение «Крымский краеведческий музей»;</w:t>
            </w:r>
          </w:p>
          <w:p w14:paraId="6E790489" w14:textId="77777777" w:rsidR="002836B9" w:rsidRPr="00AF48A0" w:rsidRDefault="002836B9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муниципальное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2921E3" w:rsidRPr="00AF48A0" w14:paraId="5D43451E" w14:textId="77777777" w:rsidTr="00314128">
        <w:tc>
          <w:tcPr>
            <w:tcW w:w="3227" w:type="dxa"/>
          </w:tcPr>
          <w:p w14:paraId="020909B5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14:paraId="2FC615E8" w14:textId="77777777" w:rsidR="00967A80" w:rsidRPr="00AF48A0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921E3" w:rsidRPr="00AF48A0" w14:paraId="6FE157A6" w14:textId="77777777" w:rsidTr="00314128">
        <w:tc>
          <w:tcPr>
            <w:tcW w:w="3227" w:type="dxa"/>
          </w:tcPr>
          <w:p w14:paraId="78BF6696" w14:textId="77777777" w:rsidR="00967A8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61CF8EC3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социально-экономических условий для развития культуры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14:paraId="72A4BBDC" w14:textId="77777777" w:rsidR="00563FA4" w:rsidRPr="00AF48A0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улучшение качества культурно-досугового</w:t>
            </w:r>
            <w:r w:rsidR="0057722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34C7CBC7" w14:textId="77777777" w:rsidR="00967A8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роста профессионального мастерства работников культуры на территории Крымского городского поселения Крымского района</w:t>
            </w:r>
          </w:p>
        </w:tc>
      </w:tr>
      <w:tr w:rsidR="002921E3" w:rsidRPr="00AF48A0" w14:paraId="6F5E5B13" w14:textId="77777777" w:rsidTr="00314128">
        <w:tc>
          <w:tcPr>
            <w:tcW w:w="3227" w:type="dxa"/>
          </w:tcPr>
          <w:p w14:paraId="32EC6AA6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32C43926" w14:textId="77777777" w:rsidR="00563FA4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94004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«Молодежный культурный центр «Русь» Крымского городского поселения Крымского района</w:t>
            </w:r>
            <w:r w:rsidR="00563FA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2CD12E4A" w14:textId="77777777" w:rsidR="002F4110" w:rsidRPr="00AF48A0" w:rsidRDefault="0057722A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14:paraId="6FE98B4C" w14:textId="77777777" w:rsidR="0057722A" w:rsidRPr="00AF48A0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«Крымский краеведческий музей»;</w:t>
            </w:r>
          </w:p>
          <w:p w14:paraId="6D91C836" w14:textId="77777777" w:rsidR="0057722A" w:rsidRPr="00AF48A0" w:rsidRDefault="004044E7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функционирования муниципального 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казенного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учреждения «Крымская городская библиотека»;</w:t>
            </w:r>
          </w:p>
          <w:p w14:paraId="0CBAA526" w14:textId="77777777" w:rsidR="0057722A" w:rsidRPr="00AF48A0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повышение качества и расширение спектра муниципальных услуг в сфере культуры;</w:t>
            </w:r>
          </w:p>
        </w:tc>
      </w:tr>
      <w:tr w:rsidR="002921E3" w:rsidRPr="00AF48A0" w14:paraId="1A053A35" w14:textId="77777777" w:rsidTr="00314128">
        <w:tc>
          <w:tcPr>
            <w:tcW w:w="3227" w:type="dxa"/>
          </w:tcPr>
          <w:p w14:paraId="11D8D18E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45EBEC8F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выполнение муниципальных заданий муниципальными учреждениями культуры; </w:t>
            </w:r>
          </w:p>
          <w:p w14:paraId="06DEF7BB" w14:textId="77777777" w:rsidR="00C0074C" w:rsidRPr="00AF48A0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повышение уровня удовлетворённости населения </w:t>
            </w:r>
            <w:r w:rsidR="006C08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r w:rsidR="00B0375A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14:paraId="32D262E1" w14:textId="77777777" w:rsidR="002F4110" w:rsidRPr="00AF48A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увеличение количества посещений мероприятий, муниципальных учреждений культуры</w:t>
            </w:r>
            <w:r w:rsidR="0044353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14:paraId="4C281014" w14:textId="77777777" w:rsidR="005C3BF0" w:rsidRPr="00AF48A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14:paraId="37FDADE7" w14:textId="77777777" w:rsidR="00443532" w:rsidRPr="00AF48A0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мероприятий.</w:t>
            </w:r>
          </w:p>
        </w:tc>
      </w:tr>
      <w:tr w:rsidR="002921E3" w:rsidRPr="00AF48A0" w14:paraId="613585C4" w14:textId="77777777" w:rsidTr="00762B02">
        <w:trPr>
          <w:trHeight w:val="54"/>
        </w:trPr>
        <w:tc>
          <w:tcPr>
            <w:tcW w:w="3227" w:type="dxa"/>
          </w:tcPr>
          <w:p w14:paraId="5596BB13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1293AE1C" w14:textId="77777777" w:rsidR="00C04D4F" w:rsidRPr="00AF48A0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программы </w:t>
            </w:r>
            <w:proofErr w:type="gramStart"/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-  не</w:t>
            </w:r>
            <w:proofErr w:type="gramEnd"/>
            <w:r w:rsidR="00C04D4F" w:rsidRPr="00AF48A0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 предусмотрены;</w:t>
            </w:r>
          </w:p>
          <w:p w14:paraId="468B125B" w14:textId="77777777" w:rsidR="00C04D4F" w:rsidRPr="00AF48A0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6B441D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14:paraId="604C1103" w14:textId="77777777" w:rsidR="002F4110" w:rsidRPr="00AF48A0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921E3" w:rsidRPr="00AF48A0" w14:paraId="0FE83F97" w14:textId="77777777" w:rsidTr="00314128">
        <w:tc>
          <w:tcPr>
            <w:tcW w:w="3227" w:type="dxa"/>
          </w:tcPr>
          <w:p w14:paraId="5D599CB3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51DD5977" w14:textId="77777777" w:rsidR="00C04D4F" w:rsidRPr="00AF48A0" w:rsidRDefault="00AE277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Общий о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4B78E1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6 4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09,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C04D4F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33BE0D49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2021 год </w:t>
            </w:r>
            <w:proofErr w:type="gram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 4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</w:t>
            </w:r>
            <w:proofErr w:type="gramEnd"/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290,8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1D10884E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– 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5 5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04,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1E49E990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2023 год – 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51 614,2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1491E8E5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1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8 9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96,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14:paraId="3CA059C8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2021 год </w:t>
            </w:r>
            <w:proofErr w:type="gram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 3</w:t>
            </w:r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proofErr w:type="gramEnd"/>
            <w:r w:rsidR="003637D4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338,5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6EA11729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2022 год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CF5725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784</w:t>
            </w:r>
            <w:r w:rsidR="00064DD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 w:rsidR="00B242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35026101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год – 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9 874,1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14:paraId="3750266D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 том числе средства краевого бюджета (за счет средств, источником финансового обеспечения которых являются средства федерального бюджета) 9 669,3 тысяч рублей:</w:t>
            </w:r>
          </w:p>
          <w:p w14:paraId="18DEECE1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2021 год </w:t>
            </w:r>
            <w:proofErr w:type="gramStart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 0</w:t>
            </w:r>
            <w:proofErr w:type="gramEnd"/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 тыс. рублей;</w:t>
            </w:r>
          </w:p>
          <w:p w14:paraId="3B323FF1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–9 669,3 тыс. рублей;</w:t>
            </w:r>
          </w:p>
          <w:p w14:paraId="11CBCFFA" w14:textId="77777777" w:rsidR="00064DD3" w:rsidRPr="00AF48A0" w:rsidRDefault="00064DD3" w:rsidP="00064DD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0,0 тыс. рублей,</w:t>
            </w:r>
          </w:p>
          <w:p w14:paraId="52F671FA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от приносящей доход деятельности муниципальных бюджетных учреждений Крымского городского поселения Крымского района составляют 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7 743,4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14:paraId="537F5A96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2021 год – 12 952,3 тыс. рублей;</w:t>
            </w:r>
          </w:p>
          <w:p w14:paraId="57C3135E" w14:textId="77777777" w:rsidR="000E6372" w:rsidRPr="00AF48A0" w:rsidRDefault="000E6372" w:rsidP="000E637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2022 год – 13</w:t>
            </w:r>
            <w:r w:rsidR="00E04E83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051,0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14:paraId="71CAE60C" w14:textId="77777777" w:rsidR="00916F7A" w:rsidRPr="00AF48A0" w:rsidRDefault="000E6372" w:rsidP="0055270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2023 год – 1</w:t>
            </w:r>
            <w:r w:rsidR="0055270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1 740,1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  <w:tr w:rsidR="0074700E" w:rsidRPr="00AF48A0" w14:paraId="5C1D214E" w14:textId="77777777" w:rsidTr="00314128">
        <w:tc>
          <w:tcPr>
            <w:tcW w:w="3227" w:type="dxa"/>
          </w:tcPr>
          <w:p w14:paraId="5BDC469D" w14:textId="77777777" w:rsidR="002F4110" w:rsidRPr="00AF48A0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14:paraId="2C8DEF2B" w14:textId="77777777" w:rsidR="002F4110" w:rsidRPr="00AF48A0" w:rsidRDefault="00F14326" w:rsidP="006B441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Контроль за выполнением </w:t>
            </w:r>
            <w:r w:rsidR="00887EC0"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AF48A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Крымского городского поселения Крымского района</w:t>
            </w:r>
          </w:p>
        </w:tc>
      </w:tr>
    </w:tbl>
    <w:p w14:paraId="6493A19F" w14:textId="77777777" w:rsidR="00906F6D" w:rsidRPr="00AF48A0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0EAC4D5F" w14:textId="77777777" w:rsidR="00A166B1" w:rsidRPr="00AF48A0" w:rsidRDefault="00A166B1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0320EB9D" w14:textId="77777777" w:rsidR="0004567B" w:rsidRPr="00AF48A0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15872" w:rsidRPr="00AF48A0">
        <w:rPr>
          <w:rFonts w:ascii="Times New Roman" w:hAnsi="Times New Roman" w:cs="Times New Roman"/>
          <w:sz w:val="28"/>
          <w:szCs w:val="28"/>
        </w:rPr>
        <w:t>проблемы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ее решения программными методами</w:t>
      </w:r>
    </w:p>
    <w:p w14:paraId="20FB9F0F" w14:textId="77777777" w:rsidR="00FA474D" w:rsidRPr="00AF48A0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14:paraId="7011BEB1" w14:textId="77777777" w:rsidR="00FA474D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Законом Российской Федерации от 9 октября 1992 года №</w:t>
      </w:r>
      <w:r w:rsidR="0094499F" w:rsidRPr="00AF48A0">
        <w:rPr>
          <w:sz w:val="28"/>
          <w:szCs w:val="28"/>
        </w:rPr>
        <w:t xml:space="preserve"> </w:t>
      </w:r>
      <w:r w:rsidRPr="00AF48A0">
        <w:rPr>
          <w:sz w:val="28"/>
          <w:szCs w:val="28"/>
        </w:rPr>
        <w:t>3612-1 «Основы законодательства Российской Федерации о культуре</w:t>
      </w:r>
      <w:r w:rsidR="0094499F" w:rsidRPr="00AF48A0">
        <w:rPr>
          <w:sz w:val="28"/>
          <w:szCs w:val="28"/>
        </w:rPr>
        <w:t>»</w:t>
      </w:r>
      <w:r w:rsidRPr="00AF48A0">
        <w:rPr>
          <w:sz w:val="28"/>
          <w:szCs w:val="28"/>
        </w:rPr>
        <w:t xml:space="preserve"> признана основополагающая роль культуры в развитии и самореализации личности, гуманизации общества и сохранения национальной самобытности народов.</w:t>
      </w:r>
    </w:p>
    <w:p w14:paraId="73CD7EA3" w14:textId="77777777" w:rsidR="0004567B" w:rsidRPr="00AF48A0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14:paraId="2D803A9D" w14:textId="77777777" w:rsidR="00906F6D" w:rsidRPr="00AF48A0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М</w:t>
      </w:r>
      <w:r w:rsidR="00906F6D" w:rsidRPr="00AF48A0">
        <w:rPr>
          <w:rFonts w:ascii="Times New Roman" w:hAnsi="Times New Roman" w:cs="Times New Roman"/>
          <w:sz w:val="28"/>
          <w:szCs w:val="28"/>
        </w:rPr>
        <w:t>униципальны</w:t>
      </w:r>
      <w:r w:rsidRPr="00AF48A0">
        <w:rPr>
          <w:rFonts w:ascii="Times New Roman" w:hAnsi="Times New Roman" w:cs="Times New Roman"/>
          <w:sz w:val="28"/>
          <w:szCs w:val="28"/>
        </w:rPr>
        <w:t>е бюджетные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и каз</w:t>
      </w:r>
      <w:r w:rsidR="00AA12ED" w:rsidRPr="00AF48A0">
        <w:rPr>
          <w:rFonts w:ascii="Times New Roman" w:hAnsi="Times New Roman" w:cs="Times New Roman"/>
          <w:sz w:val="28"/>
          <w:szCs w:val="28"/>
        </w:rPr>
        <w:t>е</w:t>
      </w:r>
      <w:r w:rsidR="0094499F" w:rsidRPr="00AF48A0">
        <w:rPr>
          <w:rFonts w:ascii="Times New Roman" w:hAnsi="Times New Roman" w:cs="Times New Roman"/>
          <w:sz w:val="28"/>
          <w:szCs w:val="28"/>
        </w:rPr>
        <w:t>нные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AF48A0">
        <w:rPr>
          <w:rFonts w:ascii="Times New Roman" w:hAnsi="Times New Roman" w:cs="Times New Roman"/>
          <w:sz w:val="28"/>
          <w:szCs w:val="28"/>
        </w:rPr>
        <w:t>я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AF48A0">
        <w:rPr>
          <w:rFonts w:ascii="Times New Roman" w:hAnsi="Times New Roman" w:cs="Times New Roman"/>
          <w:sz w:val="28"/>
          <w:szCs w:val="28"/>
        </w:rPr>
        <w:t>район включа</w:t>
      </w:r>
      <w:r w:rsidR="0094499F" w:rsidRPr="00AF48A0">
        <w:rPr>
          <w:rFonts w:ascii="Times New Roman" w:hAnsi="Times New Roman" w:cs="Times New Roman"/>
          <w:sz w:val="28"/>
          <w:szCs w:val="28"/>
        </w:rPr>
        <w:t>ю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т в себя учреждения различной направленности: муниципальное </w:t>
      </w:r>
      <w:r w:rsidR="00F84C20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6B441D" w:rsidRPr="00AF48A0">
        <w:rPr>
          <w:rFonts w:ascii="Times New Roman" w:hAnsi="Times New Roman" w:cs="Times New Roman"/>
          <w:sz w:val="28"/>
          <w:szCs w:val="28"/>
        </w:rPr>
        <w:t>казенное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AF48A0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AF48A0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AF48A0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F48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AF48A0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AF48A0">
        <w:rPr>
          <w:rFonts w:ascii="Times New Roman" w:hAnsi="Times New Roman" w:cs="Times New Roman"/>
          <w:sz w:val="28"/>
          <w:szCs w:val="28"/>
        </w:rPr>
        <w:t>»</w:t>
      </w:r>
      <w:r w:rsidR="00906F6D" w:rsidRPr="00AF48A0">
        <w:rPr>
          <w:rFonts w:ascii="Times New Roman" w:hAnsi="Times New Roman" w:cs="Times New Roman"/>
          <w:sz w:val="28"/>
          <w:szCs w:val="28"/>
        </w:rPr>
        <w:t>.</w:t>
      </w:r>
    </w:p>
    <w:p w14:paraId="2B555534" w14:textId="77777777" w:rsidR="00906F6D" w:rsidRPr="00AF48A0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 xml:space="preserve">Реализация </w:t>
      </w:r>
      <w:r w:rsidR="0004567B" w:rsidRPr="00AF48A0">
        <w:rPr>
          <w:sz w:val="28"/>
          <w:szCs w:val="28"/>
        </w:rPr>
        <w:t>под</w:t>
      </w:r>
      <w:r w:rsidRPr="00AF48A0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14:paraId="03B28044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EF520B" w14:textId="77777777" w:rsidR="00906F6D" w:rsidRPr="00AF48A0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Цели, задачи и показатели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(индикаторы) достижения целей и решения задач</w:t>
      </w:r>
      <w:r w:rsidRPr="00AF48A0">
        <w:rPr>
          <w:rFonts w:ascii="Times New Roman" w:hAnsi="Times New Roman" w:cs="Times New Roman"/>
          <w:sz w:val="28"/>
          <w:szCs w:val="28"/>
        </w:rPr>
        <w:t>,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 описание основных ожидаемых конечных </w:t>
      </w:r>
      <w:proofErr w:type="gramStart"/>
      <w:r w:rsidR="004C222C" w:rsidRPr="00AF48A0">
        <w:rPr>
          <w:rFonts w:ascii="Times New Roman" w:hAnsi="Times New Roman" w:cs="Times New Roman"/>
          <w:sz w:val="28"/>
          <w:szCs w:val="28"/>
        </w:rPr>
        <w:t>результатов  подпрограммы</w:t>
      </w:r>
      <w:proofErr w:type="gramEnd"/>
      <w:r w:rsidR="004C222C" w:rsidRPr="00AF48A0">
        <w:rPr>
          <w:rFonts w:ascii="Times New Roman" w:hAnsi="Times New Roman" w:cs="Times New Roman"/>
          <w:sz w:val="28"/>
          <w:szCs w:val="28"/>
        </w:rPr>
        <w:t>,</w:t>
      </w:r>
      <w:r w:rsidRPr="00AF48A0">
        <w:rPr>
          <w:rFonts w:ascii="Times New Roman" w:hAnsi="Times New Roman" w:cs="Times New Roman"/>
          <w:sz w:val="28"/>
          <w:szCs w:val="28"/>
        </w:rPr>
        <w:t xml:space="preserve"> срок</w:t>
      </w:r>
      <w:r w:rsidR="004C222C" w:rsidRPr="00AF48A0">
        <w:rPr>
          <w:rFonts w:ascii="Times New Roman" w:hAnsi="Times New Roman" w:cs="Times New Roman"/>
          <w:sz w:val="28"/>
          <w:szCs w:val="28"/>
        </w:rPr>
        <w:t>ов</w:t>
      </w:r>
      <w:r w:rsidRPr="00AF48A0">
        <w:rPr>
          <w:rFonts w:ascii="Times New Roman" w:hAnsi="Times New Roman" w:cs="Times New Roman"/>
          <w:sz w:val="28"/>
          <w:szCs w:val="28"/>
        </w:rPr>
        <w:t xml:space="preserve"> и </w:t>
      </w:r>
      <w:r w:rsidR="004C222C" w:rsidRPr="00AF48A0">
        <w:rPr>
          <w:rFonts w:ascii="Times New Roman" w:hAnsi="Times New Roman" w:cs="Times New Roman"/>
          <w:sz w:val="28"/>
          <w:szCs w:val="28"/>
        </w:rPr>
        <w:t xml:space="preserve">контрольных этапов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</w:t>
      </w:r>
    </w:p>
    <w:p w14:paraId="052B69AF" w14:textId="77777777" w:rsidR="00906F6D" w:rsidRPr="00AF48A0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821173" w14:textId="77777777" w:rsidR="00906F6D" w:rsidRPr="00AF48A0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</w:t>
      </w:r>
      <w:r w:rsidR="006F1B2D" w:rsidRPr="00AF48A0">
        <w:rPr>
          <w:rFonts w:ascii="Times New Roman" w:hAnsi="Times New Roman" w:cs="Times New Roman"/>
          <w:sz w:val="28"/>
          <w:szCs w:val="28"/>
        </w:rPr>
        <w:t>ями</w:t>
      </w:r>
      <w:r w:rsidR="00A3026D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под</w:t>
      </w:r>
      <w:r w:rsidRPr="00AF48A0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тся</w:t>
      </w:r>
      <w:r w:rsidR="004419BD" w:rsidRPr="00AF48A0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AF48A0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AF48A0">
        <w:rPr>
          <w:rFonts w:ascii="Times New Roman" w:hAnsi="Times New Roman" w:cs="Times New Roman"/>
          <w:sz w:val="28"/>
          <w:szCs w:val="28"/>
        </w:rPr>
        <w:t>(содержания)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AF48A0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="0094499F" w:rsidRPr="00AF48A0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AF48A0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14:paraId="31E44F6E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14:paraId="1EC8031C" w14:textId="77777777" w:rsidR="00906F6D" w:rsidRPr="00AF48A0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14:paraId="7A2BFBF8" w14:textId="77777777" w:rsidR="002C306A" w:rsidRPr="00AF48A0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14:paraId="046E5F25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AF48A0">
        <w:rPr>
          <w:sz w:val="28"/>
          <w:szCs w:val="28"/>
        </w:rPr>
        <w:t>;</w:t>
      </w:r>
    </w:p>
    <w:p w14:paraId="1944C045" w14:textId="77777777" w:rsidR="00906F6D" w:rsidRPr="00AF48A0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F48A0">
        <w:rPr>
          <w:sz w:val="28"/>
          <w:szCs w:val="28"/>
        </w:rPr>
        <w:t>осуществление библиотечного обслуживания населения</w:t>
      </w:r>
      <w:r w:rsidR="00F35DB9" w:rsidRPr="00AF48A0">
        <w:rPr>
          <w:sz w:val="28"/>
          <w:szCs w:val="28"/>
        </w:rPr>
        <w:t xml:space="preserve"> Крымского городского поселения Крымского района</w:t>
      </w:r>
      <w:r w:rsidRPr="00AF48A0">
        <w:rPr>
          <w:sz w:val="28"/>
          <w:szCs w:val="28"/>
        </w:rPr>
        <w:t>, активизация социальной функции библиотек</w:t>
      </w:r>
      <w:r w:rsidR="0078362A" w:rsidRPr="00AF48A0">
        <w:rPr>
          <w:sz w:val="28"/>
          <w:szCs w:val="28"/>
        </w:rPr>
        <w:t xml:space="preserve"> (</w:t>
      </w:r>
      <w:r w:rsidR="0078362A" w:rsidRPr="00AF48A0">
        <w:rPr>
          <w:kern w:val="0"/>
          <w:sz w:val="28"/>
          <w:szCs w:val="28"/>
          <w:lang w:eastAsia="ru-RU"/>
        </w:rPr>
        <w:t xml:space="preserve">муниципальное </w:t>
      </w:r>
      <w:r w:rsidR="006B441D" w:rsidRPr="00AF48A0">
        <w:rPr>
          <w:kern w:val="0"/>
          <w:sz w:val="28"/>
          <w:szCs w:val="28"/>
          <w:lang w:eastAsia="ru-RU"/>
        </w:rPr>
        <w:t>казенное</w:t>
      </w:r>
      <w:r w:rsidR="0078362A" w:rsidRPr="00AF48A0">
        <w:rPr>
          <w:kern w:val="0"/>
          <w:sz w:val="28"/>
          <w:szCs w:val="28"/>
          <w:lang w:eastAsia="ru-RU"/>
        </w:rPr>
        <w:t xml:space="preserve"> учреждение «Крымская городская библиотека»)</w:t>
      </w:r>
      <w:r w:rsidRPr="00AF48A0">
        <w:rPr>
          <w:sz w:val="28"/>
          <w:szCs w:val="28"/>
        </w:rPr>
        <w:t>;</w:t>
      </w:r>
    </w:p>
    <w:p w14:paraId="7D90E8E2" w14:textId="77777777" w:rsidR="00906F6D" w:rsidRPr="00AF48A0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AF48A0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AF48A0">
        <w:rPr>
          <w:rFonts w:ascii="Times New Roman" w:hAnsi="Times New Roman" w:cs="Times New Roman"/>
          <w:sz w:val="28"/>
          <w:szCs w:val="28"/>
        </w:rPr>
        <w:t>ем</w:t>
      </w:r>
      <w:r w:rsidRPr="00AF48A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AF48A0">
        <w:rPr>
          <w:rFonts w:ascii="Times New Roman" w:hAnsi="Times New Roman" w:cs="Times New Roman"/>
          <w:sz w:val="28"/>
          <w:szCs w:val="28"/>
        </w:rPr>
        <w:t>;</w:t>
      </w:r>
    </w:p>
    <w:p w14:paraId="3B4333CB" w14:textId="77777777" w:rsidR="004556E3" w:rsidRPr="00AF48A0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F48A0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AF48A0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</w:t>
      </w:r>
      <w:r w:rsidR="0094004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казенного</w:t>
      </w:r>
      <w:r w:rsidR="0078362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учреждения «Молодежный культурный центр «Русь» Крымского городского поселения Крымского района)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14:paraId="1C26B8CE" w14:textId="77777777" w:rsidR="001464C3" w:rsidRPr="00AF48A0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14:paraId="148C8A4F" w14:textId="77777777" w:rsidR="001464C3" w:rsidRPr="00AF48A0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F48A0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14:paraId="6EA2B982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«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AF48A0">
        <w:rPr>
          <w:rFonts w:ascii="Times New Roman" w:hAnsi="Times New Roman" w:cs="Times New Roman"/>
          <w:sz w:val="28"/>
          <w:szCs w:val="28"/>
        </w:rPr>
        <w:t>» рассчитаны на 20</w:t>
      </w:r>
      <w:r w:rsidR="0094499F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1, 20</w:t>
      </w:r>
      <w:r w:rsidR="0094499F" w:rsidRPr="00AF48A0">
        <w:rPr>
          <w:rFonts w:ascii="Times New Roman" w:hAnsi="Times New Roman" w:cs="Times New Roman"/>
          <w:sz w:val="28"/>
          <w:szCs w:val="28"/>
        </w:rPr>
        <w:t>22</w:t>
      </w:r>
      <w:r w:rsidRPr="00AF48A0">
        <w:rPr>
          <w:rFonts w:ascii="Times New Roman" w:hAnsi="Times New Roman" w:cs="Times New Roman"/>
          <w:sz w:val="28"/>
          <w:szCs w:val="28"/>
        </w:rPr>
        <w:t>, 20</w:t>
      </w:r>
      <w:r w:rsidR="006B441D" w:rsidRPr="00AF48A0">
        <w:rPr>
          <w:rFonts w:ascii="Times New Roman" w:hAnsi="Times New Roman" w:cs="Times New Roman"/>
          <w:sz w:val="28"/>
          <w:szCs w:val="28"/>
        </w:rPr>
        <w:t>2</w:t>
      </w:r>
      <w:r w:rsidR="0094499F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годы. </w:t>
      </w:r>
    </w:p>
    <w:p w14:paraId="73B3B4FF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Этапы реализации мероприятий данной </w:t>
      </w:r>
      <w:r w:rsidR="002C306A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AF48A0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03395BE" w14:textId="77777777" w:rsidR="001464C3" w:rsidRPr="00AF48A0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484A5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RPr="00AF48A0" w:rsidSect="00EF3E1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66199FD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14:paraId="795D55E6" w14:textId="77777777" w:rsidR="00D77AEC" w:rsidRPr="00AF48A0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2921E3" w:rsidRPr="00AF48A0" w14:paraId="19463050" w14:textId="77777777" w:rsidTr="00156B64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B5545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143C8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20FA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05F0B6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2921E3" w:rsidRPr="00AF48A0" w14:paraId="414A564C" w14:textId="77777777" w:rsidTr="00156B64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82D21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80A15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778DC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4505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5F8BBB5A" w14:textId="77777777" w:rsidR="00D77AEC" w:rsidRPr="00AF48A0" w:rsidRDefault="00D77AEC" w:rsidP="0094499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</w:t>
            </w:r>
            <w:r w:rsidR="0094499F" w:rsidRPr="00AF48A0">
              <w:rPr>
                <w:rFonts w:ascii="Times New Roman" w:hAnsi="Times New Roman" w:cs="Times New Roman"/>
              </w:rPr>
              <w:t>19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E9F608D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1347ABC9" w14:textId="77777777"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20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F95F817" w14:textId="77777777" w:rsidR="00D77AE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775B5B6D" w14:textId="77777777"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6CF52F9" w14:textId="77777777" w:rsidR="00A1620C" w:rsidRPr="00AF48A0" w:rsidRDefault="0060371F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первый год планового периода</w:t>
            </w:r>
            <w:r w:rsidR="00D77AEC" w:rsidRPr="00AF48A0">
              <w:rPr>
                <w:rFonts w:ascii="Times New Roman" w:hAnsi="Times New Roman" w:cs="Times New Roman"/>
              </w:rPr>
              <w:t xml:space="preserve"> </w:t>
            </w:r>
          </w:p>
          <w:p w14:paraId="5AAEBCFF" w14:textId="77777777"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0371F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C9578B8" w14:textId="77777777" w:rsidR="00A1620C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0D45353D" w14:textId="77777777" w:rsidR="0060371F" w:rsidRPr="00AF48A0" w:rsidRDefault="0060371F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33182B85" w14:textId="77777777"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="00A1620C" w:rsidRPr="00AF48A0">
              <w:rPr>
                <w:rFonts w:ascii="Times New Roman" w:hAnsi="Times New Roman" w:cs="Times New Roman"/>
              </w:rPr>
              <w:t xml:space="preserve"> </w:t>
            </w:r>
            <w:r w:rsidRPr="00AF48A0">
              <w:rPr>
                <w:rFonts w:ascii="Times New Roman" w:hAnsi="Times New Roman" w:cs="Times New Roman"/>
              </w:rPr>
              <w:t xml:space="preserve">год </w:t>
            </w:r>
          </w:p>
        </w:tc>
      </w:tr>
      <w:tr w:rsidR="002921E3" w:rsidRPr="00AF48A0" w14:paraId="67135BF6" w14:textId="77777777" w:rsidTr="00156B64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DD784D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5D01E1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1E01C2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6545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E071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2B86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18FFF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16C13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BC3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57D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47BB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C2CA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99A31C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2921E3" w:rsidRPr="00AF48A0" w14:paraId="206B26CA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BBD0B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421ED1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5365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21ED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05EE4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3014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A487FC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01B92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2992B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EF610E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6B54B8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DC945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3F3F4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2921E3" w:rsidRPr="00AF48A0" w14:paraId="2728D23B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9BBDC5D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8A0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  <w:p w14:paraId="4701B27A" w14:textId="77777777" w:rsidR="00D77AEC" w:rsidRPr="00AF48A0" w:rsidRDefault="00D77AEC" w:rsidP="0060371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</w:t>
            </w:r>
            <w:r w:rsidR="0060371F" w:rsidRPr="00AF48A0">
              <w:rPr>
                <w:rFonts w:ascii="Times New Roman" w:hAnsi="Times New Roman" w:cs="Times New Roman"/>
              </w:rPr>
              <w:t>2</w:t>
            </w:r>
            <w:r w:rsidRPr="00AF48A0">
              <w:rPr>
                <w:rFonts w:ascii="Times New Roman" w:hAnsi="Times New Roman" w:cs="Times New Roman"/>
              </w:rPr>
              <w:t>1-20</w:t>
            </w:r>
            <w:r w:rsidR="006B441D" w:rsidRPr="00AF48A0">
              <w:rPr>
                <w:rFonts w:ascii="Times New Roman" w:hAnsi="Times New Roman" w:cs="Times New Roman"/>
              </w:rPr>
              <w:t>2</w:t>
            </w:r>
            <w:r w:rsidR="0060371F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2921E3" w:rsidRPr="00AF48A0" w14:paraId="26768E37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5E81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59F36" w14:textId="77777777" w:rsidR="00D77AEC" w:rsidRPr="00AF48A0" w:rsidRDefault="00D77AEC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A0D3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4BA010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83E63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8E14C2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BF4A8B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9B77D6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10F34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C11C27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61CAF9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4A53F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344638" w14:textId="77777777" w:rsidR="00D77AEC" w:rsidRPr="00AF48A0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2921E3" w:rsidRPr="00AF48A0" w14:paraId="5CA5EEE1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3A8C7A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FC83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2FF69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8D4678" w14:textId="77777777"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555F0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4ECB33" w14:textId="77777777"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0</w:t>
            </w:r>
            <w:r w:rsidR="00577262"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D65CD5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B45A95" w14:textId="77777777" w:rsidR="006B441D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03BBB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44BD5C" w14:textId="77777777"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14B83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5AB94F" w14:textId="77777777" w:rsidR="006B441D" w:rsidRPr="00AF48A0" w:rsidRDefault="00C10B54" w:rsidP="00A1620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3C192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7FBDDF58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A1CB5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C25F8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9693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175AAB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E489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335CB7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89121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645EC1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3DBB2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5FFD60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88312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37B5D" w14:textId="77777777" w:rsidR="006B441D" w:rsidRPr="00AF48A0" w:rsidRDefault="00577262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308DD4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2921E3" w:rsidRPr="00AF48A0" w14:paraId="56A4C9DE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2E314D" w14:textId="77777777" w:rsidR="006B441D" w:rsidRPr="00AF48A0" w:rsidRDefault="006B441D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6140A" w14:textId="77777777" w:rsidR="006B441D" w:rsidRPr="00AF48A0" w:rsidRDefault="006B441D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B9EE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6B9A2C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0661CD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E2CAD1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8B897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26913E" w14:textId="77777777" w:rsidR="006B441D" w:rsidRPr="00AF48A0" w:rsidRDefault="00577262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9EFBF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3644DF" w14:textId="77777777" w:rsidR="006B441D" w:rsidRPr="00AF48A0" w:rsidRDefault="006B441D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FCF3A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D3DCB" w14:textId="77777777" w:rsidR="006B441D" w:rsidRPr="00AF48A0" w:rsidRDefault="00A1620C" w:rsidP="00C10B5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C10B54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D85796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4F4108" w:rsidRPr="00AF48A0" w14:paraId="1A2B4BCE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E12238" w14:textId="77777777" w:rsidR="004F4108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A6647" w14:textId="77777777" w:rsidR="004F4108" w:rsidRPr="00AF48A0" w:rsidRDefault="004F4108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2AAE1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424198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B457B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052A51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54CD5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D12DF7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DD4B7A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A54CC7" w14:textId="77777777" w:rsidR="004F4108" w:rsidRPr="00AF48A0" w:rsidRDefault="00F91CF7" w:rsidP="00A1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7F56BE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2F98CE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05F23F" w14:textId="77777777" w:rsidR="004F4108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4902289E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07ED6A" w14:textId="77777777" w:rsidR="006B441D" w:rsidRPr="00AF48A0" w:rsidRDefault="004F4108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BAB3C" w14:textId="77777777" w:rsidR="006B441D" w:rsidRPr="00AF48A0" w:rsidRDefault="006B18C3" w:rsidP="006B18C3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511A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944E33" w14:textId="77777777"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8DC61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B7DFC" w14:textId="77777777"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9CF30E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253702" w14:textId="77777777"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BBEFD0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EBDF3A" w14:textId="77777777" w:rsidR="006B441D" w:rsidRPr="00AF48A0" w:rsidRDefault="004F4108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F91CF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F91C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DF6453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189D18" w14:textId="77777777" w:rsidR="006B441D" w:rsidRPr="00AF48A0" w:rsidRDefault="004F410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F6C7F" w14:textId="77777777" w:rsidR="006B441D" w:rsidRPr="00AF48A0" w:rsidRDefault="006B441D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02624BBF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CFF33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74483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C082B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E22466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9B4189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2DEE93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265406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721CC2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C60942" w14:textId="77777777" w:rsidR="00890FE5" w:rsidRPr="00AF48A0" w:rsidRDefault="00590735" w:rsidP="00590735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5DE718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74D72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E3046C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2DA6BC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28DC6293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00A2E0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1F9B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A3894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69533E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AB4451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68CC9E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02C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07E95C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903771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ABB10D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B3E407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3FA763" w14:textId="77777777" w:rsidR="00890FE5" w:rsidRPr="00AF48A0" w:rsidRDefault="00590735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5640F" w14:textId="77777777" w:rsidR="00890FE5" w:rsidRPr="00AF48A0" w:rsidRDefault="0059073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143C560C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BE740D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D79D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A610E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</w:p>
          <w:p w14:paraId="36AA0059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DC1AE4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007E63" w14:textId="77777777" w:rsidR="00890FE5" w:rsidRPr="00AF48A0" w:rsidRDefault="00AE4E4F" w:rsidP="00AE4E4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D6279" w14:textId="77777777"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792DF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8A69D4" w14:textId="77777777"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0AA463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1308D" w14:textId="77777777"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048BF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B391B7" w14:textId="77777777"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E9FA82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890FE5" w:rsidRPr="00AF48A0" w14:paraId="005239B1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BDD7E8" w14:textId="77777777" w:rsidR="00890FE5" w:rsidRPr="00AF48A0" w:rsidRDefault="00890FE5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0DF69" w14:textId="77777777" w:rsidR="00890FE5" w:rsidRPr="00AF48A0" w:rsidRDefault="00890FE5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789DA" w14:textId="77777777" w:rsidR="00890FE5" w:rsidRPr="00AF48A0" w:rsidRDefault="00890FE5" w:rsidP="00EF3E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8A0">
              <w:rPr>
                <w:rFonts w:ascii="Times New Roman" w:hAnsi="Times New Roman" w:cs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02758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0228D3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E4CF90" w14:textId="77777777" w:rsidR="00890FE5" w:rsidRPr="00AF48A0" w:rsidRDefault="00400C48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FBA7E6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4DB33" w14:textId="77777777" w:rsidR="00890FE5" w:rsidRPr="00AF48A0" w:rsidRDefault="00C10B54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A19A8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F70B9C" w14:textId="77777777" w:rsidR="00890FE5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10B5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8547BF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1E4FB2" w14:textId="77777777" w:rsidR="00890FE5" w:rsidRPr="00AF48A0" w:rsidRDefault="00C10B54" w:rsidP="00112269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E402F6" w14:textId="77777777" w:rsidR="00890FE5" w:rsidRPr="00AF48A0" w:rsidRDefault="00AE4E4F" w:rsidP="00EF3E1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2921E3" w:rsidRPr="00AF48A0" w14:paraId="3234783C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BDB41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734A9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C0CB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11843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0A8F8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1A59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AB0A8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C04B2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106DF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5853AF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8F331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A729D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FD9B1E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39C134B7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F56154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38A96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889BC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98EB0D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7E584B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E17C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B301A9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539E77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F30EA0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84F056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04CF69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95C38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7A66A8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6480A1BC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1029B8" w14:textId="77777777" w:rsidR="006B18C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D5E7F" w14:textId="77777777" w:rsidR="006B18C3" w:rsidRPr="00AF48A0" w:rsidRDefault="006B18C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0221" w14:textId="77777777" w:rsidR="006B18C3" w:rsidRPr="00AF48A0" w:rsidRDefault="00190D6D" w:rsidP="00F92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C19D9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C71EB2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F143A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BDC904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D58CBF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5639D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B4AE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5B46C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675CAA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ABFE5" w14:textId="77777777" w:rsidR="006B18C3" w:rsidRPr="00AF48A0" w:rsidRDefault="006B18C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BE197A" w:rsidRPr="00AF48A0" w14:paraId="5AF2D090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998B7" w14:textId="77777777" w:rsidR="004E3473" w:rsidRPr="00AF48A0" w:rsidRDefault="00890FE5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48225" w14:textId="77777777" w:rsidR="004E3473" w:rsidRPr="00AF48A0" w:rsidRDefault="004E3473" w:rsidP="00F922E4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AF48A0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17ADD" w14:textId="77777777" w:rsidR="004E3473" w:rsidRPr="00AF48A0" w:rsidRDefault="004E3473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35DAE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BD8B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0D5577" w14:textId="77777777" w:rsidR="004E3473" w:rsidRPr="00AF48A0" w:rsidRDefault="00112269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947326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24622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194B37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672DAF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506EF6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BDABC8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73FE61" w14:textId="77777777" w:rsidR="004E3473" w:rsidRPr="00AF48A0" w:rsidRDefault="004E3473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4BA9A811" w14:textId="77777777" w:rsidTr="00156B64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811EF" w14:textId="77777777" w:rsidR="00AE7304" w:rsidRPr="00AF48A0" w:rsidRDefault="00AE7304" w:rsidP="00F922E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4CDB2" w14:textId="77777777" w:rsidR="00AE7304" w:rsidRPr="00AF48A0" w:rsidRDefault="00AE7304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17A2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B5FF8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D76D2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44C4D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00308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413AAC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74C08E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0C1341" w14:textId="77777777" w:rsidR="00AE7304" w:rsidRPr="00AF48A0" w:rsidRDefault="00AE7304" w:rsidP="003D6C8D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4B6E45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215BF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92191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3CACC29B" w14:textId="77777777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6A17FB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AE7304" w:rsidRPr="00AF48A0" w14:paraId="439025D0" w14:textId="77777777" w:rsidTr="00BE197A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B2803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7188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9470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976CA0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2F2B3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9A9954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9010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A88D3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3EF2A9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F0429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87FB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89556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9EC8F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AE7304" w:rsidRPr="00AF48A0" w14:paraId="6C7FB505" w14:textId="77777777" w:rsidTr="004E3473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768FE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3A1B5" w14:textId="77777777" w:rsidR="00AE7304" w:rsidRPr="00AF48A0" w:rsidRDefault="00AE730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F5088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71389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4C1C2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DA25A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2C94A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50E516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71689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C63C67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080333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F95D0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D3480B" w14:textId="77777777" w:rsidR="00AE7304" w:rsidRPr="00AF48A0" w:rsidRDefault="00AE7304" w:rsidP="00443532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A5077A6" w14:textId="77777777" w:rsidR="00F42685" w:rsidRPr="00AF48A0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14:paraId="7C0B1ECD" w14:textId="77777777" w:rsidR="004556E3" w:rsidRPr="00AF48A0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2B686B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56E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</w:p>
    <w:p w14:paraId="51A99648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</w:p>
    <w:p w14:paraId="71F73314" w14:textId="77777777" w:rsidR="004556E3" w:rsidRPr="00AF48A0" w:rsidRDefault="004556E3" w:rsidP="004556E3">
      <w:pPr>
        <w:jc w:val="right"/>
        <w:rPr>
          <w:rFonts w:ascii="Times New Roman" w:hAnsi="Times New Roman" w:cs="Times New Roman"/>
        </w:rPr>
      </w:pPr>
      <w:r w:rsidRPr="00AF48A0">
        <w:rPr>
          <w:rFonts w:ascii="Times New Roman" w:hAnsi="Times New Roman" w:cs="Times New Roman"/>
        </w:rPr>
        <w:t>Таблица №1</w:t>
      </w:r>
    </w:p>
    <w:tbl>
      <w:tblPr>
        <w:tblStyle w:val="a6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"/>
        <w:gridCol w:w="142"/>
        <w:gridCol w:w="1701"/>
        <w:gridCol w:w="142"/>
        <w:gridCol w:w="1276"/>
        <w:gridCol w:w="1134"/>
        <w:gridCol w:w="1275"/>
        <w:gridCol w:w="1275"/>
        <w:gridCol w:w="2694"/>
        <w:gridCol w:w="282"/>
        <w:gridCol w:w="2128"/>
      </w:tblGrid>
      <w:tr w:rsidR="00BF61D6" w:rsidRPr="00AF48A0" w14:paraId="43225A6C" w14:textId="77777777" w:rsidTr="00AC3279">
        <w:tc>
          <w:tcPr>
            <w:tcW w:w="710" w:type="dxa"/>
            <w:vMerge w:val="restart"/>
          </w:tcPr>
          <w:p w14:paraId="336F67D3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14:paraId="53EED04F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0BBA4B8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F48A0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984" w:type="dxa"/>
            <w:gridSpan w:val="3"/>
            <w:vMerge w:val="restart"/>
          </w:tcPr>
          <w:p w14:paraId="04F14CCC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14:paraId="381BE927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14:paraId="21CC5C1B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gridSpan w:val="2"/>
            <w:vMerge w:val="restart"/>
          </w:tcPr>
          <w:p w14:paraId="37F6309B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14:paraId="7AB37802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128" w:type="dxa"/>
            <w:vMerge w:val="restart"/>
          </w:tcPr>
          <w:p w14:paraId="520FCC6D" w14:textId="77777777" w:rsidR="00BF61D6" w:rsidRPr="00AF48A0" w:rsidRDefault="00BF61D6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BF61D6" w:rsidRPr="00AF48A0" w14:paraId="3CEBF864" w14:textId="77777777" w:rsidTr="00AC3279">
        <w:tc>
          <w:tcPr>
            <w:tcW w:w="710" w:type="dxa"/>
            <w:vMerge/>
          </w:tcPr>
          <w:p w14:paraId="17F3BF7F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D0631F1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3"/>
            <w:vMerge/>
          </w:tcPr>
          <w:p w14:paraId="71B6DD57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14:paraId="0F5636F0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86510D" w14:textId="77777777"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14:paraId="30E064F2" w14:textId="77777777"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</w:t>
            </w:r>
            <w:r w:rsidR="00AF633C" w:rsidRPr="00AF48A0">
              <w:rPr>
                <w:rFonts w:ascii="Times New Roman" w:hAnsi="Times New Roman" w:cs="Times New Roman"/>
              </w:rPr>
              <w:t>22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</w:tcPr>
          <w:p w14:paraId="2B8D7042" w14:textId="77777777" w:rsidR="00BF61D6" w:rsidRPr="00AF48A0" w:rsidRDefault="00BF61D6" w:rsidP="00AF633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</w:t>
            </w:r>
            <w:r w:rsidR="00AF633C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76" w:type="dxa"/>
            <w:gridSpan w:val="2"/>
            <w:vMerge/>
          </w:tcPr>
          <w:p w14:paraId="6C184D5F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14:paraId="7B5D1498" w14:textId="77777777" w:rsidR="00BF61D6" w:rsidRPr="00AF48A0" w:rsidRDefault="00BF61D6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BF61D6" w:rsidRPr="00AF48A0" w14:paraId="2354FB0D" w14:textId="77777777" w:rsidTr="00AC3279">
        <w:tc>
          <w:tcPr>
            <w:tcW w:w="710" w:type="dxa"/>
          </w:tcPr>
          <w:p w14:paraId="43A4E0D4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27521051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3"/>
          </w:tcPr>
          <w:p w14:paraId="1248AB1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14:paraId="08D8B65A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CD84D1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11138178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14:paraId="345A9EF4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  <w:gridSpan w:val="2"/>
          </w:tcPr>
          <w:p w14:paraId="1390BFA0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8" w:type="dxa"/>
          </w:tcPr>
          <w:p w14:paraId="33140D74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</w:tr>
      <w:tr w:rsidR="00BF61D6" w:rsidRPr="00AF48A0" w14:paraId="5EF2B617" w14:textId="77777777" w:rsidTr="00BF61D6">
        <w:tc>
          <w:tcPr>
            <w:tcW w:w="15168" w:type="dxa"/>
            <w:gridSpan w:val="13"/>
          </w:tcPr>
          <w:p w14:paraId="0E2FE862" w14:textId="77777777" w:rsidR="00BF61D6" w:rsidRPr="00AF48A0" w:rsidRDefault="00BF61D6" w:rsidP="00504D6B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Подпрограмма «Совершенствование деятельности муниципальных учреждений отрасли «Культура, искусство и </w:t>
            </w:r>
            <w:proofErr w:type="gramStart"/>
            <w:r w:rsidRPr="00AF48A0">
              <w:rPr>
                <w:rFonts w:ascii="Times New Roman" w:hAnsi="Times New Roman" w:cs="Times New Roman"/>
              </w:rPr>
              <w:t xml:space="preserve">кинематография»   </w:t>
            </w:r>
            <w:proofErr w:type="gramEnd"/>
            <w:r w:rsidRPr="00AF48A0">
              <w:rPr>
                <w:rFonts w:ascii="Times New Roman" w:hAnsi="Times New Roman" w:cs="Times New Roman"/>
              </w:rPr>
              <w:t xml:space="preserve">                            на 20</w:t>
            </w:r>
            <w:r w:rsidR="00504D6B" w:rsidRPr="00AF48A0">
              <w:rPr>
                <w:rFonts w:ascii="Times New Roman" w:hAnsi="Times New Roman" w:cs="Times New Roman"/>
              </w:rPr>
              <w:t>21</w:t>
            </w:r>
            <w:r w:rsidRPr="00AF48A0">
              <w:rPr>
                <w:rFonts w:ascii="Times New Roman" w:hAnsi="Times New Roman" w:cs="Times New Roman"/>
              </w:rPr>
              <w:t>-202</w:t>
            </w:r>
            <w:r w:rsidR="00504D6B" w:rsidRPr="00AF48A0">
              <w:rPr>
                <w:rFonts w:ascii="Times New Roman" w:hAnsi="Times New Roman" w:cs="Times New Roman"/>
              </w:rPr>
              <w:t>3</w:t>
            </w:r>
            <w:r w:rsidRPr="00AF48A0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BF61D6" w:rsidRPr="00AF48A0" w14:paraId="1CE040CD" w14:textId="77777777" w:rsidTr="00BF61D6">
        <w:tc>
          <w:tcPr>
            <w:tcW w:w="710" w:type="dxa"/>
          </w:tcPr>
          <w:p w14:paraId="20407CEE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8" w:type="dxa"/>
            <w:gridSpan w:val="12"/>
          </w:tcPr>
          <w:p w14:paraId="65057181" w14:textId="77777777" w:rsidR="00BF61D6" w:rsidRPr="00AF48A0" w:rsidRDefault="00BF61D6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504D6B" w:rsidRPr="00AF48A0" w14:paraId="75D335F5" w14:textId="77777777" w:rsidTr="00AC3279">
        <w:tc>
          <w:tcPr>
            <w:tcW w:w="710" w:type="dxa"/>
            <w:vMerge w:val="restart"/>
          </w:tcPr>
          <w:p w14:paraId="6222B144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67F771C4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1AD453E8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5EA3ADBE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84D3048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54422753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08EB8DF2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4FB13AE1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Merge w:val="restart"/>
          </w:tcPr>
          <w:p w14:paraId="5D2CABE5" w14:textId="77777777" w:rsidR="00504D6B" w:rsidRPr="00AF48A0" w:rsidRDefault="00750412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 xml:space="preserve">Содержание муниципальных казенных учреждений культуры и </w:t>
            </w:r>
            <w:r w:rsidRPr="00AF48A0">
              <w:rPr>
                <w:rFonts w:ascii="Times New Roman" w:hAnsi="Times New Roman" w:cs="Times New Roman"/>
              </w:rPr>
              <w:lastRenderedPageBreak/>
              <w:t>в</w:t>
            </w:r>
            <w:r w:rsidR="00504D6B" w:rsidRPr="00AF48A0">
              <w:rPr>
                <w:rFonts w:ascii="Times New Roman" w:hAnsi="Times New Roman" w:cs="Times New Roman"/>
              </w:rPr>
              <w:t xml:space="preserve">ыполнение муниципальных заданий муниципальными </w:t>
            </w:r>
            <w:r w:rsidRPr="00AF48A0">
              <w:rPr>
                <w:rFonts w:ascii="Times New Roman" w:hAnsi="Times New Roman" w:cs="Times New Roman"/>
              </w:rPr>
              <w:t xml:space="preserve">бюджетными </w:t>
            </w:r>
            <w:r w:rsidR="00504D6B" w:rsidRPr="00AF48A0">
              <w:rPr>
                <w:rFonts w:ascii="Times New Roman" w:hAnsi="Times New Roman" w:cs="Times New Roman"/>
              </w:rPr>
              <w:t>учреждениями</w:t>
            </w:r>
          </w:p>
          <w:p w14:paraId="15CB4816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329929F1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38EAD400" w14:textId="77777777" w:rsidR="00504D6B" w:rsidRPr="00AF48A0" w:rsidRDefault="00DA642C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  <w:r w:rsidR="00D9552F">
              <w:rPr>
                <w:rFonts w:ascii="Times New Roman" w:hAnsi="Times New Roman" w:cs="Times New Roman"/>
              </w:rPr>
              <w:t>0</w:t>
            </w:r>
            <w:r w:rsidR="00552700">
              <w:rPr>
                <w:rFonts w:ascii="Times New Roman" w:hAnsi="Times New Roman" w:cs="Times New Roman"/>
              </w:rPr>
              <w:t> </w:t>
            </w:r>
            <w:r w:rsidR="00D9552F">
              <w:rPr>
                <w:rFonts w:ascii="Times New Roman" w:hAnsi="Times New Roman" w:cs="Times New Roman"/>
              </w:rPr>
              <w:t>242</w:t>
            </w:r>
            <w:r w:rsidR="0055270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3D3C87D" w14:textId="77777777" w:rsidR="00504D6B" w:rsidRPr="00AF48A0" w:rsidRDefault="002A4543" w:rsidP="003637D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3637D4" w:rsidRPr="00AF48A0">
              <w:rPr>
                <w:rFonts w:ascii="Times New Roman" w:hAnsi="Times New Roman" w:cs="Times New Roman"/>
              </w:rPr>
              <w:t>2 577,1</w:t>
            </w:r>
          </w:p>
        </w:tc>
        <w:tc>
          <w:tcPr>
            <w:tcW w:w="1275" w:type="dxa"/>
          </w:tcPr>
          <w:p w14:paraId="0EBF17A3" w14:textId="77777777" w:rsidR="00504D6B" w:rsidRPr="00AF48A0" w:rsidRDefault="00DA642C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D9552F">
              <w:rPr>
                <w:rFonts w:ascii="Times New Roman" w:hAnsi="Times New Roman" w:cs="Times New Roman"/>
              </w:rPr>
              <w:t>1</w:t>
            </w:r>
            <w:r w:rsidRPr="00AF48A0">
              <w:rPr>
                <w:rFonts w:ascii="Times New Roman" w:hAnsi="Times New Roman" w:cs="Times New Roman"/>
              </w:rPr>
              <w:t> </w:t>
            </w:r>
            <w:r w:rsidR="00D9552F">
              <w:rPr>
                <w:rFonts w:ascii="Times New Roman" w:hAnsi="Times New Roman" w:cs="Times New Roman"/>
              </w:rPr>
              <w:t>306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14:paraId="53FA92D8" w14:textId="77777777" w:rsidR="00504D6B" w:rsidRPr="00AF48A0" w:rsidRDefault="002A4543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6 358,5</w:t>
            </w:r>
          </w:p>
        </w:tc>
        <w:tc>
          <w:tcPr>
            <w:tcW w:w="2694" w:type="dxa"/>
            <w:vMerge w:val="restart"/>
          </w:tcPr>
          <w:p w14:paraId="4EE03F03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 w:rsidRPr="00AF48A0">
              <w:rPr>
                <w:rFonts w:ascii="Times New Roman" w:hAnsi="Times New Roman" w:cs="Times New Roman"/>
              </w:rPr>
              <w:lastRenderedPageBreak/>
              <w:t>качеством предоставления муниципальных услуг в сфере культуры</w:t>
            </w:r>
            <w:r w:rsidR="00AC3279" w:rsidRPr="00AF48A0">
              <w:rPr>
                <w:rFonts w:ascii="Times New Roman" w:hAnsi="Times New Roman" w:cs="Times New Roman"/>
              </w:rPr>
              <w:t>.</w:t>
            </w:r>
          </w:p>
          <w:p w14:paraId="0BDE2811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64B3BCB6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14:paraId="5E5B7638" w14:textId="77777777" w:rsidR="00504D6B" w:rsidRPr="00AF48A0" w:rsidRDefault="00504D6B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получатели субсидий, исполнители МБУ «</w:t>
            </w:r>
            <w:proofErr w:type="spellStart"/>
            <w:r w:rsidRPr="00AF48A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AF48A0">
              <w:rPr>
                <w:rFonts w:ascii="Times New Roman" w:hAnsi="Times New Roman" w:cs="Times New Roman"/>
              </w:rPr>
              <w:t>», МБУ «Крымский краеведческий музей», МКУ «Крымская городская библиотека»</w:t>
            </w:r>
            <w:r w:rsidR="00D0613F" w:rsidRPr="00AF48A0">
              <w:rPr>
                <w:rFonts w:ascii="Times New Roman" w:hAnsi="Times New Roman" w:cs="Times New Roman"/>
              </w:rPr>
              <w:t>, МКУ «Молодежный культурный центр «Русь» Крымского городского поселения Крымского района,</w:t>
            </w:r>
          </w:p>
        </w:tc>
      </w:tr>
      <w:tr w:rsidR="00504D6B" w:rsidRPr="00AF48A0" w14:paraId="0F021FBB" w14:textId="77777777" w:rsidTr="00AC3279">
        <w:trPr>
          <w:trHeight w:val="1932"/>
        </w:trPr>
        <w:tc>
          <w:tcPr>
            <w:tcW w:w="710" w:type="dxa"/>
            <w:vMerge/>
          </w:tcPr>
          <w:p w14:paraId="42C9DC42" w14:textId="77777777" w:rsidR="00504D6B" w:rsidRPr="00AF48A0" w:rsidRDefault="00504D6B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5513AB50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</w:tcPr>
          <w:p w14:paraId="6EA00602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0C1374CA" w14:textId="77777777"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37 743,4</w:t>
            </w:r>
          </w:p>
        </w:tc>
        <w:tc>
          <w:tcPr>
            <w:tcW w:w="1134" w:type="dxa"/>
          </w:tcPr>
          <w:p w14:paraId="617418D0" w14:textId="77777777" w:rsidR="00504D6B" w:rsidRPr="00AF48A0" w:rsidRDefault="00AC327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14:paraId="3DE8BC94" w14:textId="77777777" w:rsidR="00504D6B" w:rsidRPr="00AF48A0" w:rsidRDefault="00AC3279" w:rsidP="002D45D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  <w:r w:rsidR="002D45D0" w:rsidRPr="00AF48A0">
              <w:rPr>
                <w:rFonts w:ascii="Times New Roman" w:hAnsi="Times New Roman" w:cs="Times New Roman"/>
              </w:rPr>
              <w:t> 051,0</w:t>
            </w:r>
          </w:p>
        </w:tc>
        <w:tc>
          <w:tcPr>
            <w:tcW w:w="1275" w:type="dxa"/>
          </w:tcPr>
          <w:p w14:paraId="24974B84" w14:textId="77777777" w:rsidR="00504D6B" w:rsidRPr="00AF48A0" w:rsidRDefault="00552700" w:rsidP="006571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11 740,1</w:t>
            </w:r>
          </w:p>
        </w:tc>
        <w:tc>
          <w:tcPr>
            <w:tcW w:w="2694" w:type="dxa"/>
            <w:vMerge/>
          </w:tcPr>
          <w:p w14:paraId="5B38C0F2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2B4EF462" w14:textId="77777777" w:rsidR="00504D6B" w:rsidRPr="00AF48A0" w:rsidRDefault="00504D6B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3D981209" w14:textId="77777777" w:rsidTr="00504D6B">
        <w:tc>
          <w:tcPr>
            <w:tcW w:w="5104" w:type="dxa"/>
            <w:gridSpan w:val="6"/>
          </w:tcPr>
          <w:p w14:paraId="5F881163" w14:textId="77777777" w:rsidR="003F78A0" w:rsidRPr="00AF48A0" w:rsidRDefault="003F78A0" w:rsidP="00642B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1</w:t>
            </w:r>
          </w:p>
        </w:tc>
        <w:tc>
          <w:tcPr>
            <w:tcW w:w="1276" w:type="dxa"/>
          </w:tcPr>
          <w:p w14:paraId="020FF59C" w14:textId="77777777" w:rsidR="003F78A0" w:rsidRPr="00AF48A0" w:rsidRDefault="003F7F6F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D9552F">
              <w:rPr>
                <w:rFonts w:ascii="Times New Roman" w:hAnsi="Times New Roman" w:cs="Times New Roman"/>
                <w:b/>
              </w:rPr>
              <w:t>37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="00D9552F">
              <w:rPr>
                <w:rFonts w:ascii="Times New Roman" w:hAnsi="Times New Roman" w:cs="Times New Roman"/>
                <w:b/>
              </w:rPr>
              <w:t>985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</w:tcPr>
          <w:p w14:paraId="394E11B4" w14:textId="77777777" w:rsidR="003F78A0" w:rsidRPr="00AF48A0" w:rsidRDefault="002A4543" w:rsidP="0036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3637D4" w:rsidRPr="00AF48A0">
              <w:rPr>
                <w:rFonts w:ascii="Times New Roman" w:hAnsi="Times New Roman" w:cs="Times New Roman"/>
                <w:b/>
              </w:rPr>
              <w:t>5 529,4</w:t>
            </w:r>
          </w:p>
        </w:tc>
        <w:tc>
          <w:tcPr>
            <w:tcW w:w="1275" w:type="dxa"/>
          </w:tcPr>
          <w:p w14:paraId="0309EA6F" w14:textId="77777777" w:rsidR="003F78A0" w:rsidRPr="00AF48A0" w:rsidRDefault="002D45D0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D9552F">
              <w:rPr>
                <w:rFonts w:ascii="Times New Roman" w:hAnsi="Times New Roman" w:cs="Times New Roman"/>
                <w:b/>
              </w:rPr>
              <w:t>4</w:t>
            </w:r>
            <w:r w:rsidR="00DA642C" w:rsidRPr="00AF48A0">
              <w:rPr>
                <w:rFonts w:ascii="Times New Roman" w:hAnsi="Times New Roman" w:cs="Times New Roman"/>
                <w:b/>
              </w:rPr>
              <w:t> </w:t>
            </w:r>
            <w:r w:rsidR="00D9552F">
              <w:rPr>
                <w:rFonts w:ascii="Times New Roman" w:hAnsi="Times New Roman" w:cs="Times New Roman"/>
                <w:b/>
              </w:rPr>
              <w:t>357</w:t>
            </w:r>
            <w:r w:rsidR="00DA642C"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14:paraId="2E7345BE" w14:textId="77777777" w:rsidR="003F78A0" w:rsidRPr="00AF48A0" w:rsidRDefault="002A4543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552700">
              <w:rPr>
                <w:rFonts w:ascii="Times New Roman" w:hAnsi="Times New Roman" w:cs="Times New Roman"/>
                <w:b/>
              </w:rPr>
              <w:t>8 098,6</w:t>
            </w:r>
          </w:p>
        </w:tc>
        <w:tc>
          <w:tcPr>
            <w:tcW w:w="2694" w:type="dxa"/>
          </w:tcPr>
          <w:p w14:paraId="17476451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8E03D30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7A478C52" w14:textId="77777777" w:rsidTr="00BF61D6">
        <w:tc>
          <w:tcPr>
            <w:tcW w:w="710" w:type="dxa"/>
          </w:tcPr>
          <w:p w14:paraId="0DF8B492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8" w:type="dxa"/>
            <w:gridSpan w:val="12"/>
          </w:tcPr>
          <w:p w14:paraId="1933FB97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3F78A0" w:rsidRPr="00AF48A0" w14:paraId="2A0EE7D8" w14:textId="77777777" w:rsidTr="00504D6B">
        <w:tc>
          <w:tcPr>
            <w:tcW w:w="710" w:type="dxa"/>
          </w:tcPr>
          <w:p w14:paraId="25DF1609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09" w:type="dxa"/>
            <w:gridSpan w:val="2"/>
          </w:tcPr>
          <w:p w14:paraId="7A5D0EA3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985" w:type="dxa"/>
            <w:gridSpan w:val="3"/>
          </w:tcPr>
          <w:p w14:paraId="5F078C55" w14:textId="77777777" w:rsidR="003F78A0" w:rsidRPr="00AF48A0" w:rsidRDefault="003F78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14:paraId="3F9F824E" w14:textId="77777777" w:rsidR="003F78A0" w:rsidRPr="00AF48A0" w:rsidRDefault="00D9552F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3637D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556B39D" w14:textId="77777777"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</w:tcPr>
          <w:p w14:paraId="4A35809A" w14:textId="77777777" w:rsidR="003F78A0" w:rsidRPr="00AF48A0" w:rsidRDefault="007905B7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D9552F">
              <w:rPr>
                <w:rFonts w:ascii="Times New Roman" w:hAnsi="Times New Roman" w:cs="Times New Roman"/>
              </w:rPr>
              <w:t>5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01936360" w14:textId="77777777"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2694" w:type="dxa"/>
          </w:tcPr>
          <w:p w14:paraId="0E57FBAC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  <w:r w:rsidRPr="00AF48A0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  <w:gridSpan w:val="2"/>
          </w:tcPr>
          <w:p w14:paraId="605EA5E3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3F78A0" w:rsidRPr="00AF48A0" w14:paraId="780F15EE" w14:textId="77777777" w:rsidTr="00504D6B">
        <w:tc>
          <w:tcPr>
            <w:tcW w:w="5104" w:type="dxa"/>
            <w:gridSpan w:val="6"/>
          </w:tcPr>
          <w:p w14:paraId="18E11AB2" w14:textId="77777777" w:rsidR="003F78A0" w:rsidRPr="00AF48A0" w:rsidRDefault="003F78A0" w:rsidP="00FA73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2</w:t>
            </w:r>
          </w:p>
        </w:tc>
        <w:tc>
          <w:tcPr>
            <w:tcW w:w="1276" w:type="dxa"/>
          </w:tcPr>
          <w:p w14:paraId="0EC9CE3F" w14:textId="77777777" w:rsidR="003637D4" w:rsidRPr="00AF48A0" w:rsidRDefault="00D9552F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  <w:r w:rsidR="003637D4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14:paraId="6EFA0779" w14:textId="77777777" w:rsidR="003F78A0" w:rsidRPr="00AF48A0" w:rsidRDefault="003637D4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31,0</w:t>
            </w:r>
          </w:p>
        </w:tc>
        <w:tc>
          <w:tcPr>
            <w:tcW w:w="1275" w:type="dxa"/>
          </w:tcPr>
          <w:p w14:paraId="08FD9CD4" w14:textId="77777777" w:rsidR="003F78A0" w:rsidRPr="00AF48A0" w:rsidRDefault="007905B7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D9552F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</w:tcPr>
          <w:p w14:paraId="04762BD7" w14:textId="77777777" w:rsidR="003F78A0" w:rsidRPr="00AF48A0" w:rsidRDefault="007905B7" w:rsidP="00780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2694" w:type="dxa"/>
          </w:tcPr>
          <w:p w14:paraId="447C7AC5" w14:textId="77777777" w:rsidR="003F78A0" w:rsidRPr="00AF48A0" w:rsidRDefault="003F78A0" w:rsidP="0078062A">
            <w:pPr>
              <w:pStyle w:val="13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767EC316" w14:textId="77777777" w:rsidR="003F78A0" w:rsidRPr="00AF48A0" w:rsidRDefault="003F78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3F78A0" w:rsidRPr="00AF48A0" w14:paraId="70FA3B69" w14:textId="77777777" w:rsidTr="00BF61D6">
        <w:tc>
          <w:tcPr>
            <w:tcW w:w="710" w:type="dxa"/>
          </w:tcPr>
          <w:p w14:paraId="75C93DE0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8" w:type="dxa"/>
            <w:gridSpan w:val="12"/>
          </w:tcPr>
          <w:p w14:paraId="4457A24D" w14:textId="77777777" w:rsidR="003F78A0" w:rsidRPr="00AF48A0" w:rsidRDefault="003F78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A039A0" w:rsidRPr="00AF48A0" w14:paraId="69C1C08C" w14:textId="77777777" w:rsidTr="00504D6B">
        <w:tc>
          <w:tcPr>
            <w:tcW w:w="710" w:type="dxa"/>
          </w:tcPr>
          <w:p w14:paraId="4AC62A5F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1" w:type="dxa"/>
            <w:gridSpan w:val="3"/>
          </w:tcPr>
          <w:p w14:paraId="2F5468D6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843" w:type="dxa"/>
            <w:gridSpan w:val="2"/>
          </w:tcPr>
          <w:p w14:paraId="5446A9EA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35F15D7C" w14:textId="77777777" w:rsidR="00A039A0" w:rsidRPr="00AF48A0" w:rsidRDefault="00552700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552F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14:paraId="079C31F8" w14:textId="77777777"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5" w:type="dxa"/>
            <w:vAlign w:val="center"/>
          </w:tcPr>
          <w:p w14:paraId="0E35BB5B" w14:textId="77777777" w:rsidR="00A039A0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  <w:r w:rsidR="00A039A0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vAlign w:val="center"/>
          </w:tcPr>
          <w:p w14:paraId="3E6157BE" w14:textId="77777777" w:rsidR="00A039A0" w:rsidRPr="00AF48A0" w:rsidRDefault="00552700" w:rsidP="00A03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498,1</w:t>
            </w:r>
          </w:p>
        </w:tc>
        <w:tc>
          <w:tcPr>
            <w:tcW w:w="2694" w:type="dxa"/>
          </w:tcPr>
          <w:p w14:paraId="376FEB04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5B97CDDF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2E802558" w14:textId="77777777" w:rsidTr="00504D6B">
        <w:tc>
          <w:tcPr>
            <w:tcW w:w="5104" w:type="dxa"/>
            <w:gridSpan w:val="6"/>
          </w:tcPr>
          <w:p w14:paraId="4904A136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lastRenderedPageBreak/>
              <w:t>Итого по мероприятию 3</w:t>
            </w:r>
          </w:p>
        </w:tc>
        <w:tc>
          <w:tcPr>
            <w:tcW w:w="1276" w:type="dxa"/>
            <w:vAlign w:val="center"/>
          </w:tcPr>
          <w:p w14:paraId="51A9731A" w14:textId="77777777" w:rsidR="00A039A0" w:rsidRPr="00977CF0" w:rsidRDefault="00552700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CF0">
              <w:rPr>
                <w:rFonts w:ascii="Times New Roman" w:hAnsi="Times New Roman" w:cs="Times New Roman"/>
                <w:b/>
              </w:rPr>
              <w:t>7</w:t>
            </w:r>
            <w:r w:rsidR="00D9552F" w:rsidRPr="00977CF0">
              <w:rPr>
                <w:rFonts w:ascii="Times New Roman" w:hAnsi="Times New Roman" w:cs="Times New Roman"/>
                <w:b/>
              </w:rPr>
              <w:t>71</w:t>
            </w:r>
            <w:r w:rsidRPr="00977CF0">
              <w:rPr>
                <w:rFonts w:ascii="Times New Roman" w:hAnsi="Times New Roman" w:cs="Times New Roman"/>
                <w:b/>
              </w:rPr>
              <w:t>,</w:t>
            </w:r>
            <w:r w:rsidR="00D9552F" w:rsidRPr="00977CF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14:paraId="6CB18828" w14:textId="77777777" w:rsidR="00A039A0" w:rsidRPr="00977CF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CF0">
              <w:rPr>
                <w:rFonts w:ascii="Times New Roman" w:hAnsi="Times New Roman" w:cs="Times New Roman"/>
                <w:b/>
              </w:rPr>
              <w:t>67,2</w:t>
            </w:r>
          </w:p>
        </w:tc>
        <w:tc>
          <w:tcPr>
            <w:tcW w:w="1275" w:type="dxa"/>
            <w:vAlign w:val="center"/>
          </w:tcPr>
          <w:p w14:paraId="71C14CF5" w14:textId="77777777" w:rsidR="00A039A0" w:rsidRPr="00977CF0" w:rsidRDefault="00F91CF7" w:rsidP="00F91C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CF0">
              <w:rPr>
                <w:rFonts w:ascii="Times New Roman" w:hAnsi="Times New Roman" w:cs="Times New Roman"/>
                <w:b/>
              </w:rPr>
              <w:t>206</w:t>
            </w:r>
            <w:r w:rsidR="00A039A0" w:rsidRPr="00977CF0">
              <w:rPr>
                <w:rFonts w:ascii="Times New Roman" w:hAnsi="Times New Roman" w:cs="Times New Roman"/>
                <w:b/>
              </w:rPr>
              <w:t>,</w:t>
            </w:r>
            <w:r w:rsidRPr="00977CF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5" w:type="dxa"/>
            <w:vAlign w:val="center"/>
          </w:tcPr>
          <w:p w14:paraId="1FB23889" w14:textId="77777777" w:rsidR="00A039A0" w:rsidRPr="00977CF0" w:rsidRDefault="0055270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CF0">
              <w:rPr>
                <w:rFonts w:ascii="Times New Roman" w:hAnsi="Times New Roman" w:cs="Times New Roman"/>
                <w:b/>
              </w:rPr>
              <w:t>498,1</w:t>
            </w:r>
          </w:p>
        </w:tc>
        <w:tc>
          <w:tcPr>
            <w:tcW w:w="2694" w:type="dxa"/>
          </w:tcPr>
          <w:p w14:paraId="132F980B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23E8A149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3DEC4457" w14:textId="77777777" w:rsidTr="00BF61D6">
        <w:tc>
          <w:tcPr>
            <w:tcW w:w="710" w:type="dxa"/>
          </w:tcPr>
          <w:p w14:paraId="052560D0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8" w:type="dxa"/>
            <w:gridSpan w:val="12"/>
          </w:tcPr>
          <w:p w14:paraId="05FFB5C0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A039A0" w:rsidRPr="00AF48A0" w14:paraId="32502A75" w14:textId="77777777" w:rsidTr="00504D6B">
        <w:tc>
          <w:tcPr>
            <w:tcW w:w="710" w:type="dxa"/>
          </w:tcPr>
          <w:p w14:paraId="2C06A349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1" w:type="dxa"/>
            <w:gridSpan w:val="3"/>
          </w:tcPr>
          <w:p w14:paraId="15B2EDA8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843" w:type="dxa"/>
            <w:gridSpan w:val="2"/>
          </w:tcPr>
          <w:p w14:paraId="0C53FA1C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0CAEC0DE" w14:textId="77777777" w:rsidR="00A039A0" w:rsidRPr="00AF48A0" w:rsidRDefault="003637D4" w:rsidP="00D9552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2 </w:t>
            </w:r>
            <w:r w:rsidR="00D9552F">
              <w:rPr>
                <w:rFonts w:ascii="Times New Roman" w:hAnsi="Times New Roman" w:cs="Times New Roman"/>
              </w:rPr>
              <w:t>480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D955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14:paraId="2729BD12" w14:textId="77777777" w:rsidR="00A039A0" w:rsidRPr="00AF48A0" w:rsidRDefault="003637D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1 842,6</w:t>
            </w:r>
          </w:p>
        </w:tc>
        <w:tc>
          <w:tcPr>
            <w:tcW w:w="1275" w:type="dxa"/>
            <w:vAlign w:val="center"/>
          </w:tcPr>
          <w:p w14:paraId="07472CC4" w14:textId="77777777" w:rsidR="00A039A0" w:rsidRPr="00AF48A0" w:rsidRDefault="00D9552F" w:rsidP="00D955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  <w:r w:rsidR="00A039A0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vAlign w:val="center"/>
          </w:tcPr>
          <w:p w14:paraId="508D0AC8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355,1</w:t>
            </w:r>
          </w:p>
        </w:tc>
        <w:tc>
          <w:tcPr>
            <w:tcW w:w="2694" w:type="dxa"/>
          </w:tcPr>
          <w:p w14:paraId="4DE3819B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  <w:gridSpan w:val="2"/>
          </w:tcPr>
          <w:p w14:paraId="2BF0072E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039A0" w:rsidRPr="00AF48A0" w14:paraId="6F380976" w14:textId="77777777" w:rsidTr="00504D6B">
        <w:tc>
          <w:tcPr>
            <w:tcW w:w="5104" w:type="dxa"/>
            <w:gridSpan w:val="6"/>
          </w:tcPr>
          <w:p w14:paraId="48798D91" w14:textId="77777777" w:rsidR="00A039A0" w:rsidRPr="00AF48A0" w:rsidRDefault="00A039A0" w:rsidP="00642B4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4</w:t>
            </w:r>
          </w:p>
        </w:tc>
        <w:tc>
          <w:tcPr>
            <w:tcW w:w="1276" w:type="dxa"/>
            <w:vAlign w:val="center"/>
          </w:tcPr>
          <w:p w14:paraId="7A38BCF4" w14:textId="77777777" w:rsidR="00A039A0" w:rsidRPr="00AF48A0" w:rsidRDefault="003637D4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 xml:space="preserve">2 </w:t>
            </w:r>
            <w:r w:rsidR="00D9552F">
              <w:rPr>
                <w:rFonts w:ascii="Times New Roman" w:hAnsi="Times New Roman" w:cs="Times New Roman"/>
                <w:b/>
              </w:rPr>
              <w:t>480</w:t>
            </w:r>
            <w:r w:rsidRPr="00AF48A0">
              <w:rPr>
                <w:rFonts w:ascii="Times New Roman" w:hAnsi="Times New Roman" w:cs="Times New Roman"/>
                <w:b/>
              </w:rPr>
              <w:t>,</w:t>
            </w:r>
            <w:r w:rsidR="00D955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14:paraId="6DB5CF34" w14:textId="77777777" w:rsidR="00A039A0" w:rsidRPr="00AF48A0" w:rsidRDefault="003637D4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1842,6</w:t>
            </w:r>
          </w:p>
        </w:tc>
        <w:tc>
          <w:tcPr>
            <w:tcW w:w="1275" w:type="dxa"/>
            <w:vAlign w:val="center"/>
          </w:tcPr>
          <w:p w14:paraId="72DAF3C0" w14:textId="77777777" w:rsidR="00A039A0" w:rsidRPr="00AF48A0" w:rsidRDefault="00D9552F" w:rsidP="00D95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</w:t>
            </w:r>
            <w:r w:rsidR="00A039A0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  <w:vAlign w:val="center"/>
          </w:tcPr>
          <w:p w14:paraId="54C60250" w14:textId="77777777" w:rsidR="00A039A0" w:rsidRPr="00AF48A0" w:rsidRDefault="00A039A0" w:rsidP="00A039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355,1</w:t>
            </w:r>
          </w:p>
        </w:tc>
        <w:tc>
          <w:tcPr>
            <w:tcW w:w="2694" w:type="dxa"/>
          </w:tcPr>
          <w:p w14:paraId="4B5390C0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2410" w:type="dxa"/>
            <w:gridSpan w:val="2"/>
          </w:tcPr>
          <w:p w14:paraId="5FE4FFD9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39A0" w:rsidRPr="00AF48A0" w14:paraId="0B5DF8CB" w14:textId="77777777" w:rsidTr="00BF61D6">
        <w:tc>
          <w:tcPr>
            <w:tcW w:w="710" w:type="dxa"/>
          </w:tcPr>
          <w:p w14:paraId="53CFE7B5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8" w:type="dxa"/>
            <w:gridSpan w:val="12"/>
          </w:tcPr>
          <w:p w14:paraId="69F8DDB3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Принятие МО Крымский район части полномочий по созданию условий для организации досуга и обеспечения жителей Крымского городского поселения </w:t>
            </w:r>
            <w:proofErr w:type="gramStart"/>
            <w:r w:rsidRPr="00AF48A0">
              <w:rPr>
                <w:rFonts w:ascii="Times New Roman" w:hAnsi="Times New Roman" w:cs="Times New Roman"/>
              </w:rPr>
              <w:t>Крымского  района</w:t>
            </w:r>
            <w:proofErr w:type="gramEnd"/>
            <w:r w:rsidRPr="00AF48A0">
              <w:rPr>
                <w:rFonts w:ascii="Times New Roman" w:hAnsi="Times New Roman" w:cs="Times New Roman"/>
              </w:rPr>
              <w:t xml:space="preserve"> услугами организации культуры</w:t>
            </w:r>
          </w:p>
        </w:tc>
      </w:tr>
      <w:tr w:rsidR="00A039A0" w:rsidRPr="00AF48A0" w14:paraId="5D316C34" w14:textId="77777777" w:rsidTr="00504D6B">
        <w:tc>
          <w:tcPr>
            <w:tcW w:w="710" w:type="dxa"/>
          </w:tcPr>
          <w:p w14:paraId="2F1E3247" w14:textId="77777777" w:rsidR="00A039A0" w:rsidRPr="00AF48A0" w:rsidRDefault="00A039A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551" w:type="dxa"/>
            <w:gridSpan w:val="3"/>
          </w:tcPr>
          <w:p w14:paraId="347B9FEA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Созданию условий для организации досуга и обеспечения жителей Крымского городского поселения </w:t>
            </w:r>
            <w:proofErr w:type="gramStart"/>
            <w:r w:rsidRPr="00AF48A0">
              <w:rPr>
                <w:rFonts w:ascii="Times New Roman" w:hAnsi="Times New Roman" w:cs="Times New Roman"/>
              </w:rPr>
              <w:t>Крымского  района</w:t>
            </w:r>
            <w:proofErr w:type="gramEnd"/>
            <w:r w:rsidRPr="00AF48A0">
              <w:rPr>
                <w:rFonts w:ascii="Times New Roman" w:hAnsi="Times New Roman" w:cs="Times New Roman"/>
              </w:rPr>
              <w:t xml:space="preserve">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14:paraId="05B2B0D9" w14:textId="77777777" w:rsidR="00A039A0" w:rsidRPr="00AF48A0" w:rsidRDefault="00A039A0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33372A55" w14:textId="77777777"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  <w:r w:rsidR="00552700">
              <w:rPr>
                <w:rFonts w:ascii="Times New Roman" w:hAnsi="Times New Roman" w:cs="Times New Roman"/>
              </w:rPr>
              <w:t> </w:t>
            </w:r>
            <w:r w:rsidRPr="00AF48A0">
              <w:rPr>
                <w:rFonts w:ascii="Times New Roman" w:hAnsi="Times New Roman" w:cs="Times New Roman"/>
              </w:rPr>
              <w:t>6</w:t>
            </w:r>
            <w:r w:rsidR="00552700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1134" w:type="dxa"/>
            <w:vAlign w:val="center"/>
          </w:tcPr>
          <w:p w14:paraId="665FCCE1" w14:textId="77777777" w:rsidR="00A039A0" w:rsidRPr="00AF48A0" w:rsidRDefault="00905B00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1 820,6</w:t>
            </w:r>
          </w:p>
        </w:tc>
        <w:tc>
          <w:tcPr>
            <w:tcW w:w="1275" w:type="dxa"/>
            <w:vAlign w:val="center"/>
          </w:tcPr>
          <w:p w14:paraId="0443B0F4" w14:textId="77777777" w:rsidR="00A039A0" w:rsidRPr="00AF48A0" w:rsidRDefault="00905B00" w:rsidP="009754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9754EE" w:rsidRPr="00AF48A0">
              <w:rPr>
                <w:rFonts w:ascii="Times New Roman" w:hAnsi="Times New Roman" w:cs="Times New Roman"/>
              </w:rPr>
              <w:t> 893,4</w:t>
            </w:r>
          </w:p>
        </w:tc>
        <w:tc>
          <w:tcPr>
            <w:tcW w:w="1275" w:type="dxa"/>
            <w:vAlign w:val="center"/>
          </w:tcPr>
          <w:p w14:paraId="33E8329E" w14:textId="77777777" w:rsidR="00A039A0" w:rsidRPr="00AF48A0" w:rsidRDefault="00905B00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1 96</w:t>
            </w:r>
            <w:r w:rsidR="00552700">
              <w:rPr>
                <w:rFonts w:ascii="Times New Roman" w:hAnsi="Times New Roman" w:cs="Times New Roman"/>
              </w:rPr>
              <w:t>9</w:t>
            </w:r>
            <w:r w:rsidRPr="00AF48A0">
              <w:rPr>
                <w:rFonts w:ascii="Times New Roman" w:hAnsi="Times New Roman" w:cs="Times New Roman"/>
              </w:rPr>
              <w:t>,</w:t>
            </w:r>
            <w:r w:rsidR="005527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6DEAB728" w14:textId="77777777" w:rsidR="00A039A0" w:rsidRPr="00AF48A0" w:rsidRDefault="00A039A0" w:rsidP="0078062A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AF48A0">
              <w:rPr>
                <w:rFonts w:ascii="Times New Roman" w:hAnsi="Times New Roman" w:cs="Times New Roman"/>
              </w:rPr>
              <w:t xml:space="preserve">Обеспечение жителей Крымского городского поселения </w:t>
            </w:r>
            <w:proofErr w:type="gramStart"/>
            <w:r w:rsidRPr="00AF48A0">
              <w:rPr>
                <w:rFonts w:ascii="Times New Roman" w:hAnsi="Times New Roman" w:cs="Times New Roman"/>
              </w:rPr>
              <w:t>Крымского  района</w:t>
            </w:r>
            <w:proofErr w:type="gramEnd"/>
            <w:r w:rsidRPr="00AF48A0">
              <w:rPr>
                <w:rFonts w:ascii="Times New Roman" w:hAnsi="Times New Roman" w:cs="Times New Roman"/>
              </w:rPr>
              <w:t xml:space="preserve"> услугами организации культуры</w:t>
            </w:r>
          </w:p>
        </w:tc>
        <w:tc>
          <w:tcPr>
            <w:tcW w:w="2410" w:type="dxa"/>
            <w:gridSpan w:val="2"/>
          </w:tcPr>
          <w:p w14:paraId="6081589D" w14:textId="77777777" w:rsidR="00A039A0" w:rsidRPr="00AF48A0" w:rsidRDefault="00A039A0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42B47" w:rsidRPr="00AF48A0" w14:paraId="40904124" w14:textId="77777777" w:rsidTr="00D0613F">
        <w:tc>
          <w:tcPr>
            <w:tcW w:w="5104" w:type="dxa"/>
            <w:gridSpan w:val="6"/>
          </w:tcPr>
          <w:p w14:paraId="4C10F9AE" w14:textId="77777777" w:rsidR="00642B47" w:rsidRPr="00AF48A0" w:rsidRDefault="00642B47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5</w:t>
            </w:r>
          </w:p>
        </w:tc>
        <w:tc>
          <w:tcPr>
            <w:tcW w:w="1276" w:type="dxa"/>
            <w:vAlign w:val="center"/>
          </w:tcPr>
          <w:p w14:paraId="42476C8A" w14:textId="77777777"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5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83,1</w:t>
            </w:r>
          </w:p>
        </w:tc>
        <w:tc>
          <w:tcPr>
            <w:tcW w:w="1134" w:type="dxa"/>
            <w:vAlign w:val="center"/>
          </w:tcPr>
          <w:p w14:paraId="491BCC4A" w14:textId="77777777"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1 820,6</w:t>
            </w:r>
          </w:p>
        </w:tc>
        <w:tc>
          <w:tcPr>
            <w:tcW w:w="1275" w:type="dxa"/>
            <w:vAlign w:val="center"/>
          </w:tcPr>
          <w:p w14:paraId="4A790AC6" w14:textId="77777777" w:rsidR="00642B47" w:rsidRPr="00AF48A0" w:rsidRDefault="00642B47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1 893,4</w:t>
            </w:r>
          </w:p>
        </w:tc>
        <w:tc>
          <w:tcPr>
            <w:tcW w:w="1275" w:type="dxa"/>
            <w:vAlign w:val="center"/>
          </w:tcPr>
          <w:p w14:paraId="209F2A3E" w14:textId="77777777" w:rsidR="00642B47" w:rsidRPr="00AF48A0" w:rsidRDefault="00642B47" w:rsidP="00552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Pr="00AF48A0">
              <w:rPr>
                <w:rFonts w:ascii="Times New Roman" w:hAnsi="Times New Roman" w:cs="Times New Roman"/>
                <w:b/>
              </w:rPr>
              <w:t>96</w:t>
            </w:r>
            <w:r w:rsidR="00552700">
              <w:rPr>
                <w:rFonts w:ascii="Times New Roman" w:hAnsi="Times New Roman" w:cs="Times New Roman"/>
                <w:b/>
              </w:rPr>
              <w:t>9,1</w:t>
            </w:r>
          </w:p>
        </w:tc>
        <w:tc>
          <w:tcPr>
            <w:tcW w:w="2694" w:type="dxa"/>
          </w:tcPr>
          <w:p w14:paraId="15245DF9" w14:textId="77777777" w:rsidR="00642B47" w:rsidRPr="00AF48A0" w:rsidRDefault="00642B47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F35DDF1" w14:textId="77777777" w:rsidR="00642B47" w:rsidRPr="00AF48A0" w:rsidRDefault="00642B47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42B47" w:rsidRPr="00AF48A0" w14:paraId="2EB3BFA8" w14:textId="77777777" w:rsidTr="00D0613F">
        <w:tc>
          <w:tcPr>
            <w:tcW w:w="710" w:type="dxa"/>
          </w:tcPr>
          <w:p w14:paraId="791FCCB4" w14:textId="77777777"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8" w:type="dxa"/>
            <w:gridSpan w:val="12"/>
          </w:tcPr>
          <w:p w14:paraId="53FD124C" w14:textId="77777777" w:rsidR="00642B47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642B47" w:rsidRPr="00AF48A0" w14:paraId="626A6991" w14:textId="77777777" w:rsidTr="00504D6B">
        <w:tc>
          <w:tcPr>
            <w:tcW w:w="710" w:type="dxa"/>
          </w:tcPr>
          <w:p w14:paraId="40CC65E6" w14:textId="77777777"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551" w:type="dxa"/>
            <w:gridSpan w:val="3"/>
          </w:tcPr>
          <w:p w14:paraId="7C6E0889" w14:textId="77777777"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14:paraId="244A63C3" w14:textId="77777777" w:rsidR="00642B47" w:rsidRPr="00AF48A0" w:rsidRDefault="00AE7304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14:paraId="54E1EA35" w14:textId="77777777" w:rsidR="00642B47" w:rsidRPr="00AF48A0" w:rsidRDefault="00FF1B14" w:rsidP="00FF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  <w:r w:rsidR="0055270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79E2E032" w14:textId="77777777" w:rsidR="00642B47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14:paraId="0FBFE26A" w14:textId="77777777" w:rsidR="00642B47" w:rsidRPr="00AF48A0" w:rsidRDefault="00FF1B14" w:rsidP="00FF1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  <w:r w:rsidR="00AE7304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14:paraId="4F5DC6E9" w14:textId="77777777" w:rsidR="00642B47" w:rsidRPr="00AF48A0" w:rsidRDefault="00552700" w:rsidP="007806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558,9</w:t>
            </w:r>
          </w:p>
        </w:tc>
        <w:tc>
          <w:tcPr>
            <w:tcW w:w="2694" w:type="dxa"/>
          </w:tcPr>
          <w:p w14:paraId="5BA4C0A5" w14:textId="77777777" w:rsidR="00642B47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  <w:gridSpan w:val="2"/>
          </w:tcPr>
          <w:p w14:paraId="5A7F5846" w14:textId="77777777" w:rsidR="00642B47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AE7304" w:rsidRPr="00AF48A0" w14:paraId="5724E9DB" w14:textId="77777777" w:rsidTr="00504D6B">
        <w:tc>
          <w:tcPr>
            <w:tcW w:w="5104" w:type="dxa"/>
            <w:gridSpan w:val="6"/>
          </w:tcPr>
          <w:p w14:paraId="2760CE59" w14:textId="77777777" w:rsidR="00AE7304" w:rsidRPr="00AF48A0" w:rsidRDefault="00AE7304" w:rsidP="00642B47">
            <w:pPr>
              <w:jc w:val="right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6</w:t>
            </w:r>
          </w:p>
        </w:tc>
        <w:tc>
          <w:tcPr>
            <w:tcW w:w="1276" w:type="dxa"/>
            <w:vAlign w:val="center"/>
          </w:tcPr>
          <w:p w14:paraId="47D8EAAC" w14:textId="77777777" w:rsidR="00AE7304" w:rsidRPr="00AF48A0" w:rsidRDefault="00FF1B14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</w:t>
            </w:r>
            <w:r w:rsidR="0055270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14:paraId="67AFA71E" w14:textId="77777777" w:rsidR="00AE7304" w:rsidRPr="00AF48A0" w:rsidRDefault="00AE7304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  <w:vAlign w:val="center"/>
          </w:tcPr>
          <w:p w14:paraId="58AB138C" w14:textId="77777777" w:rsidR="00AE7304" w:rsidRPr="00AF48A0" w:rsidRDefault="00FF1B14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308</w:t>
            </w:r>
            <w:r w:rsidR="00AE7304" w:rsidRPr="00AF48A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vAlign w:val="center"/>
          </w:tcPr>
          <w:p w14:paraId="3619C00C" w14:textId="77777777" w:rsidR="00AE7304" w:rsidRPr="00AF48A0" w:rsidRDefault="00552700" w:rsidP="00D061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558,9</w:t>
            </w:r>
          </w:p>
        </w:tc>
        <w:tc>
          <w:tcPr>
            <w:tcW w:w="2694" w:type="dxa"/>
          </w:tcPr>
          <w:p w14:paraId="14E94C34" w14:textId="77777777" w:rsidR="00AE7304" w:rsidRPr="00AF48A0" w:rsidRDefault="00AE7304" w:rsidP="0078062A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551D1113" w14:textId="77777777" w:rsidR="00AE7304" w:rsidRPr="00AF48A0" w:rsidRDefault="00AE7304" w:rsidP="007806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642C" w:rsidRPr="00AF48A0" w14:paraId="678A55AF" w14:textId="77777777" w:rsidTr="00552700">
        <w:tc>
          <w:tcPr>
            <w:tcW w:w="710" w:type="dxa"/>
          </w:tcPr>
          <w:p w14:paraId="3E2C5C3D" w14:textId="77777777" w:rsidR="00DA642C" w:rsidRPr="00AF48A0" w:rsidRDefault="00DA642C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58" w:type="dxa"/>
            <w:gridSpan w:val="12"/>
          </w:tcPr>
          <w:p w14:paraId="46DB564B" w14:textId="77777777"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Техническое оснащение муниципальных музеев</w:t>
            </w:r>
          </w:p>
        </w:tc>
      </w:tr>
      <w:tr w:rsidR="00CF0F99" w:rsidRPr="00AF48A0" w14:paraId="1F1B2B1D" w14:textId="77777777" w:rsidTr="00EE00E5">
        <w:tc>
          <w:tcPr>
            <w:tcW w:w="710" w:type="dxa"/>
            <w:vMerge w:val="restart"/>
          </w:tcPr>
          <w:p w14:paraId="4105FDA1" w14:textId="77777777"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551" w:type="dxa"/>
            <w:gridSpan w:val="3"/>
            <w:vMerge w:val="restart"/>
          </w:tcPr>
          <w:p w14:paraId="1DDFE846" w14:textId="77777777"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Техническое оснащение </w:t>
            </w:r>
            <w:r w:rsidRPr="00AF48A0">
              <w:rPr>
                <w:rFonts w:ascii="Times New Roman" w:hAnsi="Times New Roman" w:cs="Times New Roman"/>
              </w:rPr>
              <w:lastRenderedPageBreak/>
              <w:t>муниципальных музеев</w:t>
            </w:r>
          </w:p>
        </w:tc>
        <w:tc>
          <w:tcPr>
            <w:tcW w:w="1843" w:type="dxa"/>
            <w:gridSpan w:val="2"/>
          </w:tcPr>
          <w:p w14:paraId="31DE96A7" w14:textId="77777777" w:rsidR="00CF0F99" w:rsidRPr="00AF48A0" w:rsidRDefault="00CF0F99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 xml:space="preserve">Бюджет Крымского </w:t>
            </w:r>
            <w:r w:rsidRPr="00AF48A0">
              <w:rPr>
                <w:rFonts w:ascii="Times New Roman" w:hAnsi="Times New Roman" w:cs="Times New Roman"/>
              </w:rPr>
              <w:lastRenderedPageBreak/>
              <w:t>городского поселения</w:t>
            </w:r>
          </w:p>
        </w:tc>
        <w:tc>
          <w:tcPr>
            <w:tcW w:w="1276" w:type="dxa"/>
          </w:tcPr>
          <w:p w14:paraId="43465A9C" w14:textId="77777777" w:rsidR="00CF0F99" w:rsidRPr="00AF48A0" w:rsidRDefault="00FF1B14" w:rsidP="00AE73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8771</w:t>
            </w:r>
            <w:r w:rsidR="00CF0F99" w:rsidRPr="00AF48A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</w:tcPr>
          <w:p w14:paraId="7D0EF99F" w14:textId="77777777"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428B38A1" w14:textId="77777777" w:rsidR="00CF0F99" w:rsidRPr="00AF48A0" w:rsidRDefault="00FF1B14" w:rsidP="003F7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</w:t>
            </w:r>
            <w:r w:rsidR="00CF0F99" w:rsidRPr="00AF48A0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275" w:type="dxa"/>
          </w:tcPr>
          <w:p w14:paraId="720859AB" w14:textId="77777777"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 w:val="restart"/>
          </w:tcPr>
          <w:p w14:paraId="4564E583" w14:textId="77777777"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Обеспечение сохранности фондов музея</w:t>
            </w:r>
          </w:p>
        </w:tc>
        <w:tc>
          <w:tcPr>
            <w:tcW w:w="2410" w:type="dxa"/>
            <w:gridSpan w:val="2"/>
            <w:vMerge w:val="restart"/>
          </w:tcPr>
          <w:p w14:paraId="4AC5BE1D" w14:textId="77777777"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Администрация Крымского </w:t>
            </w:r>
            <w:r w:rsidRPr="00AF48A0">
              <w:rPr>
                <w:rFonts w:ascii="Times New Roman" w:hAnsi="Times New Roman" w:cs="Times New Roman"/>
              </w:rPr>
              <w:lastRenderedPageBreak/>
              <w:t>городского поселения Крымского района</w:t>
            </w:r>
          </w:p>
        </w:tc>
      </w:tr>
      <w:tr w:rsidR="00CF0F99" w:rsidRPr="00AF48A0" w14:paraId="73D5BFDD" w14:textId="77777777" w:rsidTr="00EE00E5">
        <w:tc>
          <w:tcPr>
            <w:tcW w:w="710" w:type="dxa"/>
            <w:vMerge/>
          </w:tcPr>
          <w:p w14:paraId="7051C36F" w14:textId="77777777"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0BC3799B" w14:textId="77777777" w:rsidR="00CF0F99" w:rsidRPr="00AF48A0" w:rsidRDefault="00CF0F99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651CE195" w14:textId="77777777" w:rsidR="00CF0F99" w:rsidRPr="00AF48A0" w:rsidRDefault="00CF0F99" w:rsidP="00DA642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Краевой бюджет </w:t>
            </w:r>
          </w:p>
        </w:tc>
        <w:tc>
          <w:tcPr>
            <w:tcW w:w="1276" w:type="dxa"/>
          </w:tcPr>
          <w:p w14:paraId="20070CC3" w14:textId="77777777" w:rsidR="00CF0F99" w:rsidRPr="00AF48A0" w:rsidRDefault="00CF0F99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14:paraId="49816370" w14:textId="77777777" w:rsidR="00CF0F99" w:rsidRPr="00AF48A0" w:rsidRDefault="00CF0F99" w:rsidP="00AD08B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03D0AE49" w14:textId="77777777" w:rsidR="00CF0F99" w:rsidRPr="00AF48A0" w:rsidRDefault="00CF0F99" w:rsidP="003F7F6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9 669,3</w:t>
            </w:r>
          </w:p>
        </w:tc>
        <w:tc>
          <w:tcPr>
            <w:tcW w:w="1275" w:type="dxa"/>
          </w:tcPr>
          <w:p w14:paraId="77BADDE3" w14:textId="77777777" w:rsidR="00CF0F99" w:rsidRPr="00AF48A0" w:rsidRDefault="00CF0F99" w:rsidP="00F301C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  <w:vMerge/>
          </w:tcPr>
          <w:p w14:paraId="56DF5695" w14:textId="77777777"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</w:tcPr>
          <w:p w14:paraId="51097B8D" w14:textId="77777777" w:rsidR="00CF0F99" w:rsidRPr="00AF48A0" w:rsidRDefault="00CF0F99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DA642C" w:rsidRPr="00AF48A0" w14:paraId="4B290FAE" w14:textId="77777777" w:rsidTr="00552700">
        <w:tc>
          <w:tcPr>
            <w:tcW w:w="5104" w:type="dxa"/>
            <w:gridSpan w:val="6"/>
          </w:tcPr>
          <w:p w14:paraId="6A2E73D9" w14:textId="77777777" w:rsidR="00DA642C" w:rsidRPr="00AF48A0" w:rsidRDefault="00DA642C" w:rsidP="00DA642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Итого по мероприятию 7</w:t>
            </w:r>
          </w:p>
        </w:tc>
        <w:tc>
          <w:tcPr>
            <w:tcW w:w="1276" w:type="dxa"/>
          </w:tcPr>
          <w:p w14:paraId="131F41B3" w14:textId="77777777" w:rsidR="00DA642C" w:rsidRPr="00AF48A0" w:rsidRDefault="00DA642C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FF1B14">
              <w:rPr>
                <w:rFonts w:ascii="Times New Roman" w:hAnsi="Times New Roman" w:cs="Times New Roman"/>
                <w:b/>
              </w:rPr>
              <w:t>8 44</w:t>
            </w:r>
            <w:r w:rsidRPr="00AF48A0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134" w:type="dxa"/>
          </w:tcPr>
          <w:p w14:paraId="312818CA" w14:textId="77777777" w:rsidR="00DA642C" w:rsidRPr="00AF48A0" w:rsidRDefault="00DA642C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5" w:type="dxa"/>
          </w:tcPr>
          <w:p w14:paraId="6A4BD007" w14:textId="77777777" w:rsidR="00DA642C" w:rsidRPr="00AF48A0" w:rsidRDefault="00DA642C" w:rsidP="00FF1B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FF1B14">
              <w:rPr>
                <w:rFonts w:ascii="Times New Roman" w:hAnsi="Times New Roman" w:cs="Times New Roman"/>
                <w:b/>
              </w:rPr>
              <w:t>8</w:t>
            </w:r>
            <w:r w:rsidRPr="00AF48A0">
              <w:rPr>
                <w:rFonts w:ascii="Times New Roman" w:hAnsi="Times New Roman" w:cs="Times New Roman"/>
                <w:b/>
              </w:rPr>
              <w:t> </w:t>
            </w:r>
            <w:r w:rsidR="00FF1B14">
              <w:rPr>
                <w:rFonts w:ascii="Times New Roman" w:hAnsi="Times New Roman" w:cs="Times New Roman"/>
                <w:b/>
              </w:rPr>
              <w:t>44</w:t>
            </w:r>
            <w:r w:rsidRPr="00AF48A0">
              <w:rPr>
                <w:rFonts w:ascii="Times New Roman" w:hAnsi="Times New Roman" w:cs="Times New Roman"/>
                <w:b/>
              </w:rPr>
              <w:t>1,1</w:t>
            </w:r>
          </w:p>
        </w:tc>
        <w:tc>
          <w:tcPr>
            <w:tcW w:w="1275" w:type="dxa"/>
          </w:tcPr>
          <w:p w14:paraId="797883CA" w14:textId="77777777" w:rsidR="00DA642C" w:rsidRPr="00AF48A0" w:rsidRDefault="00DA642C" w:rsidP="00DA64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4" w:type="dxa"/>
          </w:tcPr>
          <w:p w14:paraId="1F64E820" w14:textId="77777777"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2"/>
          </w:tcPr>
          <w:p w14:paraId="7D29E452" w14:textId="77777777" w:rsidR="00DA642C" w:rsidRPr="00AF48A0" w:rsidRDefault="00DA642C" w:rsidP="007806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E7304" w:rsidRPr="00AF48A0" w14:paraId="7B1D902C" w14:textId="77777777" w:rsidTr="00EE00E5">
        <w:tc>
          <w:tcPr>
            <w:tcW w:w="710" w:type="dxa"/>
            <w:vMerge w:val="restart"/>
          </w:tcPr>
          <w:p w14:paraId="014B63A7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 w:val="restart"/>
          </w:tcPr>
          <w:p w14:paraId="443A9E30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17D36AD6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  <w:p w14:paraId="24B6590E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14:paraId="0283223D" w14:textId="77777777" w:rsidR="00AE7304" w:rsidRPr="00AF48A0" w:rsidRDefault="00AE7304" w:rsidP="0078062A">
            <w:pPr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</w:tcPr>
          <w:p w14:paraId="7BC541D1" w14:textId="77777777" w:rsidR="00AE7304" w:rsidRPr="00AF48A0" w:rsidRDefault="00AD08B4" w:rsidP="002B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1</w:t>
            </w:r>
            <w:r w:rsidR="00850683" w:rsidRPr="00AF48A0">
              <w:rPr>
                <w:rFonts w:ascii="Times New Roman" w:hAnsi="Times New Roman" w:cs="Times New Roman"/>
                <w:b/>
              </w:rPr>
              <w:t>6</w:t>
            </w:r>
            <w:r w:rsidR="002B2253">
              <w:rPr>
                <w:rFonts w:ascii="Times New Roman" w:hAnsi="Times New Roman" w:cs="Times New Roman"/>
                <w:b/>
              </w:rPr>
              <w:t>6</w:t>
            </w:r>
            <w:r w:rsidR="00552700">
              <w:rPr>
                <w:rFonts w:ascii="Times New Roman" w:hAnsi="Times New Roman" w:cs="Times New Roman"/>
                <w:b/>
              </w:rPr>
              <w:t> </w:t>
            </w:r>
            <w:r w:rsidR="002B2253">
              <w:rPr>
                <w:rFonts w:ascii="Times New Roman" w:hAnsi="Times New Roman" w:cs="Times New Roman"/>
                <w:b/>
              </w:rPr>
              <w:t>4</w:t>
            </w:r>
            <w:r w:rsidR="00552700">
              <w:rPr>
                <w:rFonts w:ascii="Times New Roman" w:hAnsi="Times New Roman" w:cs="Times New Roman"/>
                <w:b/>
              </w:rPr>
              <w:t>09,</w:t>
            </w:r>
            <w:r w:rsidR="002B2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14:paraId="597AEFF4" w14:textId="77777777" w:rsidR="00AE7304" w:rsidRPr="00AF48A0" w:rsidRDefault="00AE7304" w:rsidP="00AD08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4</w:t>
            </w:r>
            <w:r w:rsidR="00AD08B4" w:rsidRPr="00AF48A0">
              <w:rPr>
                <w:rFonts w:ascii="Times New Roman" w:hAnsi="Times New Roman" w:cs="Times New Roman"/>
                <w:b/>
              </w:rPr>
              <w:t>9 290,8</w:t>
            </w:r>
          </w:p>
        </w:tc>
        <w:tc>
          <w:tcPr>
            <w:tcW w:w="1275" w:type="dxa"/>
          </w:tcPr>
          <w:p w14:paraId="5C544C50" w14:textId="77777777" w:rsidR="00AE7304" w:rsidRPr="00AF48A0" w:rsidRDefault="00850683" w:rsidP="002B22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8A0">
              <w:rPr>
                <w:rFonts w:ascii="Times New Roman" w:hAnsi="Times New Roman" w:cs="Times New Roman"/>
                <w:b/>
              </w:rPr>
              <w:t>6</w:t>
            </w:r>
            <w:r w:rsidR="002B2253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 </w:t>
            </w:r>
            <w:r w:rsidR="002B2253">
              <w:rPr>
                <w:rFonts w:ascii="Times New Roman" w:hAnsi="Times New Roman" w:cs="Times New Roman"/>
                <w:b/>
              </w:rPr>
              <w:t>5</w:t>
            </w:r>
            <w:r w:rsidRPr="00AF48A0">
              <w:rPr>
                <w:rFonts w:ascii="Times New Roman" w:hAnsi="Times New Roman" w:cs="Times New Roman"/>
                <w:b/>
              </w:rPr>
              <w:t>04,</w:t>
            </w:r>
            <w:r w:rsidR="002B22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5" w:type="dxa"/>
          </w:tcPr>
          <w:p w14:paraId="29008FC0" w14:textId="77777777" w:rsidR="00AE7304" w:rsidRPr="00AF48A0" w:rsidRDefault="00552700" w:rsidP="00F30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51 614,2</w:t>
            </w:r>
          </w:p>
        </w:tc>
        <w:tc>
          <w:tcPr>
            <w:tcW w:w="2694" w:type="dxa"/>
          </w:tcPr>
          <w:p w14:paraId="159787CD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71418F26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1112E93A" w14:textId="77777777" w:rsidTr="00EE00E5">
        <w:tc>
          <w:tcPr>
            <w:tcW w:w="710" w:type="dxa"/>
            <w:vMerge/>
          </w:tcPr>
          <w:p w14:paraId="3830F36D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48F777C9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58BB3608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14:paraId="2114ACD8" w14:textId="77777777" w:rsidR="00AE7304" w:rsidRPr="00AF48A0" w:rsidRDefault="00AD08B4" w:rsidP="002B225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  <w:r w:rsidR="002B2253">
              <w:rPr>
                <w:rFonts w:ascii="Times New Roman" w:hAnsi="Times New Roman" w:cs="Times New Roman"/>
              </w:rPr>
              <w:t>8 9</w:t>
            </w:r>
            <w:r w:rsidR="00552700">
              <w:rPr>
                <w:rFonts w:ascii="Times New Roman" w:hAnsi="Times New Roman" w:cs="Times New Roman"/>
              </w:rPr>
              <w:t>96,</w:t>
            </w:r>
            <w:r w:rsidR="002B22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3137AF70" w14:textId="77777777" w:rsidR="00AE7304" w:rsidRPr="00AF48A0" w:rsidRDefault="00AD08B4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36 338,5</w:t>
            </w:r>
          </w:p>
        </w:tc>
        <w:tc>
          <w:tcPr>
            <w:tcW w:w="1275" w:type="dxa"/>
          </w:tcPr>
          <w:p w14:paraId="405234C7" w14:textId="77777777" w:rsidR="00AE7304" w:rsidRPr="00AF48A0" w:rsidRDefault="003F7F6F" w:rsidP="002B225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2B2253">
              <w:rPr>
                <w:rFonts w:ascii="Times New Roman" w:hAnsi="Times New Roman" w:cs="Times New Roman"/>
              </w:rPr>
              <w:t>2</w:t>
            </w:r>
            <w:r w:rsidR="00850683" w:rsidRPr="00AF48A0">
              <w:rPr>
                <w:rFonts w:ascii="Times New Roman" w:hAnsi="Times New Roman" w:cs="Times New Roman"/>
              </w:rPr>
              <w:t> </w:t>
            </w:r>
            <w:r w:rsidR="002B2253">
              <w:rPr>
                <w:rFonts w:ascii="Times New Roman" w:hAnsi="Times New Roman" w:cs="Times New Roman"/>
              </w:rPr>
              <w:t>784</w:t>
            </w:r>
            <w:r w:rsidR="00850683" w:rsidRPr="00AF48A0">
              <w:rPr>
                <w:rFonts w:ascii="Times New Roman" w:hAnsi="Times New Roman" w:cs="Times New Roman"/>
              </w:rPr>
              <w:t>,</w:t>
            </w:r>
            <w:r w:rsidR="002B225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14:paraId="2CBF8F02" w14:textId="77777777"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9 874,1</w:t>
            </w:r>
          </w:p>
        </w:tc>
        <w:tc>
          <w:tcPr>
            <w:tcW w:w="2694" w:type="dxa"/>
          </w:tcPr>
          <w:p w14:paraId="4BDE1BF7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22E39D36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850683" w:rsidRPr="00AF48A0" w14:paraId="691DDD89" w14:textId="77777777" w:rsidTr="00EE00E5">
        <w:tc>
          <w:tcPr>
            <w:tcW w:w="710" w:type="dxa"/>
            <w:vMerge/>
          </w:tcPr>
          <w:p w14:paraId="1D8A09EC" w14:textId="77777777" w:rsidR="00850683" w:rsidRPr="00AF48A0" w:rsidRDefault="00850683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53AB70E2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316793F" w14:textId="77777777" w:rsidR="00850683" w:rsidRPr="00AF48A0" w:rsidRDefault="00850683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</w:tcPr>
          <w:p w14:paraId="40365C59" w14:textId="77777777"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134" w:type="dxa"/>
          </w:tcPr>
          <w:p w14:paraId="0081A2EB" w14:textId="77777777" w:rsidR="00850683" w:rsidRPr="00AF48A0" w:rsidRDefault="00850683" w:rsidP="00082AEE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14:paraId="0853CA05" w14:textId="77777777" w:rsidR="00850683" w:rsidRPr="00AF48A0" w:rsidRDefault="00850683" w:rsidP="0085068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9 669,3</w:t>
            </w:r>
          </w:p>
        </w:tc>
        <w:tc>
          <w:tcPr>
            <w:tcW w:w="1275" w:type="dxa"/>
          </w:tcPr>
          <w:p w14:paraId="1179E196" w14:textId="77777777" w:rsidR="00850683" w:rsidRPr="00AF48A0" w:rsidRDefault="00850683" w:rsidP="005F4F2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4" w:type="dxa"/>
          </w:tcPr>
          <w:p w14:paraId="0BCFE637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41BF75FA" w14:textId="77777777" w:rsidR="00850683" w:rsidRPr="00AF48A0" w:rsidRDefault="00850683" w:rsidP="0078062A">
            <w:pPr>
              <w:rPr>
                <w:rFonts w:ascii="Times New Roman" w:hAnsi="Times New Roman" w:cs="Times New Roman"/>
              </w:rPr>
            </w:pPr>
          </w:p>
        </w:tc>
      </w:tr>
      <w:tr w:rsidR="00AE7304" w:rsidRPr="00AF48A0" w14:paraId="4EFCAC4B" w14:textId="77777777" w:rsidTr="00EE00E5">
        <w:tc>
          <w:tcPr>
            <w:tcW w:w="710" w:type="dxa"/>
            <w:vMerge/>
          </w:tcPr>
          <w:p w14:paraId="39C8AD88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vMerge/>
          </w:tcPr>
          <w:p w14:paraId="62B60F4C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14:paraId="7D75CF17" w14:textId="77777777" w:rsidR="00AE7304" w:rsidRPr="00AF48A0" w:rsidRDefault="00AE7304" w:rsidP="0078062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48A0">
              <w:rPr>
                <w:rFonts w:ascii="Times New Roman" w:hAnsi="Times New Roman" w:cs="Times New Roman"/>
                <w:sz w:val="23"/>
                <w:szCs w:val="23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14:paraId="2B96A88E" w14:textId="77777777"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  <w:r w:rsidR="00552700">
              <w:rPr>
                <w:rFonts w:ascii="Times New Roman" w:hAnsi="Times New Roman" w:cs="Times New Roman"/>
              </w:rPr>
              <w:t>7 743,4</w:t>
            </w:r>
          </w:p>
        </w:tc>
        <w:tc>
          <w:tcPr>
            <w:tcW w:w="1134" w:type="dxa"/>
          </w:tcPr>
          <w:p w14:paraId="4DCD2B86" w14:textId="77777777" w:rsidR="00AE7304" w:rsidRPr="00AF48A0" w:rsidRDefault="00AE7304" w:rsidP="0078062A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12 952,3</w:t>
            </w:r>
          </w:p>
        </w:tc>
        <w:tc>
          <w:tcPr>
            <w:tcW w:w="1275" w:type="dxa"/>
          </w:tcPr>
          <w:p w14:paraId="530B88A6" w14:textId="77777777" w:rsidR="00AE7304" w:rsidRPr="00AF48A0" w:rsidRDefault="00AE7304" w:rsidP="00AE7304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13 051,0</w:t>
            </w:r>
          </w:p>
        </w:tc>
        <w:tc>
          <w:tcPr>
            <w:tcW w:w="1275" w:type="dxa"/>
          </w:tcPr>
          <w:p w14:paraId="7C862164" w14:textId="77777777" w:rsidR="00AE7304" w:rsidRPr="00AF48A0" w:rsidRDefault="00AE7304" w:rsidP="00552700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52700">
              <w:rPr>
                <w:rFonts w:ascii="Times New Roman" w:hAnsi="Times New Roman" w:cs="Times New Roman"/>
              </w:rPr>
              <w:t>1 740,1</w:t>
            </w:r>
          </w:p>
        </w:tc>
        <w:tc>
          <w:tcPr>
            <w:tcW w:w="2694" w:type="dxa"/>
          </w:tcPr>
          <w:p w14:paraId="40BBF868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14:paraId="06358A06" w14:textId="77777777" w:rsidR="00AE7304" w:rsidRPr="00AF48A0" w:rsidRDefault="00AE7304" w:rsidP="0078062A">
            <w:pPr>
              <w:rPr>
                <w:rFonts w:ascii="Times New Roman" w:hAnsi="Times New Roman" w:cs="Times New Roman"/>
              </w:rPr>
            </w:pPr>
          </w:p>
        </w:tc>
      </w:tr>
    </w:tbl>
    <w:p w14:paraId="4E6AA837" w14:textId="77777777" w:rsidR="00A166B1" w:rsidRPr="00AF48A0" w:rsidRDefault="00A166B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</w:p>
    <w:p w14:paraId="6CC42031" w14:textId="77777777" w:rsidR="00CA33E4" w:rsidRPr="00AF48A0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</w:p>
    <w:p w14:paraId="3B13EC51" w14:textId="77777777" w:rsidR="004556E3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AF48A0" w:rsidSect="00A166B1"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14:paraId="065DA44A" w14:textId="77777777" w:rsidR="00CA33E4" w:rsidRPr="00AF48A0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="00F86BC0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14:paraId="51745B96" w14:textId="77777777" w:rsidR="00CA33E4" w:rsidRPr="00AF48A0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14:paraId="77EA65E0" w14:textId="77777777" w:rsidR="004556E3" w:rsidRPr="00AF48A0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на 20</w:t>
      </w:r>
      <w:r w:rsidR="00E109E7" w:rsidRPr="00AF48A0">
        <w:rPr>
          <w:rFonts w:ascii="Times New Roman" w:hAnsi="Times New Roman" w:cs="Times New Roman"/>
          <w:sz w:val="28"/>
          <w:szCs w:val="28"/>
        </w:rPr>
        <w:t>2</w:t>
      </w:r>
      <w:r w:rsidRPr="00AF48A0">
        <w:rPr>
          <w:rFonts w:ascii="Times New Roman" w:hAnsi="Times New Roman" w:cs="Times New Roman"/>
          <w:sz w:val="28"/>
          <w:szCs w:val="28"/>
        </w:rPr>
        <w:t>1-2</w:t>
      </w:r>
      <w:r w:rsidR="002B2719" w:rsidRPr="00AF48A0">
        <w:rPr>
          <w:rFonts w:ascii="Times New Roman" w:hAnsi="Times New Roman" w:cs="Times New Roman"/>
          <w:sz w:val="28"/>
          <w:szCs w:val="28"/>
        </w:rPr>
        <w:t>02</w:t>
      </w:r>
      <w:r w:rsidR="00E109E7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годы» осуществляется за счет средств бюджета Крымского городского поселения Крымского района. </w:t>
      </w:r>
    </w:p>
    <w:p w14:paraId="76534127" w14:textId="77777777" w:rsidR="004556E3" w:rsidRPr="00AF48A0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F48A0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3F7F6F" w:rsidRPr="00AF48A0">
        <w:rPr>
          <w:rFonts w:ascii="Times New Roman"/>
          <w:color w:val="auto"/>
          <w:sz w:val="28"/>
          <w:szCs w:val="28"/>
        </w:rPr>
        <w:t>1</w:t>
      </w:r>
      <w:r w:rsidR="00850683" w:rsidRPr="00AF48A0">
        <w:rPr>
          <w:rFonts w:ascii="Times New Roman"/>
          <w:color w:val="auto"/>
          <w:sz w:val="28"/>
          <w:szCs w:val="28"/>
        </w:rPr>
        <w:t>6</w:t>
      </w:r>
      <w:r w:rsidR="00C132F0">
        <w:rPr>
          <w:rFonts w:ascii="Times New Roman"/>
          <w:color w:val="auto"/>
          <w:sz w:val="28"/>
          <w:szCs w:val="28"/>
        </w:rPr>
        <w:t>6 4</w:t>
      </w:r>
      <w:r w:rsidR="00552700">
        <w:rPr>
          <w:rFonts w:ascii="Times New Roman"/>
          <w:color w:val="auto"/>
          <w:sz w:val="28"/>
          <w:szCs w:val="28"/>
        </w:rPr>
        <w:t>09,</w:t>
      </w:r>
      <w:r w:rsidR="00C132F0">
        <w:rPr>
          <w:rFonts w:ascii="Times New Roman"/>
          <w:color w:val="auto"/>
          <w:sz w:val="28"/>
          <w:szCs w:val="28"/>
        </w:rPr>
        <w:t>3</w:t>
      </w:r>
      <w:r w:rsidR="00D41654" w:rsidRPr="00AF48A0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AF48A0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AF48A0">
        <w:rPr>
          <w:rFonts w:ascii="Times New Roman"/>
          <w:color w:val="auto"/>
          <w:sz w:val="28"/>
          <w:szCs w:val="28"/>
        </w:rPr>
        <w:t>., в том числе по годам:</w:t>
      </w:r>
    </w:p>
    <w:p w14:paraId="72F75BE4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2021 год </w:t>
      </w:r>
      <w:proofErr w:type="gramStart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4</w:t>
      </w:r>
      <w:r w:rsidR="00AD08B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proofErr w:type="gramEnd"/>
      <w:r w:rsidR="00AD08B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290,8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168D3B3B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– 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04,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3261495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2023 год – 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51 614,2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26F08347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бюджета Крымского городского поселения Крымского района составляют 1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96,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14:paraId="73E90AE3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2021 год </w:t>
      </w:r>
      <w:proofErr w:type="gramStart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3</w:t>
      </w:r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</w:t>
      </w:r>
      <w:proofErr w:type="gramEnd"/>
      <w:r w:rsidR="00E9783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338,5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E53AD56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</w:t>
      </w:r>
      <w:proofErr w:type="gramStart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712AF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proofErr w:type="gramEnd"/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784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C132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7B2D9448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</w:t>
      </w:r>
      <w:r w:rsidR="00850683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год – 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9 874,1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14:paraId="1E9E7868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средства краевого бюджета составляют 9 669,3 тысяч рублей:</w:t>
      </w:r>
    </w:p>
    <w:p w14:paraId="407DF723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2021 год </w:t>
      </w:r>
      <w:proofErr w:type="gramStart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0</w:t>
      </w:r>
      <w:proofErr w:type="gramEnd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 тыс. рублей;</w:t>
      </w:r>
    </w:p>
    <w:p w14:paraId="3B7ECCE3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2022 год </w:t>
      </w:r>
      <w:proofErr w:type="gramStart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9</w:t>
      </w:r>
      <w:proofErr w:type="gramEnd"/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669,3 тыс. рублей;</w:t>
      </w:r>
    </w:p>
    <w:p w14:paraId="0A86EBC5" w14:textId="77777777" w:rsidR="00850683" w:rsidRPr="00AF48A0" w:rsidRDefault="00850683" w:rsidP="00850683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0,0 тыс. рублей,</w:t>
      </w:r>
    </w:p>
    <w:p w14:paraId="750FAD18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средства от приносящей доход деятельности муниципальных бюджетных учреждений Крымского городского поселения Крымского района составляют 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7 743,4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14:paraId="75706B53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2021 год – 12 952,3 тыс. рублей;</w:t>
      </w:r>
    </w:p>
    <w:p w14:paraId="74D247DC" w14:textId="77777777" w:rsidR="00A25090" w:rsidRPr="00AF48A0" w:rsidRDefault="00A25090" w:rsidP="00A25090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 год – 13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 </w:t>
      </w:r>
      <w:r w:rsidR="00706932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051</w:t>
      </w:r>
      <w:r w:rsidR="003F7F6F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,0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14:paraId="421BB4BD" w14:textId="77777777" w:rsidR="00B5590B" w:rsidRPr="00AF48A0" w:rsidRDefault="00A25090" w:rsidP="00A25090">
      <w:pPr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 год – 1</w:t>
      </w:r>
      <w:r w:rsidR="0055270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1 740,1</w:t>
      </w: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рублей.</w:t>
      </w:r>
    </w:p>
    <w:p w14:paraId="3BF18D34" w14:textId="77777777"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Эффективный результат от мероприятий подпрограммы «Совершенствование деятельности муниципальных учреждений отрасли «Культура, искусство и </w:t>
      </w:r>
      <w:proofErr w:type="gramStart"/>
      <w:r w:rsidRPr="00AF48A0">
        <w:rPr>
          <w:rFonts w:ascii="Times New Roman" w:hAnsi="Times New Roman" w:cs="Times New Roman"/>
          <w:sz w:val="28"/>
          <w:szCs w:val="28"/>
        </w:rPr>
        <w:t>кин</w:t>
      </w:r>
      <w:r w:rsidR="00CE7E6B" w:rsidRPr="00AF48A0">
        <w:rPr>
          <w:rFonts w:ascii="Times New Roman" w:hAnsi="Times New Roman" w:cs="Times New Roman"/>
          <w:sz w:val="28"/>
          <w:szCs w:val="28"/>
        </w:rPr>
        <w:t>е</w:t>
      </w:r>
      <w:r w:rsidRPr="00AF48A0">
        <w:rPr>
          <w:rFonts w:ascii="Times New Roman" w:hAnsi="Times New Roman" w:cs="Times New Roman"/>
          <w:sz w:val="28"/>
          <w:szCs w:val="28"/>
        </w:rPr>
        <w:t>матография»  на</w:t>
      </w:r>
      <w:proofErr w:type="gramEnd"/>
      <w:r w:rsidRPr="00AF48A0">
        <w:rPr>
          <w:rFonts w:ascii="Times New Roman" w:hAnsi="Times New Roman" w:cs="Times New Roman"/>
          <w:sz w:val="28"/>
          <w:szCs w:val="28"/>
        </w:rPr>
        <w:t xml:space="preserve"> 20</w:t>
      </w:r>
      <w:r w:rsidR="00706932" w:rsidRPr="00AF48A0">
        <w:rPr>
          <w:rFonts w:ascii="Times New Roman" w:hAnsi="Times New Roman" w:cs="Times New Roman"/>
          <w:sz w:val="28"/>
          <w:szCs w:val="28"/>
        </w:rPr>
        <w:t>21</w:t>
      </w:r>
      <w:r w:rsidRPr="00AF48A0">
        <w:rPr>
          <w:rFonts w:ascii="Times New Roman" w:hAnsi="Times New Roman" w:cs="Times New Roman"/>
          <w:sz w:val="28"/>
          <w:szCs w:val="28"/>
        </w:rPr>
        <w:t>-20</w:t>
      </w:r>
      <w:r w:rsidR="002B2719" w:rsidRPr="00AF48A0">
        <w:rPr>
          <w:rFonts w:ascii="Times New Roman" w:hAnsi="Times New Roman" w:cs="Times New Roman"/>
          <w:sz w:val="28"/>
          <w:szCs w:val="28"/>
        </w:rPr>
        <w:t>2</w:t>
      </w:r>
      <w:r w:rsidR="00706932" w:rsidRPr="00AF48A0">
        <w:rPr>
          <w:rFonts w:ascii="Times New Roman" w:hAnsi="Times New Roman" w:cs="Times New Roman"/>
          <w:sz w:val="28"/>
          <w:szCs w:val="28"/>
        </w:rPr>
        <w:t>3</w:t>
      </w:r>
      <w:r w:rsidRPr="00AF48A0">
        <w:rPr>
          <w:rFonts w:ascii="Times New Roman" w:hAnsi="Times New Roman" w:cs="Times New Roman"/>
          <w:sz w:val="28"/>
          <w:szCs w:val="28"/>
        </w:rPr>
        <w:t xml:space="preserve"> годы будет достигнут в случае исполнения всех мероприятий предусмотренных данной подпрограммой.</w:t>
      </w:r>
    </w:p>
    <w:p w14:paraId="3CC2D5DD" w14:textId="77777777" w:rsidR="004556E3" w:rsidRPr="00AF48A0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proofErr w:type="gramStart"/>
      <w:r w:rsidRPr="00AF48A0">
        <w:rPr>
          <w:rFonts w:ascii="Times New Roman" w:hAnsi="Times New Roman" w:cs="Times New Roman"/>
          <w:sz w:val="28"/>
          <w:szCs w:val="28"/>
        </w:rPr>
        <w:t>объёмов  финансирования</w:t>
      </w:r>
      <w:proofErr w:type="gramEnd"/>
      <w:r w:rsidRPr="00AF48A0">
        <w:rPr>
          <w:rFonts w:ascii="Times New Roman" w:hAnsi="Times New Roman" w:cs="Times New Roman"/>
          <w:sz w:val="28"/>
          <w:szCs w:val="28"/>
        </w:rPr>
        <w:t xml:space="preserve"> мероприятий подпрограммы за основу взяты:</w:t>
      </w:r>
    </w:p>
    <w:p w14:paraId="19934E30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14:paraId="432B452E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14:paraId="6E09C2F6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14:paraId="07893BA0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14:paraId="36C11E1A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сметы;</w:t>
      </w:r>
    </w:p>
    <w:p w14:paraId="29AC8F08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14:paraId="5BF7F99A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14:paraId="532F5EAA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информация интернет-ресурсов;</w:t>
      </w:r>
    </w:p>
    <w:p w14:paraId="5B4F71CE" w14:textId="77777777" w:rsidR="004556E3" w:rsidRPr="00AF48A0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F48A0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14:paraId="11CDC1B5" w14:textId="77777777" w:rsidR="00DB7F63" w:rsidRPr="00AF48A0" w:rsidRDefault="004556E3" w:rsidP="00A25090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hAnsi="Times New Roman" w:cs="Times New Roman"/>
          <w:sz w:val="28"/>
          <w:szCs w:val="28"/>
        </w:rPr>
        <w:lastRenderedPageBreak/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14:paraId="1D8CF660" w14:textId="77777777" w:rsidR="00933AA9" w:rsidRPr="00AF48A0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43D48E80" w14:textId="77777777" w:rsidR="00CA33E4" w:rsidRPr="00AF48A0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5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933AA9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14:paraId="4C6BA53B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09"/>
        <w:gridCol w:w="30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9321D7" w:rsidRPr="00AF48A0" w14:paraId="60277AF0" w14:textId="77777777" w:rsidTr="001D07FC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EB56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№</w:t>
            </w:r>
            <w:r w:rsidRPr="00AF48A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1282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</w:t>
            </w:r>
            <w:r w:rsidRPr="00AF48A0">
              <w:rPr>
                <w:rFonts w:ascii="Times New Roman" w:hAnsi="Times New Roman" w:cs="Times New Roman"/>
              </w:rPr>
              <w:br/>
              <w:t>(индикатор)</w:t>
            </w:r>
            <w:r w:rsidRPr="00AF48A0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1DF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  <w:r w:rsidRPr="00AF48A0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12FAA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9321D7" w:rsidRPr="00AF48A0" w14:paraId="208951DB" w14:textId="77777777" w:rsidTr="001D07FC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A43CF3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32877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568B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5A8C8E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отчетный</w:t>
            </w:r>
          </w:p>
          <w:p w14:paraId="272FCE16" w14:textId="77777777" w:rsidR="009321D7" w:rsidRPr="00AF48A0" w:rsidRDefault="009321D7" w:rsidP="009321D7">
            <w:pPr>
              <w:ind w:left="-138" w:firstLine="138"/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 2019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01F41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текущий</w:t>
            </w:r>
          </w:p>
          <w:p w14:paraId="15FED96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CE5ED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очередной</w:t>
            </w:r>
          </w:p>
          <w:p w14:paraId="4BD329B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EF55D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первый год планового периода </w:t>
            </w:r>
          </w:p>
          <w:p w14:paraId="2615A9C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1F0B7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второй год</w:t>
            </w:r>
          </w:p>
          <w:p w14:paraId="4A06A0D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планового периода</w:t>
            </w:r>
          </w:p>
          <w:p w14:paraId="7B55AAE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2023 год </w:t>
            </w:r>
          </w:p>
        </w:tc>
      </w:tr>
      <w:tr w:rsidR="009321D7" w:rsidRPr="00AF48A0" w14:paraId="21AFE970" w14:textId="77777777" w:rsidTr="001D07FC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6096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3EC98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4848D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BD0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7022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B2E3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90B3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EF90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F53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2FE6C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4D85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CC4F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7C400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9321D7" w:rsidRPr="00AF48A0" w14:paraId="76F7FFB4" w14:textId="77777777" w:rsidTr="009321D7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9B325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E65C5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051E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24FB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B964E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5FE6D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269E4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2755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DAC4DE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5020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9B134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3FF4C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9EF3B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</w:tr>
      <w:tr w:rsidR="009321D7" w:rsidRPr="00AF48A0" w14:paraId="509DEEF9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231988E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48A0">
              <w:rPr>
                <w:rFonts w:ascii="Times New Roman" w:hAnsi="Times New Roman" w:cs="Times New Roman"/>
              </w:rPr>
              <w:t>Подпрограмма  «</w:t>
            </w:r>
            <w:proofErr w:type="gramEnd"/>
            <w:r w:rsidRPr="00AF48A0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</w:t>
            </w:r>
          </w:p>
          <w:p w14:paraId="25A546E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на 2021-2023 годы</w:t>
            </w:r>
          </w:p>
        </w:tc>
      </w:tr>
      <w:tr w:rsidR="009321D7" w:rsidRPr="00AF48A0" w14:paraId="55EF043C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E5A53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10CBE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2D15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356A7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42471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AE6B4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55D9B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8EC67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60431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FA488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BD636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9AF94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5AD01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  <w:tr w:rsidR="009321D7" w:rsidRPr="00AF48A0" w14:paraId="480FC9B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25CD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1A02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69B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B91C6C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22A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31CB64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</w:t>
            </w:r>
            <w:r w:rsidRPr="00AF48A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547EB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8D0B17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EF537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60C09C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CA011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9939E2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1</w:t>
            </w:r>
            <w:r w:rsidR="005E19C3" w:rsidRPr="00AF48A0">
              <w:rPr>
                <w:rFonts w:ascii="Times New Roman" w:hAnsi="Times New Roman" w:cs="Times New Roman"/>
              </w:rPr>
              <w:t>07</w:t>
            </w: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5B4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60B8521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B64E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B47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9AB5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01E3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13575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0A125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6DC7B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1E2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F8AF6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D2E0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C6E7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7742A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44853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76A678D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15F5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8963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79EE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584BE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64AF0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9BEF7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EAA7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1E1882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9EEA1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86B33F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97314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A8D3F" w14:textId="77777777" w:rsidR="009321D7" w:rsidRPr="00AF48A0" w:rsidRDefault="009321D7" w:rsidP="005E19C3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5E19C3"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19678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 </w:t>
            </w:r>
          </w:p>
        </w:tc>
      </w:tr>
      <w:tr w:rsidR="009321D7" w:rsidRPr="00AF48A0" w14:paraId="6AE216D6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C52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411C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C108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325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57140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A87DD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F0F33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AEF80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6DA16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D587C5" w14:textId="77777777" w:rsidR="009321D7" w:rsidRPr="00AF48A0" w:rsidRDefault="00F91CF7" w:rsidP="001D0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C64F8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E4F7E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661C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46094842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93002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903DF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6750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14606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C3984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B69B1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78D8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AD504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EDA4A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D1C9D3" w14:textId="77777777" w:rsidR="009321D7" w:rsidRPr="00AF48A0" w:rsidRDefault="009321D7" w:rsidP="00F91CF7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</w:t>
            </w:r>
            <w:r w:rsidR="00F91CF7">
              <w:rPr>
                <w:rFonts w:ascii="Times New Roman" w:hAnsi="Times New Roman" w:cs="Times New Roman"/>
              </w:rPr>
              <w:t>7</w:t>
            </w:r>
            <w:r w:rsidRPr="00AF48A0">
              <w:rPr>
                <w:rFonts w:ascii="Times New Roman" w:hAnsi="Times New Roman" w:cs="Times New Roman"/>
              </w:rPr>
              <w:t xml:space="preserve"> </w:t>
            </w:r>
            <w:r w:rsidR="00F91CF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38578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81BE0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40 598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63643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2249D067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5EC8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108F5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экскурсий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1852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8D32E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7BC8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38B92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B76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0BB8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66BED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B55DE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F7E0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2544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97955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5EC546C0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CCBB1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11EC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выставок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629C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2CC82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0831E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6E3BD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F9617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1C314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C929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B0A47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</w:t>
            </w:r>
            <w:r w:rsidR="00F91C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A23B9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D4682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AC22F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08367127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380D5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58BEA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Количество киносеансов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575C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</w:p>
          <w:p w14:paraId="747387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12619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3058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37790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2A2BAD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DA5F8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02D37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23690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81076A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  <w:r w:rsidR="00F91CF7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06272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17EA9E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9069C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15D1B7F4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9F9CB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AFCA2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A8D8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48A0">
              <w:rPr>
                <w:rFonts w:ascii="Times New Roman" w:hAnsi="Times New Roman" w:cs="Times New Roman"/>
              </w:rPr>
              <w:t>тыс.чел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A409C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7BE5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D8EB4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888B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117CA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2A754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1F6EB" w14:textId="77777777" w:rsidR="009321D7" w:rsidRPr="00AF48A0" w:rsidRDefault="00F91CF7" w:rsidP="00F9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E19C3" w:rsidRPr="00AF48A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CA4BD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CC7955" w14:textId="77777777" w:rsidR="009321D7" w:rsidRPr="00AF48A0" w:rsidRDefault="005E19C3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577FE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602DC84A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ABD9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93628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F7B9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F6232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AE94D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8FB1A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9F0F1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129A6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BA5256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F57CD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C2340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2725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F95B3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60164FF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69A14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C7424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032A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4765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3C54C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8DFF9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93D3E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35CCD2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FF3DB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EFCD3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A02C6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D4C74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ED0645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6F17399C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07B5B0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208C9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7FDC8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A0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BFB7A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F62F67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56E3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E3029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E7FC7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CCC98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5D1724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4D8FB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98FAFA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1A441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9321D7" w:rsidRPr="00AF48A0" w14:paraId="7A324AFE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A1A5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A27C5D" w14:textId="77777777" w:rsidR="009321D7" w:rsidRPr="00AF48A0" w:rsidRDefault="009321D7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9CB0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FDF0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5C14EB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9B3B23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3885AF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6D477D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5C7A19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C4FC4E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10137A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C812A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814B4C" w14:textId="77777777" w:rsidR="009321D7" w:rsidRPr="00AF48A0" w:rsidRDefault="009321D7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1EF2178F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3EECD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D2A7A" w14:textId="77777777" w:rsidR="00706932" w:rsidRPr="00AF48A0" w:rsidRDefault="00706932" w:rsidP="00D0613F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37BD7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62A1B4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E22B84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AC387A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FF6BC6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D66167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63510F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297F78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0C0DCA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79C723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D971DD" w14:textId="77777777" w:rsidR="00706932" w:rsidRPr="00AF48A0" w:rsidRDefault="00706932" w:rsidP="00D0613F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3A2CF41A" w14:textId="77777777" w:rsidTr="001D07FC">
        <w:trPr>
          <w:trHeight w:val="300"/>
        </w:trPr>
        <w:tc>
          <w:tcPr>
            <w:tcW w:w="150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487E8E7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706932" w:rsidRPr="00AF48A0" w14:paraId="1B347B76" w14:textId="77777777" w:rsidTr="001D07FC">
        <w:trPr>
          <w:trHeight w:val="39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D671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95298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27E9D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302E5E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6FA43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FAAFB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32BC25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689CAC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4F6C64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FE267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16CA4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59A802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8F1564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-</w:t>
            </w:r>
          </w:p>
        </w:tc>
      </w:tr>
      <w:tr w:rsidR="00706932" w:rsidRPr="00AF48A0" w14:paraId="1C293473" w14:textId="77777777" w:rsidTr="001D07FC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710EDF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452E8" w14:textId="77777777" w:rsidR="00706932" w:rsidRPr="00AF48A0" w:rsidRDefault="00706932" w:rsidP="001D0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D7C93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A0FBA2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E21C5E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67038F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0074BE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8B772A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74D70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2B0F4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1B76BB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A6A199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92573B" w14:textId="77777777" w:rsidR="00706932" w:rsidRPr="00AF48A0" w:rsidRDefault="00706932" w:rsidP="001D07FC">
            <w:pPr>
              <w:jc w:val="center"/>
              <w:rPr>
                <w:rFonts w:ascii="Times New Roman" w:hAnsi="Times New Roman" w:cs="Times New Roman"/>
              </w:rPr>
            </w:pPr>
            <w:r w:rsidRPr="00AF48A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73CDD439" w14:textId="77777777" w:rsidR="00933AA9" w:rsidRPr="00AF48A0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AF48A0" w:rsidSect="00156B64">
          <w:pgSz w:w="16838" w:h="11906" w:orient="landscape"/>
          <w:pgMar w:top="1560" w:right="1134" w:bottom="1701" w:left="1134" w:header="709" w:footer="709" w:gutter="0"/>
          <w:cols w:space="708"/>
          <w:docGrid w:linePitch="360"/>
        </w:sectPr>
      </w:pPr>
    </w:p>
    <w:p w14:paraId="3A53949B" w14:textId="77777777" w:rsidR="00CA33E4" w:rsidRPr="00AF48A0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подп</w:t>
      </w:r>
      <w:r w:rsidR="00CA33E4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</w:t>
      </w:r>
    </w:p>
    <w:p w14:paraId="3378C890" w14:textId="77777777" w:rsidR="009C121D" w:rsidRPr="00AF48A0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BB31660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14:paraId="606E4773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14:paraId="01B7FA2C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0A0512F9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14:paraId="7FB59BA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7520FAD2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контроля за выполнением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14:paraId="0D433EF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67D2E96F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21523C84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14:paraId="6AE84AB9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14:paraId="6C8792F1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14:paraId="281D0B95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14:paraId="7D52197C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14:paraId="51A89964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в пределах своей компетенции ежегодно до 20 января года, следующего за</w:t>
      </w:r>
      <w:r w:rsidR="009321D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отчетным, представляют в адрес координатора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4C11682B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14:paraId="52D62777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14:paraId="7CB4E501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14:paraId="42C26354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14:paraId="3669730B" w14:textId="77777777" w:rsidR="002238EB" w:rsidRPr="00AF48A0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066F4B8F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14:paraId="76B26943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14:paraId="357D3803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14:paraId="1FDA8A8E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14:paraId="1E023DA8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14:paraId="5704283A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14:paraId="55881CE0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14:paraId="61C8951D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proofErr w:type="gramStart"/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 о</w:t>
      </w:r>
      <w:proofErr w:type="gramEnd"/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результатах выполнения основного мероприятия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14:paraId="670D6E45" w14:textId="77777777" w:rsidR="002238EB" w:rsidRPr="00AF48A0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</w:t>
      </w:r>
      <w:r w:rsidR="00B731C7"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AF48A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094C4D1F" w14:textId="77777777" w:rsidR="00E46539" w:rsidRPr="00AF48A0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4F3761FF" w14:textId="77777777" w:rsidR="00F50DAD" w:rsidRPr="00AF48A0" w:rsidRDefault="00F50DAD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B75545" w14:textId="77777777" w:rsidR="0012204F" w:rsidRPr="00AF48A0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064F058C" w14:textId="77777777" w:rsidR="00E46539" w:rsidRPr="00762B02" w:rsidRDefault="00B5590B" w:rsidP="00F50DAD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экономики </w:t>
      </w:r>
      <w:r w:rsidR="00F50DAD" w:rsidRPr="00AF4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дох</w:t>
      </w:r>
      <w:r w:rsidR="00F50DAD" w:rsidRPr="00B301D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одов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</w:t>
      </w:r>
      <w:r w:rsidR="00931A7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И.Н.</w:t>
      </w:r>
      <w:r w:rsidR="00941F0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50DAD" w:rsidRPr="00762B0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Коротченко</w:t>
      </w:r>
    </w:p>
    <w:sectPr w:rsidR="00E46539" w:rsidRPr="00762B02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5BD" w14:textId="77777777" w:rsidR="008D10CF" w:rsidRDefault="008D10CF" w:rsidP="00443E46">
      <w:r>
        <w:separator/>
      </w:r>
    </w:p>
  </w:endnote>
  <w:endnote w:type="continuationSeparator" w:id="0">
    <w:p w14:paraId="3369DBDA" w14:textId="77777777" w:rsidR="008D10CF" w:rsidRDefault="008D10CF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8FFA6" w14:textId="77777777" w:rsidR="008D10CF" w:rsidRDefault="008D10CF" w:rsidP="00443E46">
      <w:r>
        <w:separator/>
      </w:r>
    </w:p>
  </w:footnote>
  <w:footnote w:type="continuationSeparator" w:id="0">
    <w:p w14:paraId="28884D9E" w14:textId="77777777" w:rsidR="008D10CF" w:rsidRDefault="008D10CF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402169"/>
    </w:sdtPr>
    <w:sdtEndPr>
      <w:rPr>
        <w:rFonts w:ascii="Times New Roman" w:hAnsi="Times New Roman" w:cs="Times New Roman"/>
      </w:rPr>
    </w:sdtEndPr>
    <w:sdtContent>
      <w:p w14:paraId="3C0F4B6C" w14:textId="77777777" w:rsidR="002B2253" w:rsidRPr="00156B64" w:rsidRDefault="00CF493D">
        <w:pPr>
          <w:pStyle w:val="ac"/>
          <w:jc w:val="center"/>
          <w:rPr>
            <w:rFonts w:ascii="Times New Roman" w:hAnsi="Times New Roman" w:cs="Times New Roman"/>
          </w:rPr>
        </w:pPr>
        <w:r w:rsidRPr="00156B64">
          <w:rPr>
            <w:rFonts w:ascii="Times New Roman" w:hAnsi="Times New Roman" w:cs="Times New Roman"/>
          </w:rPr>
          <w:fldChar w:fldCharType="begin"/>
        </w:r>
        <w:r w:rsidR="002B2253" w:rsidRPr="00156B64">
          <w:rPr>
            <w:rFonts w:ascii="Times New Roman" w:hAnsi="Times New Roman" w:cs="Times New Roman"/>
          </w:rPr>
          <w:instrText>PAGE   \* MERGEFORMAT</w:instrText>
        </w:r>
        <w:r w:rsidRPr="00156B64">
          <w:rPr>
            <w:rFonts w:ascii="Times New Roman" w:hAnsi="Times New Roman" w:cs="Times New Roman"/>
          </w:rPr>
          <w:fldChar w:fldCharType="separate"/>
        </w:r>
        <w:r w:rsidR="00977CF0">
          <w:rPr>
            <w:rFonts w:ascii="Times New Roman" w:hAnsi="Times New Roman" w:cs="Times New Roman"/>
            <w:noProof/>
          </w:rPr>
          <w:t>18</w:t>
        </w:r>
        <w:r w:rsidRPr="00156B64">
          <w:rPr>
            <w:rFonts w:ascii="Times New Roman" w:hAnsi="Times New Roman" w:cs="Times New Roman"/>
          </w:rPr>
          <w:fldChar w:fldCharType="end"/>
        </w:r>
      </w:p>
    </w:sdtContent>
  </w:sdt>
  <w:p w14:paraId="31CD5423" w14:textId="77777777" w:rsidR="002B2253" w:rsidRDefault="002B225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F08B9C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0230890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1895838">
    <w:abstractNumId w:val="0"/>
  </w:num>
  <w:num w:numId="3" w16cid:durableId="2075927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BB"/>
    <w:rsid w:val="00016D51"/>
    <w:rsid w:val="000309F9"/>
    <w:rsid w:val="000329A5"/>
    <w:rsid w:val="0004365E"/>
    <w:rsid w:val="0004567B"/>
    <w:rsid w:val="00046098"/>
    <w:rsid w:val="00052843"/>
    <w:rsid w:val="00053B6B"/>
    <w:rsid w:val="00060398"/>
    <w:rsid w:val="00064DD3"/>
    <w:rsid w:val="0007348D"/>
    <w:rsid w:val="00074BD4"/>
    <w:rsid w:val="0007780F"/>
    <w:rsid w:val="00082AEE"/>
    <w:rsid w:val="000876A0"/>
    <w:rsid w:val="000919FE"/>
    <w:rsid w:val="00092627"/>
    <w:rsid w:val="000957B5"/>
    <w:rsid w:val="0009730A"/>
    <w:rsid w:val="000A1EB7"/>
    <w:rsid w:val="000A637C"/>
    <w:rsid w:val="000A74C6"/>
    <w:rsid w:val="000B0E97"/>
    <w:rsid w:val="000C7493"/>
    <w:rsid w:val="000D3D87"/>
    <w:rsid w:val="000D5E58"/>
    <w:rsid w:val="000D6F33"/>
    <w:rsid w:val="000E3DE8"/>
    <w:rsid w:val="000E6372"/>
    <w:rsid w:val="000F1BC6"/>
    <w:rsid w:val="001028D8"/>
    <w:rsid w:val="00112269"/>
    <w:rsid w:val="00116E47"/>
    <w:rsid w:val="0012204F"/>
    <w:rsid w:val="0012269F"/>
    <w:rsid w:val="001234C2"/>
    <w:rsid w:val="00123789"/>
    <w:rsid w:val="0012619D"/>
    <w:rsid w:val="00145CD2"/>
    <w:rsid w:val="001464C3"/>
    <w:rsid w:val="00150A24"/>
    <w:rsid w:val="0015292E"/>
    <w:rsid w:val="00154987"/>
    <w:rsid w:val="00156B64"/>
    <w:rsid w:val="001578AD"/>
    <w:rsid w:val="00160C44"/>
    <w:rsid w:val="00164E73"/>
    <w:rsid w:val="00183ACF"/>
    <w:rsid w:val="001870BF"/>
    <w:rsid w:val="00190950"/>
    <w:rsid w:val="00190D6D"/>
    <w:rsid w:val="00193CEE"/>
    <w:rsid w:val="00196645"/>
    <w:rsid w:val="001A1376"/>
    <w:rsid w:val="001A1B76"/>
    <w:rsid w:val="001A4BE2"/>
    <w:rsid w:val="001A7395"/>
    <w:rsid w:val="001B3706"/>
    <w:rsid w:val="001C2427"/>
    <w:rsid w:val="001D07FC"/>
    <w:rsid w:val="001E4471"/>
    <w:rsid w:val="001E4F1B"/>
    <w:rsid w:val="00206B48"/>
    <w:rsid w:val="002079F7"/>
    <w:rsid w:val="002238EB"/>
    <w:rsid w:val="002242C1"/>
    <w:rsid w:val="002265F4"/>
    <w:rsid w:val="00257282"/>
    <w:rsid w:val="00260958"/>
    <w:rsid w:val="002662B5"/>
    <w:rsid w:val="00271AD7"/>
    <w:rsid w:val="002741F6"/>
    <w:rsid w:val="0027531B"/>
    <w:rsid w:val="00281444"/>
    <w:rsid w:val="002836B9"/>
    <w:rsid w:val="002921E3"/>
    <w:rsid w:val="0029336E"/>
    <w:rsid w:val="002934AE"/>
    <w:rsid w:val="00295C8D"/>
    <w:rsid w:val="002A2660"/>
    <w:rsid w:val="002A30EF"/>
    <w:rsid w:val="002A4543"/>
    <w:rsid w:val="002B2012"/>
    <w:rsid w:val="002B2253"/>
    <w:rsid w:val="002B225E"/>
    <w:rsid w:val="002B2719"/>
    <w:rsid w:val="002B686B"/>
    <w:rsid w:val="002C306A"/>
    <w:rsid w:val="002C6268"/>
    <w:rsid w:val="002C7FDA"/>
    <w:rsid w:val="002D3150"/>
    <w:rsid w:val="002D45D0"/>
    <w:rsid w:val="002E45CF"/>
    <w:rsid w:val="002F4110"/>
    <w:rsid w:val="002F4756"/>
    <w:rsid w:val="0030051C"/>
    <w:rsid w:val="00300D8D"/>
    <w:rsid w:val="00301FCF"/>
    <w:rsid w:val="0030290E"/>
    <w:rsid w:val="00302C24"/>
    <w:rsid w:val="00314128"/>
    <w:rsid w:val="00314802"/>
    <w:rsid w:val="00333CCF"/>
    <w:rsid w:val="00334E12"/>
    <w:rsid w:val="00340082"/>
    <w:rsid w:val="00343580"/>
    <w:rsid w:val="00352986"/>
    <w:rsid w:val="00353643"/>
    <w:rsid w:val="003637D4"/>
    <w:rsid w:val="003645EE"/>
    <w:rsid w:val="003665C4"/>
    <w:rsid w:val="003677F8"/>
    <w:rsid w:val="00367C33"/>
    <w:rsid w:val="00381080"/>
    <w:rsid w:val="00387984"/>
    <w:rsid w:val="003A4F76"/>
    <w:rsid w:val="003A6768"/>
    <w:rsid w:val="003B0C54"/>
    <w:rsid w:val="003B7889"/>
    <w:rsid w:val="003D6C8D"/>
    <w:rsid w:val="003F4FF2"/>
    <w:rsid w:val="003F5C8A"/>
    <w:rsid w:val="003F78A0"/>
    <w:rsid w:val="003F7F6F"/>
    <w:rsid w:val="00400C48"/>
    <w:rsid w:val="00403FDB"/>
    <w:rsid w:val="004044E7"/>
    <w:rsid w:val="0041467F"/>
    <w:rsid w:val="0041723B"/>
    <w:rsid w:val="00423F85"/>
    <w:rsid w:val="004250FD"/>
    <w:rsid w:val="00426367"/>
    <w:rsid w:val="00432DFF"/>
    <w:rsid w:val="004419BD"/>
    <w:rsid w:val="00443532"/>
    <w:rsid w:val="00443E46"/>
    <w:rsid w:val="004556E3"/>
    <w:rsid w:val="0046332B"/>
    <w:rsid w:val="0048620E"/>
    <w:rsid w:val="004A1E42"/>
    <w:rsid w:val="004B04C0"/>
    <w:rsid w:val="004B78E1"/>
    <w:rsid w:val="004C222C"/>
    <w:rsid w:val="004C7CA7"/>
    <w:rsid w:val="004D2491"/>
    <w:rsid w:val="004D254C"/>
    <w:rsid w:val="004D630E"/>
    <w:rsid w:val="004D74B2"/>
    <w:rsid w:val="004D7618"/>
    <w:rsid w:val="004E0A37"/>
    <w:rsid w:val="004E3473"/>
    <w:rsid w:val="004F30C4"/>
    <w:rsid w:val="004F4108"/>
    <w:rsid w:val="004F6FEE"/>
    <w:rsid w:val="00502C8A"/>
    <w:rsid w:val="00504D6B"/>
    <w:rsid w:val="005140DB"/>
    <w:rsid w:val="005264F3"/>
    <w:rsid w:val="005344E1"/>
    <w:rsid w:val="00542777"/>
    <w:rsid w:val="00552700"/>
    <w:rsid w:val="0056377D"/>
    <w:rsid w:val="00563FA4"/>
    <w:rsid w:val="0056758E"/>
    <w:rsid w:val="00575B36"/>
    <w:rsid w:val="0057722A"/>
    <w:rsid w:val="00577262"/>
    <w:rsid w:val="00583142"/>
    <w:rsid w:val="00583808"/>
    <w:rsid w:val="00586772"/>
    <w:rsid w:val="00590735"/>
    <w:rsid w:val="00592465"/>
    <w:rsid w:val="00593D3D"/>
    <w:rsid w:val="00595FCE"/>
    <w:rsid w:val="0059785C"/>
    <w:rsid w:val="005A21A1"/>
    <w:rsid w:val="005A61D3"/>
    <w:rsid w:val="005B675D"/>
    <w:rsid w:val="005C3BF0"/>
    <w:rsid w:val="005C6A0D"/>
    <w:rsid w:val="005C7751"/>
    <w:rsid w:val="005D2C4A"/>
    <w:rsid w:val="005E19C3"/>
    <w:rsid w:val="005F03F0"/>
    <w:rsid w:val="005F4F20"/>
    <w:rsid w:val="006016FF"/>
    <w:rsid w:val="0060371F"/>
    <w:rsid w:val="00606462"/>
    <w:rsid w:val="00606F2F"/>
    <w:rsid w:val="00610547"/>
    <w:rsid w:val="00622532"/>
    <w:rsid w:val="006225F6"/>
    <w:rsid w:val="00626361"/>
    <w:rsid w:val="00627617"/>
    <w:rsid w:val="00627680"/>
    <w:rsid w:val="00633882"/>
    <w:rsid w:val="00633EFE"/>
    <w:rsid w:val="006409E7"/>
    <w:rsid w:val="00642B47"/>
    <w:rsid w:val="0064459F"/>
    <w:rsid w:val="0064522E"/>
    <w:rsid w:val="00646D2F"/>
    <w:rsid w:val="0065220B"/>
    <w:rsid w:val="00654D03"/>
    <w:rsid w:val="006571B5"/>
    <w:rsid w:val="00667A65"/>
    <w:rsid w:val="0067207C"/>
    <w:rsid w:val="00672E91"/>
    <w:rsid w:val="00680F39"/>
    <w:rsid w:val="006815CB"/>
    <w:rsid w:val="006830E4"/>
    <w:rsid w:val="00693E79"/>
    <w:rsid w:val="0069537D"/>
    <w:rsid w:val="006A18E6"/>
    <w:rsid w:val="006B0CDE"/>
    <w:rsid w:val="006B18C3"/>
    <w:rsid w:val="006B3557"/>
    <w:rsid w:val="006B3E46"/>
    <w:rsid w:val="006B441D"/>
    <w:rsid w:val="006B5B45"/>
    <w:rsid w:val="006C084F"/>
    <w:rsid w:val="006C30C4"/>
    <w:rsid w:val="006D3081"/>
    <w:rsid w:val="006D499B"/>
    <w:rsid w:val="006F1B2D"/>
    <w:rsid w:val="00706932"/>
    <w:rsid w:val="00712AF2"/>
    <w:rsid w:val="00725DE4"/>
    <w:rsid w:val="00726945"/>
    <w:rsid w:val="00726D72"/>
    <w:rsid w:val="00733B3C"/>
    <w:rsid w:val="0073613F"/>
    <w:rsid w:val="007375FA"/>
    <w:rsid w:val="00737E17"/>
    <w:rsid w:val="00742DB7"/>
    <w:rsid w:val="0074700E"/>
    <w:rsid w:val="00750175"/>
    <w:rsid w:val="00750412"/>
    <w:rsid w:val="00757C51"/>
    <w:rsid w:val="00762B02"/>
    <w:rsid w:val="007666A0"/>
    <w:rsid w:val="00766AAF"/>
    <w:rsid w:val="00774FBB"/>
    <w:rsid w:val="0078062A"/>
    <w:rsid w:val="00781CC7"/>
    <w:rsid w:val="0078362A"/>
    <w:rsid w:val="00786FD5"/>
    <w:rsid w:val="007905B7"/>
    <w:rsid w:val="007B1B41"/>
    <w:rsid w:val="007B58CB"/>
    <w:rsid w:val="007C079E"/>
    <w:rsid w:val="007C0AB7"/>
    <w:rsid w:val="007C4BA4"/>
    <w:rsid w:val="007D1333"/>
    <w:rsid w:val="007D224C"/>
    <w:rsid w:val="007E2645"/>
    <w:rsid w:val="007E3D45"/>
    <w:rsid w:val="007F2AF4"/>
    <w:rsid w:val="007F36F4"/>
    <w:rsid w:val="007F4E14"/>
    <w:rsid w:val="008042A4"/>
    <w:rsid w:val="008202C9"/>
    <w:rsid w:val="008225A0"/>
    <w:rsid w:val="008318F7"/>
    <w:rsid w:val="00832FB2"/>
    <w:rsid w:val="00833799"/>
    <w:rsid w:val="00844E65"/>
    <w:rsid w:val="00850683"/>
    <w:rsid w:val="00857013"/>
    <w:rsid w:val="0086593E"/>
    <w:rsid w:val="0086776B"/>
    <w:rsid w:val="00874666"/>
    <w:rsid w:val="00887EC0"/>
    <w:rsid w:val="00890FE5"/>
    <w:rsid w:val="008923AE"/>
    <w:rsid w:val="00895DC0"/>
    <w:rsid w:val="008A4A39"/>
    <w:rsid w:val="008B1514"/>
    <w:rsid w:val="008B47C6"/>
    <w:rsid w:val="008C00ED"/>
    <w:rsid w:val="008C0D07"/>
    <w:rsid w:val="008C1468"/>
    <w:rsid w:val="008D10CF"/>
    <w:rsid w:val="008D7093"/>
    <w:rsid w:val="008D7B2D"/>
    <w:rsid w:val="008E69B9"/>
    <w:rsid w:val="008F1427"/>
    <w:rsid w:val="008F19F4"/>
    <w:rsid w:val="008F5199"/>
    <w:rsid w:val="00905B00"/>
    <w:rsid w:val="00906F6D"/>
    <w:rsid w:val="0091260F"/>
    <w:rsid w:val="00915744"/>
    <w:rsid w:val="00916F7A"/>
    <w:rsid w:val="00921E0A"/>
    <w:rsid w:val="00926186"/>
    <w:rsid w:val="00930276"/>
    <w:rsid w:val="009318F0"/>
    <w:rsid w:val="00931A7D"/>
    <w:rsid w:val="009321D7"/>
    <w:rsid w:val="00933AA9"/>
    <w:rsid w:val="00937B7E"/>
    <w:rsid w:val="00940040"/>
    <w:rsid w:val="00941D4F"/>
    <w:rsid w:val="00941F03"/>
    <w:rsid w:val="00943118"/>
    <w:rsid w:val="0094499F"/>
    <w:rsid w:val="00946D26"/>
    <w:rsid w:val="0095308C"/>
    <w:rsid w:val="0095502D"/>
    <w:rsid w:val="0096537D"/>
    <w:rsid w:val="00967A80"/>
    <w:rsid w:val="009754EE"/>
    <w:rsid w:val="009759D4"/>
    <w:rsid w:val="00977CF0"/>
    <w:rsid w:val="0098169E"/>
    <w:rsid w:val="00990EFF"/>
    <w:rsid w:val="009925A4"/>
    <w:rsid w:val="009949A6"/>
    <w:rsid w:val="009A2B0B"/>
    <w:rsid w:val="009A4D29"/>
    <w:rsid w:val="009A6181"/>
    <w:rsid w:val="009A63AE"/>
    <w:rsid w:val="009A6C18"/>
    <w:rsid w:val="009C121D"/>
    <w:rsid w:val="009C2F91"/>
    <w:rsid w:val="009C5172"/>
    <w:rsid w:val="009C6940"/>
    <w:rsid w:val="009D5DF1"/>
    <w:rsid w:val="009D689D"/>
    <w:rsid w:val="009E0569"/>
    <w:rsid w:val="009E0674"/>
    <w:rsid w:val="009E074F"/>
    <w:rsid w:val="009E24EB"/>
    <w:rsid w:val="009E4F23"/>
    <w:rsid w:val="009F3A38"/>
    <w:rsid w:val="00A0292D"/>
    <w:rsid w:val="00A039A0"/>
    <w:rsid w:val="00A04452"/>
    <w:rsid w:val="00A1620C"/>
    <w:rsid w:val="00A166B1"/>
    <w:rsid w:val="00A25090"/>
    <w:rsid w:val="00A255F1"/>
    <w:rsid w:val="00A25F5C"/>
    <w:rsid w:val="00A3026D"/>
    <w:rsid w:val="00A33902"/>
    <w:rsid w:val="00A41523"/>
    <w:rsid w:val="00A55023"/>
    <w:rsid w:val="00A71B26"/>
    <w:rsid w:val="00A77EA0"/>
    <w:rsid w:val="00A86447"/>
    <w:rsid w:val="00A9170F"/>
    <w:rsid w:val="00A95E94"/>
    <w:rsid w:val="00AA061A"/>
    <w:rsid w:val="00AA12ED"/>
    <w:rsid w:val="00AA796D"/>
    <w:rsid w:val="00AB2B00"/>
    <w:rsid w:val="00AC3279"/>
    <w:rsid w:val="00AC3FC6"/>
    <w:rsid w:val="00AC7928"/>
    <w:rsid w:val="00AD08B4"/>
    <w:rsid w:val="00AE277C"/>
    <w:rsid w:val="00AE4E4F"/>
    <w:rsid w:val="00AE7304"/>
    <w:rsid w:val="00AE79AD"/>
    <w:rsid w:val="00AF48A0"/>
    <w:rsid w:val="00AF633C"/>
    <w:rsid w:val="00AF6A33"/>
    <w:rsid w:val="00B0375A"/>
    <w:rsid w:val="00B234DF"/>
    <w:rsid w:val="00B242FB"/>
    <w:rsid w:val="00B26422"/>
    <w:rsid w:val="00B2696E"/>
    <w:rsid w:val="00B30126"/>
    <w:rsid w:val="00B301DE"/>
    <w:rsid w:val="00B32640"/>
    <w:rsid w:val="00B37942"/>
    <w:rsid w:val="00B5590B"/>
    <w:rsid w:val="00B564D1"/>
    <w:rsid w:val="00B70A03"/>
    <w:rsid w:val="00B731C7"/>
    <w:rsid w:val="00B73D5C"/>
    <w:rsid w:val="00B8776D"/>
    <w:rsid w:val="00B920AC"/>
    <w:rsid w:val="00B957FB"/>
    <w:rsid w:val="00BA4A39"/>
    <w:rsid w:val="00BA7010"/>
    <w:rsid w:val="00BB2F02"/>
    <w:rsid w:val="00BC091C"/>
    <w:rsid w:val="00BC1135"/>
    <w:rsid w:val="00BD6A69"/>
    <w:rsid w:val="00BE197A"/>
    <w:rsid w:val="00BE4D44"/>
    <w:rsid w:val="00BF582A"/>
    <w:rsid w:val="00BF61D6"/>
    <w:rsid w:val="00BF64B3"/>
    <w:rsid w:val="00C0074C"/>
    <w:rsid w:val="00C04D4F"/>
    <w:rsid w:val="00C0516A"/>
    <w:rsid w:val="00C10B54"/>
    <w:rsid w:val="00C132F0"/>
    <w:rsid w:val="00C15872"/>
    <w:rsid w:val="00C1644D"/>
    <w:rsid w:val="00C17287"/>
    <w:rsid w:val="00C25145"/>
    <w:rsid w:val="00C25420"/>
    <w:rsid w:val="00C307D3"/>
    <w:rsid w:val="00C3315A"/>
    <w:rsid w:val="00C4748D"/>
    <w:rsid w:val="00C52238"/>
    <w:rsid w:val="00C54E18"/>
    <w:rsid w:val="00C6205E"/>
    <w:rsid w:val="00C632FB"/>
    <w:rsid w:val="00C75B70"/>
    <w:rsid w:val="00C845E8"/>
    <w:rsid w:val="00C954E5"/>
    <w:rsid w:val="00CA1B6F"/>
    <w:rsid w:val="00CA33E4"/>
    <w:rsid w:val="00CA5BF6"/>
    <w:rsid w:val="00CC0A2F"/>
    <w:rsid w:val="00CD34E9"/>
    <w:rsid w:val="00CD35D1"/>
    <w:rsid w:val="00CD4119"/>
    <w:rsid w:val="00CD5874"/>
    <w:rsid w:val="00CE7E6B"/>
    <w:rsid w:val="00CF0F99"/>
    <w:rsid w:val="00CF25ED"/>
    <w:rsid w:val="00CF493D"/>
    <w:rsid w:val="00CF5725"/>
    <w:rsid w:val="00D0613F"/>
    <w:rsid w:val="00D2640A"/>
    <w:rsid w:val="00D32725"/>
    <w:rsid w:val="00D377C3"/>
    <w:rsid w:val="00D41654"/>
    <w:rsid w:val="00D67CA3"/>
    <w:rsid w:val="00D757A3"/>
    <w:rsid w:val="00D776D9"/>
    <w:rsid w:val="00D77AEC"/>
    <w:rsid w:val="00D9552F"/>
    <w:rsid w:val="00D979C2"/>
    <w:rsid w:val="00DA3B22"/>
    <w:rsid w:val="00DA3BCB"/>
    <w:rsid w:val="00DA642C"/>
    <w:rsid w:val="00DB1CAD"/>
    <w:rsid w:val="00DB6D72"/>
    <w:rsid w:val="00DB7F63"/>
    <w:rsid w:val="00DC19D3"/>
    <w:rsid w:val="00DC632B"/>
    <w:rsid w:val="00DC6613"/>
    <w:rsid w:val="00DC79FE"/>
    <w:rsid w:val="00DD248A"/>
    <w:rsid w:val="00DD6BF0"/>
    <w:rsid w:val="00DE2224"/>
    <w:rsid w:val="00DF168F"/>
    <w:rsid w:val="00DF31CB"/>
    <w:rsid w:val="00DF68F5"/>
    <w:rsid w:val="00E000FD"/>
    <w:rsid w:val="00E04E83"/>
    <w:rsid w:val="00E109E7"/>
    <w:rsid w:val="00E1424F"/>
    <w:rsid w:val="00E1665D"/>
    <w:rsid w:val="00E2250D"/>
    <w:rsid w:val="00E25800"/>
    <w:rsid w:val="00E31AE7"/>
    <w:rsid w:val="00E31CF5"/>
    <w:rsid w:val="00E32675"/>
    <w:rsid w:val="00E37E5C"/>
    <w:rsid w:val="00E40571"/>
    <w:rsid w:val="00E42A0A"/>
    <w:rsid w:val="00E43FBE"/>
    <w:rsid w:val="00E44560"/>
    <w:rsid w:val="00E46539"/>
    <w:rsid w:val="00E46ECF"/>
    <w:rsid w:val="00E47E67"/>
    <w:rsid w:val="00E52394"/>
    <w:rsid w:val="00E530A7"/>
    <w:rsid w:val="00E66A7E"/>
    <w:rsid w:val="00E74BD0"/>
    <w:rsid w:val="00E7792D"/>
    <w:rsid w:val="00E8715F"/>
    <w:rsid w:val="00E9783D"/>
    <w:rsid w:val="00EA0C1D"/>
    <w:rsid w:val="00EA2DB0"/>
    <w:rsid w:val="00EA6482"/>
    <w:rsid w:val="00EB7DAC"/>
    <w:rsid w:val="00EC7B58"/>
    <w:rsid w:val="00ED0C4E"/>
    <w:rsid w:val="00EE00E5"/>
    <w:rsid w:val="00EF00FC"/>
    <w:rsid w:val="00EF3E1E"/>
    <w:rsid w:val="00EF430D"/>
    <w:rsid w:val="00F079A3"/>
    <w:rsid w:val="00F14326"/>
    <w:rsid w:val="00F147CD"/>
    <w:rsid w:val="00F16DD7"/>
    <w:rsid w:val="00F26877"/>
    <w:rsid w:val="00F301CE"/>
    <w:rsid w:val="00F3040C"/>
    <w:rsid w:val="00F35DB9"/>
    <w:rsid w:val="00F36002"/>
    <w:rsid w:val="00F42685"/>
    <w:rsid w:val="00F50DAD"/>
    <w:rsid w:val="00F60228"/>
    <w:rsid w:val="00F6378E"/>
    <w:rsid w:val="00F71055"/>
    <w:rsid w:val="00F7252A"/>
    <w:rsid w:val="00F84C20"/>
    <w:rsid w:val="00F86BC0"/>
    <w:rsid w:val="00F91CF7"/>
    <w:rsid w:val="00F922E4"/>
    <w:rsid w:val="00F96912"/>
    <w:rsid w:val="00FA474D"/>
    <w:rsid w:val="00FA5641"/>
    <w:rsid w:val="00FA7317"/>
    <w:rsid w:val="00FB557E"/>
    <w:rsid w:val="00FC1482"/>
    <w:rsid w:val="00FC2333"/>
    <w:rsid w:val="00FC25E3"/>
    <w:rsid w:val="00FC5EDF"/>
    <w:rsid w:val="00FF1B14"/>
    <w:rsid w:val="00FF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33DB1"/>
  <w15:docId w15:val="{BE911914-E617-41AA-B212-1171FAA6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B4B3-4DF8-4F50-B171-5D24C84E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18</Pages>
  <Words>3316</Words>
  <Characters>18905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330</cp:revision>
  <cp:lastPrinted>2022-09-08T13:04:00Z</cp:lastPrinted>
  <dcterms:created xsi:type="dcterms:W3CDTF">2014-12-13T07:21:00Z</dcterms:created>
  <dcterms:modified xsi:type="dcterms:W3CDTF">2023-02-18T14:18:00Z</dcterms:modified>
</cp:coreProperties>
</file>