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501"/>
      </w:tblGrid>
      <w:tr w:rsidR="002F4110" w:rsidRPr="00E31AE7" w:rsidTr="002F4110">
        <w:tc>
          <w:tcPr>
            <w:tcW w:w="5070" w:type="dxa"/>
          </w:tcPr>
          <w:p w:rsidR="002F4110" w:rsidRPr="00E31AE7" w:rsidRDefault="002F4110" w:rsidP="00314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2F4110" w:rsidRPr="00E31AE7" w:rsidRDefault="002F4110" w:rsidP="00314128">
            <w:pPr>
              <w:jc w:val="center"/>
              <w:rPr>
                <w:rFonts w:ascii="Times New Roman" w:hAnsi="Times New Roman" w:cs="Times New Roman"/>
              </w:rPr>
            </w:pPr>
            <w:r w:rsidRPr="00E31AE7">
              <w:rPr>
                <w:rFonts w:ascii="Times New Roman" w:hAnsi="Times New Roman" w:cs="Times New Roman"/>
              </w:rPr>
              <w:t>ПРИЛОЖЕНИЕ</w:t>
            </w:r>
          </w:p>
          <w:p w:rsidR="002F4110" w:rsidRPr="00E31AE7" w:rsidRDefault="002F4110" w:rsidP="00314128">
            <w:pPr>
              <w:jc w:val="center"/>
              <w:rPr>
                <w:rFonts w:ascii="Times New Roman" w:hAnsi="Times New Roman" w:cs="Times New Roman"/>
              </w:rPr>
            </w:pPr>
            <w:r w:rsidRPr="00E31AE7">
              <w:rPr>
                <w:rFonts w:ascii="Times New Roman" w:hAnsi="Times New Roman" w:cs="Times New Roman"/>
              </w:rPr>
              <w:t xml:space="preserve">к </w:t>
            </w:r>
            <w:r w:rsidR="004D630E" w:rsidRPr="00E31AE7">
              <w:rPr>
                <w:rFonts w:ascii="Times New Roman" w:hAnsi="Times New Roman" w:cs="Times New Roman"/>
              </w:rPr>
              <w:t>паспорту муниципальной программы</w:t>
            </w:r>
          </w:p>
          <w:p w:rsidR="002F4110" w:rsidRPr="00E31AE7" w:rsidRDefault="004D630E" w:rsidP="00156B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AE7">
              <w:rPr>
                <w:rFonts w:ascii="Times New Roman" w:hAnsi="Times New Roman" w:cs="Times New Roman"/>
              </w:rPr>
              <w:t>«Развитие культуры в Крымском городском поселении Крымского района</w:t>
            </w:r>
            <w:r w:rsidR="00B70A03" w:rsidRPr="00E31AE7">
              <w:rPr>
                <w:rFonts w:ascii="Times New Roman" w:hAnsi="Times New Roman" w:cs="Times New Roman"/>
              </w:rPr>
              <w:t>»</w:t>
            </w:r>
            <w:r w:rsidRPr="00E31AE7">
              <w:rPr>
                <w:rFonts w:ascii="Times New Roman" w:hAnsi="Times New Roman" w:cs="Times New Roman"/>
              </w:rPr>
              <w:t xml:space="preserve"> на 201</w:t>
            </w:r>
            <w:r w:rsidR="006B441D" w:rsidRPr="00E31AE7">
              <w:rPr>
                <w:rFonts w:ascii="Times New Roman" w:hAnsi="Times New Roman" w:cs="Times New Roman"/>
              </w:rPr>
              <w:t>8</w:t>
            </w:r>
            <w:r w:rsidRPr="00E31AE7">
              <w:rPr>
                <w:rFonts w:ascii="Times New Roman" w:hAnsi="Times New Roman" w:cs="Times New Roman"/>
              </w:rPr>
              <w:t>-20</w:t>
            </w:r>
            <w:r w:rsidR="006B441D" w:rsidRPr="00E31AE7">
              <w:rPr>
                <w:rFonts w:ascii="Times New Roman" w:hAnsi="Times New Roman" w:cs="Times New Roman"/>
              </w:rPr>
              <w:t>20</w:t>
            </w:r>
            <w:r w:rsidRPr="00E31AE7">
              <w:rPr>
                <w:rFonts w:ascii="Times New Roman" w:hAnsi="Times New Roman" w:cs="Times New Roman"/>
              </w:rPr>
              <w:t xml:space="preserve"> годы</w:t>
            </w:r>
          </w:p>
        </w:tc>
      </w:tr>
    </w:tbl>
    <w:p w:rsidR="00314128" w:rsidRPr="00E31AE7" w:rsidRDefault="00156B64" w:rsidP="00156B64">
      <w:pPr>
        <w:tabs>
          <w:tab w:val="left" w:pos="4132"/>
        </w:tabs>
        <w:rPr>
          <w:rFonts w:ascii="Times New Roman" w:hAnsi="Times New Roman" w:cs="Times New Roman"/>
          <w:sz w:val="28"/>
          <w:szCs w:val="28"/>
        </w:rPr>
      </w:pPr>
      <w:r w:rsidRPr="00E31AE7">
        <w:rPr>
          <w:rFonts w:ascii="Times New Roman" w:hAnsi="Times New Roman" w:cs="Times New Roman"/>
          <w:sz w:val="28"/>
          <w:szCs w:val="28"/>
        </w:rPr>
        <w:tab/>
      </w:r>
    </w:p>
    <w:p w:rsidR="006409E7" w:rsidRPr="00E31AE7" w:rsidRDefault="006409E7" w:rsidP="003141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09E7" w:rsidRPr="00E31AE7" w:rsidRDefault="006409E7" w:rsidP="006409E7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  <w:r w:rsidRPr="00E31AE7">
        <w:rPr>
          <w:rFonts w:ascii="Times New Roman" w:hAnsi="Times New Roman" w:cs="Times New Roman"/>
          <w:b/>
          <w:sz w:val="28"/>
          <w:szCs w:val="28"/>
        </w:rPr>
        <w:t xml:space="preserve">Подпрограмма </w:t>
      </w:r>
      <w:r w:rsidRPr="00E31AE7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 xml:space="preserve">«Совершенствование деятельности муниципальных учреждений отрасли «Культура, искусство и кинематография» </w:t>
      </w:r>
    </w:p>
    <w:p w:rsidR="006409E7" w:rsidRPr="00E31AE7" w:rsidRDefault="006409E7" w:rsidP="006409E7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  <w:r w:rsidRPr="00E31AE7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на 201</w:t>
      </w:r>
      <w:r w:rsidR="006B441D" w:rsidRPr="00E31AE7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8</w:t>
      </w:r>
      <w:r w:rsidRPr="00E31AE7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 xml:space="preserve"> – 20</w:t>
      </w:r>
      <w:r w:rsidR="006B441D" w:rsidRPr="00E31AE7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20</w:t>
      </w:r>
      <w:r w:rsidRPr="00E31AE7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 xml:space="preserve"> годы</w:t>
      </w:r>
    </w:p>
    <w:p w:rsidR="002F4110" w:rsidRPr="00E31AE7" w:rsidRDefault="002F4110" w:rsidP="003141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3FC6" w:rsidRPr="00E31AE7" w:rsidRDefault="00314128" w:rsidP="00314128">
      <w:pPr>
        <w:jc w:val="center"/>
        <w:rPr>
          <w:rFonts w:ascii="Times New Roman" w:hAnsi="Times New Roman" w:cs="Times New Roman"/>
          <w:sz w:val="28"/>
          <w:szCs w:val="28"/>
        </w:rPr>
      </w:pPr>
      <w:r w:rsidRPr="00E31AE7">
        <w:rPr>
          <w:rFonts w:ascii="Times New Roman" w:hAnsi="Times New Roman" w:cs="Times New Roman"/>
          <w:sz w:val="28"/>
          <w:szCs w:val="28"/>
        </w:rPr>
        <w:t>ПАСПОРТ</w:t>
      </w:r>
    </w:p>
    <w:p w:rsidR="006D3081" w:rsidRPr="00E31AE7" w:rsidRDefault="004D630E" w:rsidP="00314128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31AE7">
        <w:rPr>
          <w:rFonts w:ascii="Times New Roman" w:hAnsi="Times New Roman" w:cs="Times New Roman"/>
          <w:sz w:val="28"/>
          <w:szCs w:val="28"/>
        </w:rPr>
        <w:t>под</w:t>
      </w:r>
      <w:r w:rsidR="00314128" w:rsidRPr="00E31AE7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314128" w:rsidRPr="00E31AE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«</w:t>
      </w:r>
      <w:r w:rsidRPr="00E31AE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Совершенствование деятельности муниципальных учреждений отрасли «Культура, искусство и кин</w:t>
      </w:r>
      <w:r w:rsidR="00CE7E6B" w:rsidRPr="00E31AE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е</w:t>
      </w:r>
      <w:r w:rsidRPr="00E31AE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матография» </w:t>
      </w:r>
    </w:p>
    <w:p w:rsidR="00314128" w:rsidRPr="00E31AE7" w:rsidRDefault="00314128" w:rsidP="00314128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31AE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на 201</w:t>
      </w:r>
      <w:r w:rsidR="006B441D" w:rsidRPr="00E31AE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8</w:t>
      </w:r>
      <w:r w:rsidRPr="00E31AE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– 20</w:t>
      </w:r>
      <w:r w:rsidR="006B441D" w:rsidRPr="00E31AE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20</w:t>
      </w:r>
      <w:r w:rsidRPr="00E31AE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годы</w:t>
      </w:r>
    </w:p>
    <w:p w:rsidR="00314128" w:rsidRPr="00E31AE7" w:rsidRDefault="00314128" w:rsidP="00314128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6D3081" w:rsidRPr="00E31AE7" w:rsidTr="00314128">
        <w:tc>
          <w:tcPr>
            <w:tcW w:w="3227" w:type="dxa"/>
          </w:tcPr>
          <w:p w:rsidR="00314128" w:rsidRPr="00E31AE7" w:rsidRDefault="00D979C2" w:rsidP="00D979C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31AE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Наименование п</w:t>
            </w:r>
            <w:r w:rsidR="00314128" w:rsidRPr="00E31AE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одпрограмм</w:t>
            </w:r>
            <w:r w:rsidRPr="00E31AE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ы</w:t>
            </w:r>
          </w:p>
        </w:tc>
        <w:tc>
          <w:tcPr>
            <w:tcW w:w="6344" w:type="dxa"/>
          </w:tcPr>
          <w:p w:rsidR="00314128" w:rsidRPr="00E31AE7" w:rsidRDefault="00314128" w:rsidP="006B441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31AE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«Совершенствование деятельности муниципальных учреждений отрасли «Культура, искусство и кин</w:t>
            </w:r>
            <w:r w:rsidR="00CE7E6B" w:rsidRPr="00E31AE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е</w:t>
            </w:r>
            <w:r w:rsidRPr="00E31AE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матография» на 201</w:t>
            </w:r>
            <w:r w:rsidR="006B441D" w:rsidRPr="00E31AE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8</w:t>
            </w:r>
            <w:r w:rsidRPr="00E31AE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-20</w:t>
            </w:r>
            <w:r w:rsidR="006B441D" w:rsidRPr="00E31AE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20</w:t>
            </w:r>
            <w:r w:rsidRPr="00E31AE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годы </w:t>
            </w:r>
          </w:p>
        </w:tc>
      </w:tr>
      <w:tr w:rsidR="006D3081" w:rsidRPr="00E31AE7" w:rsidTr="00314128">
        <w:tc>
          <w:tcPr>
            <w:tcW w:w="3227" w:type="dxa"/>
          </w:tcPr>
          <w:p w:rsidR="00314128" w:rsidRPr="00E31AE7" w:rsidRDefault="00314128" w:rsidP="0031412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31AE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Координатор подпрограммы муниципальной программы</w:t>
            </w:r>
          </w:p>
        </w:tc>
        <w:tc>
          <w:tcPr>
            <w:tcW w:w="6344" w:type="dxa"/>
          </w:tcPr>
          <w:p w:rsidR="00314128" w:rsidRPr="00E31AE7" w:rsidRDefault="00E47E67" w:rsidP="0031412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31AE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Администрация Крымского городского поселения Крымского района</w:t>
            </w:r>
          </w:p>
        </w:tc>
      </w:tr>
      <w:tr w:rsidR="006D3081" w:rsidRPr="00E31AE7" w:rsidTr="00314128">
        <w:tc>
          <w:tcPr>
            <w:tcW w:w="3227" w:type="dxa"/>
          </w:tcPr>
          <w:p w:rsidR="00314128" w:rsidRPr="00E31AE7" w:rsidRDefault="00D979C2" w:rsidP="00D979C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</w:rPr>
            </w:pPr>
            <w:r w:rsidRPr="00E31AE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Иные исполнители отдельных мероприятий подпрограммы</w:t>
            </w:r>
          </w:p>
        </w:tc>
        <w:tc>
          <w:tcPr>
            <w:tcW w:w="6344" w:type="dxa"/>
          </w:tcPr>
          <w:p w:rsidR="00D979C2" w:rsidRPr="00E31AE7" w:rsidRDefault="00D979C2" w:rsidP="002F411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31AE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- Администрация Крымского городского поселения Крымского района;</w:t>
            </w:r>
          </w:p>
          <w:p w:rsidR="00314128" w:rsidRPr="00E31AE7" w:rsidRDefault="00967A80" w:rsidP="002F411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31AE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- </w:t>
            </w:r>
            <w:r w:rsidR="002836B9" w:rsidRPr="00E31AE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м</w:t>
            </w:r>
            <w:r w:rsidRPr="00E31AE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униципальное бюджетное учреждение «Молодежный культурный центр «Русь» Крымского городского поселения Крымского района;</w:t>
            </w:r>
          </w:p>
          <w:p w:rsidR="002836B9" w:rsidRPr="00E31AE7" w:rsidRDefault="002836B9" w:rsidP="002F411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31AE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- муниципальное бюджетное учреждение «Киновидеозрелищное»;</w:t>
            </w:r>
          </w:p>
          <w:p w:rsidR="002836B9" w:rsidRPr="00E31AE7" w:rsidRDefault="002836B9" w:rsidP="002F411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31AE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- муниципальное бюджетное учреждение «Крымский краеведческий музей»;</w:t>
            </w:r>
          </w:p>
          <w:p w:rsidR="002836B9" w:rsidRPr="00E31AE7" w:rsidRDefault="002836B9" w:rsidP="006B441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31AE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- муниципальное </w:t>
            </w:r>
            <w:r w:rsidR="006B441D" w:rsidRPr="00E31AE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казенное</w:t>
            </w:r>
            <w:r w:rsidRPr="00E31AE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учреждение «Крымская городская библиотека».</w:t>
            </w:r>
          </w:p>
        </w:tc>
      </w:tr>
      <w:tr w:rsidR="006D3081" w:rsidRPr="00E31AE7" w:rsidTr="00314128">
        <w:tc>
          <w:tcPr>
            <w:tcW w:w="3227" w:type="dxa"/>
          </w:tcPr>
          <w:p w:rsidR="00967A80" w:rsidRPr="00E31AE7" w:rsidRDefault="00967A80" w:rsidP="006A18E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</w:rPr>
            </w:pPr>
            <w:r w:rsidRPr="00E31AE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Ведомственные целевые программы </w:t>
            </w:r>
          </w:p>
        </w:tc>
        <w:tc>
          <w:tcPr>
            <w:tcW w:w="6344" w:type="dxa"/>
          </w:tcPr>
          <w:p w:rsidR="00967A80" w:rsidRPr="00E31AE7" w:rsidRDefault="00967A80" w:rsidP="006A18E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31AE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Не предусмотрены</w:t>
            </w:r>
          </w:p>
        </w:tc>
      </w:tr>
      <w:tr w:rsidR="006D3081" w:rsidRPr="00E31AE7" w:rsidTr="00314128">
        <w:tc>
          <w:tcPr>
            <w:tcW w:w="3227" w:type="dxa"/>
          </w:tcPr>
          <w:p w:rsidR="00967A80" w:rsidRPr="00E31AE7" w:rsidRDefault="002F4110" w:rsidP="00D979C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31AE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Цели </w:t>
            </w:r>
            <w:r w:rsidR="004D2491" w:rsidRPr="00E31AE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под</w:t>
            </w:r>
            <w:r w:rsidRPr="00E31AE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6344" w:type="dxa"/>
          </w:tcPr>
          <w:p w:rsidR="00563FA4" w:rsidRPr="00E31AE7" w:rsidRDefault="009F3A38" w:rsidP="00563FA4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31AE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- создание социально-экономических условий для развития культуры</w:t>
            </w:r>
            <w:r w:rsidR="00563FA4" w:rsidRPr="00E31AE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; </w:t>
            </w:r>
          </w:p>
          <w:p w:rsidR="00563FA4" w:rsidRPr="00E31AE7" w:rsidRDefault="00563FA4" w:rsidP="00563FA4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31AE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-</w:t>
            </w:r>
            <w:r w:rsidR="009F3A38" w:rsidRPr="00E31AE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улучшение качества культурно-досугового</w:t>
            </w:r>
            <w:r w:rsidR="0057722A" w:rsidRPr="00E31AE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обслуживания</w:t>
            </w:r>
            <w:r w:rsidRPr="00E31AE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;</w:t>
            </w:r>
          </w:p>
          <w:p w:rsidR="00967A80" w:rsidRPr="00E31AE7" w:rsidRDefault="00563FA4" w:rsidP="0057722A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31AE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- </w:t>
            </w:r>
            <w:r w:rsidR="0057722A" w:rsidRPr="00E31AE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создание условий для роста профессионального мастерства работников культуры на территории Крымского городского поселения Крымского района</w:t>
            </w:r>
          </w:p>
        </w:tc>
      </w:tr>
      <w:tr w:rsidR="006D3081" w:rsidRPr="00E31AE7" w:rsidTr="00314128">
        <w:tc>
          <w:tcPr>
            <w:tcW w:w="3227" w:type="dxa"/>
          </w:tcPr>
          <w:p w:rsidR="002F4110" w:rsidRPr="00E31AE7" w:rsidRDefault="002F4110" w:rsidP="00D979C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31AE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lastRenderedPageBreak/>
              <w:t xml:space="preserve">Задачи </w:t>
            </w:r>
            <w:r w:rsidR="00FC1482" w:rsidRPr="00E31AE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под</w:t>
            </w:r>
            <w:r w:rsidRPr="00E31AE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6344" w:type="dxa"/>
          </w:tcPr>
          <w:p w:rsidR="00563FA4" w:rsidRPr="00E31AE7" w:rsidRDefault="00563FA4" w:rsidP="0057722A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31AE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-</w:t>
            </w:r>
            <w:r w:rsidR="0057722A" w:rsidRPr="00E31AE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создание условий для функционирования муниципального бюджетного учреждения «Молодежный культурный центр «Русь» Крымского городского поселения Крымского района</w:t>
            </w:r>
            <w:r w:rsidRPr="00E31AE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;</w:t>
            </w:r>
          </w:p>
          <w:p w:rsidR="002F4110" w:rsidRPr="00E31AE7" w:rsidRDefault="00563FA4" w:rsidP="0057722A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31AE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- </w:t>
            </w:r>
            <w:r w:rsidR="0057722A" w:rsidRPr="00E31AE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создание условий для функционирования муниципального бюджетного учреждения «Киновидеозрелищное»;</w:t>
            </w:r>
          </w:p>
          <w:p w:rsidR="0057722A" w:rsidRPr="00E31AE7" w:rsidRDefault="0057722A" w:rsidP="0057722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31AE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- создание условий для функционирования муниципального бюджетного учреждения «Крымский краеведческий музей»;</w:t>
            </w:r>
          </w:p>
          <w:p w:rsidR="0057722A" w:rsidRPr="00E31AE7" w:rsidRDefault="0057722A" w:rsidP="0057722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31AE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- </w:t>
            </w:r>
            <w:r w:rsidR="004044E7" w:rsidRPr="00E31AE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создание условий для функционирования муниципального </w:t>
            </w:r>
            <w:r w:rsidR="006B441D" w:rsidRPr="00E31AE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казенного</w:t>
            </w:r>
            <w:r w:rsidR="004044E7" w:rsidRPr="00E31AE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учреждения «Крымская городская библиотека»;</w:t>
            </w:r>
          </w:p>
          <w:p w:rsidR="0057722A" w:rsidRPr="00E31AE7" w:rsidRDefault="004044E7" w:rsidP="004A1E42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31AE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- повышение качества и расширение спектра муниципальных услуг в сфере культуры;</w:t>
            </w:r>
          </w:p>
        </w:tc>
      </w:tr>
      <w:tr w:rsidR="006D3081" w:rsidRPr="00E31AE7" w:rsidTr="00314128">
        <w:tc>
          <w:tcPr>
            <w:tcW w:w="3227" w:type="dxa"/>
          </w:tcPr>
          <w:p w:rsidR="002F4110" w:rsidRPr="00E31AE7" w:rsidRDefault="002F4110" w:rsidP="00D979C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31AE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Перечень целевых показателей </w:t>
            </w:r>
            <w:r w:rsidR="00FC1482" w:rsidRPr="00E31AE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под</w:t>
            </w:r>
            <w:r w:rsidRPr="00E31AE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6344" w:type="dxa"/>
          </w:tcPr>
          <w:p w:rsidR="00C0074C" w:rsidRPr="00E31AE7" w:rsidRDefault="00C0074C" w:rsidP="00D979C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31AE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- выполнение муниципальных заданий муниципальными учреждениями культуры; </w:t>
            </w:r>
          </w:p>
          <w:p w:rsidR="00C0074C" w:rsidRPr="00E31AE7" w:rsidRDefault="00C0074C" w:rsidP="00D979C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31AE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- повышение </w:t>
            </w:r>
            <w:proofErr w:type="gramStart"/>
            <w:r w:rsidRPr="00E31AE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уровня удовлетворённости населения </w:t>
            </w:r>
            <w:r w:rsidR="006C084F" w:rsidRPr="00E31AE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Крымского городского поселения Крымского района</w:t>
            </w:r>
            <w:proofErr w:type="gramEnd"/>
            <w:r w:rsidR="009A618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</w:t>
            </w:r>
            <w:r w:rsidRPr="00E31AE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качеством предоставления муниципальных услуг в сфере культуры;</w:t>
            </w:r>
          </w:p>
          <w:p w:rsidR="002F4110" w:rsidRPr="00E31AE7" w:rsidRDefault="00C0074C" w:rsidP="00D979C2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31AE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- увеличение количества посещений мероприятий, муниципальных учреждений культуры</w:t>
            </w:r>
            <w:r w:rsidR="00443532" w:rsidRPr="00E31AE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;</w:t>
            </w:r>
          </w:p>
          <w:p w:rsidR="005C3BF0" w:rsidRPr="00E31AE7" w:rsidRDefault="005C3BF0" w:rsidP="005C3BF0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1AE7">
              <w:rPr>
                <w:rFonts w:ascii="Times New Roman" w:hAnsi="Times New Roman" w:cs="Times New Roman"/>
              </w:rPr>
              <w:t xml:space="preserve">- </w:t>
            </w:r>
            <w:r w:rsidRPr="00E31AE7">
              <w:rPr>
                <w:rFonts w:ascii="Times New Roman" w:hAnsi="Times New Roman" w:cs="Times New Roman"/>
                <w:sz w:val="28"/>
                <w:szCs w:val="28"/>
              </w:rPr>
              <w:t>выполнение мероприятий по подготовке и проведению празднования Дня города;</w:t>
            </w:r>
          </w:p>
          <w:p w:rsidR="00443532" w:rsidRPr="00E31AE7" w:rsidRDefault="005C3BF0" w:rsidP="005C3BF0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31AE7">
              <w:rPr>
                <w:rFonts w:ascii="Times New Roman" w:hAnsi="Times New Roman" w:cs="Times New Roman"/>
                <w:sz w:val="28"/>
                <w:szCs w:val="28"/>
              </w:rPr>
              <w:t>- организация и проведение новогодних мероприятий.</w:t>
            </w:r>
          </w:p>
        </w:tc>
      </w:tr>
      <w:tr w:rsidR="006D3081" w:rsidRPr="00E31AE7" w:rsidTr="00314128">
        <w:tc>
          <w:tcPr>
            <w:tcW w:w="3227" w:type="dxa"/>
          </w:tcPr>
          <w:p w:rsidR="002F4110" w:rsidRPr="00E31AE7" w:rsidRDefault="002F4110" w:rsidP="00D979C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31AE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Этапы и сроки реализации </w:t>
            </w:r>
            <w:r w:rsidR="00FC1482" w:rsidRPr="00E31AE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под</w:t>
            </w:r>
            <w:r w:rsidRPr="00E31AE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6344" w:type="dxa"/>
          </w:tcPr>
          <w:p w:rsidR="00C04D4F" w:rsidRPr="00E31AE7" w:rsidRDefault="00D979C2" w:rsidP="00C04D4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  <w:r w:rsidRPr="00E31AE7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>Э</w:t>
            </w:r>
            <w:r w:rsidR="00C04D4F" w:rsidRPr="00E31AE7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 xml:space="preserve">тапы реализации </w:t>
            </w:r>
            <w:r w:rsidR="00FC1482" w:rsidRPr="00E31AE7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>под</w:t>
            </w:r>
            <w:r w:rsidR="00C04D4F" w:rsidRPr="00E31AE7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>программы -  не предусмотрены;</w:t>
            </w:r>
          </w:p>
          <w:p w:rsidR="00C04D4F" w:rsidRPr="00E31AE7" w:rsidRDefault="00D979C2" w:rsidP="00C04D4F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31AE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С</w:t>
            </w:r>
            <w:r w:rsidR="00C04D4F" w:rsidRPr="00E31AE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роки реализации </w:t>
            </w:r>
            <w:r w:rsidR="00FC1482" w:rsidRPr="00E31AE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под</w:t>
            </w:r>
            <w:r w:rsidR="00C04D4F" w:rsidRPr="00E31AE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программы 201</w:t>
            </w:r>
            <w:r w:rsidR="006B441D" w:rsidRPr="00E31AE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8</w:t>
            </w:r>
            <w:r w:rsidR="00C04D4F" w:rsidRPr="00E31AE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-20</w:t>
            </w:r>
            <w:r w:rsidR="006B441D" w:rsidRPr="00E31AE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20</w:t>
            </w:r>
            <w:r w:rsidR="00C04D4F" w:rsidRPr="00E31AE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годы</w:t>
            </w:r>
          </w:p>
          <w:p w:rsidR="002F4110" w:rsidRPr="00E31AE7" w:rsidRDefault="002F4110" w:rsidP="0031412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6D3081" w:rsidRPr="00E31AE7" w:rsidTr="00314128">
        <w:tc>
          <w:tcPr>
            <w:tcW w:w="3227" w:type="dxa"/>
          </w:tcPr>
          <w:p w:rsidR="002F4110" w:rsidRPr="00E31AE7" w:rsidRDefault="002F4110" w:rsidP="00D979C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31AE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Объемы бюджетных ассигнований </w:t>
            </w:r>
            <w:r w:rsidR="00FC1482" w:rsidRPr="00E31AE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под</w:t>
            </w:r>
            <w:r w:rsidRPr="00E31AE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6344" w:type="dxa"/>
          </w:tcPr>
          <w:p w:rsidR="00C04D4F" w:rsidRPr="00E31AE7" w:rsidRDefault="00D979C2" w:rsidP="00D979C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31AE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О</w:t>
            </w:r>
            <w:r w:rsidR="00C04D4F" w:rsidRPr="00E31AE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бъем финансирования мероприятий муниципальной </w:t>
            </w:r>
            <w:r w:rsidR="00FC1482" w:rsidRPr="00E31AE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под</w:t>
            </w:r>
            <w:r w:rsidR="00C04D4F" w:rsidRPr="00E31AE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программы из средств   бюджета Крымского городского поселения Крымского района  составляет </w:t>
            </w:r>
            <w:r w:rsidR="006B355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133 461,24</w:t>
            </w:r>
            <w:r w:rsidR="00C04D4F" w:rsidRPr="00E31AE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тысяч рублей:</w:t>
            </w:r>
          </w:p>
          <w:p w:rsidR="006B441D" w:rsidRPr="00E31AE7" w:rsidRDefault="006B441D" w:rsidP="006B441D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31AE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2018 год -  3</w:t>
            </w:r>
            <w:r w:rsidR="00A25F5C" w:rsidRPr="00E31AE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8 333,2</w:t>
            </w:r>
            <w:r w:rsidRPr="00E31AE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тыс. рублей;</w:t>
            </w:r>
          </w:p>
          <w:p w:rsidR="006B441D" w:rsidRPr="00E31AE7" w:rsidRDefault="006B441D" w:rsidP="006B441D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31AE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2019 год – </w:t>
            </w:r>
            <w:r w:rsidR="006B355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47 551,07</w:t>
            </w:r>
            <w:r w:rsidRPr="00E31AE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тыс. рублей;</w:t>
            </w:r>
          </w:p>
          <w:p w:rsidR="006B441D" w:rsidRPr="00E31AE7" w:rsidRDefault="006B441D" w:rsidP="006B441D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31AE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2020 год – </w:t>
            </w:r>
            <w:r w:rsidR="006B355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47 576,97</w:t>
            </w:r>
            <w:r w:rsidRPr="00E31AE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тыс. рублей;</w:t>
            </w:r>
          </w:p>
          <w:p w:rsidR="006B441D" w:rsidRPr="00E31AE7" w:rsidRDefault="006B441D" w:rsidP="006B441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31AE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в том числе средства бюджета Крымского городского поселения Крымского района составляют 65 515,1 тысяч рублей:</w:t>
            </w:r>
          </w:p>
          <w:p w:rsidR="006B441D" w:rsidRPr="00E31AE7" w:rsidRDefault="006B441D" w:rsidP="006B441D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31AE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2018 год -  21 813,2 тыс. рублей;</w:t>
            </w:r>
          </w:p>
          <w:p w:rsidR="006B441D" w:rsidRPr="00E31AE7" w:rsidRDefault="006B441D" w:rsidP="006B441D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31AE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lastRenderedPageBreak/>
              <w:t>2019 год -  21 838,0 тыс. рублей;</w:t>
            </w:r>
          </w:p>
          <w:p w:rsidR="006B441D" w:rsidRPr="00E31AE7" w:rsidRDefault="006B441D" w:rsidP="006B441D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31AE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2020 год – 21 863,9 тыс. рублей, в том числе:</w:t>
            </w:r>
          </w:p>
          <w:p w:rsidR="006B441D" w:rsidRPr="00E31AE7" w:rsidRDefault="006B441D" w:rsidP="006B4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1AE7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  <w:r w:rsidR="00DD248A" w:rsidRPr="00E31AE7">
              <w:rPr>
                <w:rFonts w:ascii="Times New Roman" w:hAnsi="Times New Roman" w:cs="Times New Roman"/>
                <w:sz w:val="28"/>
                <w:szCs w:val="28"/>
              </w:rPr>
              <w:t xml:space="preserve">ежегодно </w:t>
            </w:r>
            <w:r w:rsidRPr="00E31AE7">
              <w:rPr>
                <w:rFonts w:ascii="Times New Roman" w:hAnsi="Times New Roman" w:cs="Times New Roman"/>
                <w:sz w:val="28"/>
                <w:szCs w:val="28"/>
              </w:rPr>
              <w:t xml:space="preserve">на создание условий для организации досуга и обеспечения услугами организаций культуры в  части поэтапного повышения уровня средней заработной платы работников муниципальных учреждений отрасли культура, искусства и кинематографии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по Краснодарскому краю – 4 612,3 </w:t>
            </w:r>
            <w:proofErr w:type="spellStart"/>
            <w:r w:rsidRPr="00E31AE7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E31AE7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E31AE7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E31AE7">
              <w:rPr>
                <w:rFonts w:ascii="Times New Roman" w:hAnsi="Times New Roman" w:cs="Times New Roman"/>
                <w:sz w:val="28"/>
                <w:szCs w:val="28"/>
              </w:rPr>
              <w:t>.,</w:t>
            </w:r>
          </w:p>
          <w:p w:rsidR="006B441D" w:rsidRPr="00E31AE7" w:rsidRDefault="006B441D" w:rsidP="006B4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1AE7">
              <w:rPr>
                <w:rFonts w:ascii="Times New Roman" w:hAnsi="Times New Roman" w:cs="Times New Roman"/>
                <w:sz w:val="28"/>
                <w:szCs w:val="28"/>
              </w:rPr>
              <w:t xml:space="preserve">на обеспечение поэтапного повышения уровня средней заработной платы работников муниципальных учреждений отрасли культура, искусства и кинематографии – 4 386,3 </w:t>
            </w:r>
            <w:proofErr w:type="spellStart"/>
            <w:r w:rsidRPr="00E31AE7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E31AE7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E31AE7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E31AE7"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6B441D" w:rsidRPr="00E31AE7" w:rsidRDefault="006B441D" w:rsidP="006B4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1AE7">
              <w:rPr>
                <w:rFonts w:ascii="Times New Roman" w:hAnsi="Times New Roman" w:cs="Times New Roman"/>
                <w:sz w:val="28"/>
                <w:szCs w:val="28"/>
              </w:rPr>
              <w:t xml:space="preserve">на осуществление ежемесячных денежных выплат стимулирующего характера работникам муниципальных учреждений культуры, искусства и кинематографии, имеющим право на их получение – 226,0 </w:t>
            </w:r>
            <w:proofErr w:type="spellStart"/>
            <w:r w:rsidRPr="00E31AE7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E31AE7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E31AE7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E31AE7"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074BD4" w:rsidRPr="00E31AE7" w:rsidRDefault="00074BD4" w:rsidP="00074BD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31AE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средства </w:t>
            </w:r>
            <w:r w:rsidR="007F36F4" w:rsidRPr="00E31AE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от приносящей доход деятельности муниципальных бюджетных учреждений Крымского городского поселения Крымского района</w:t>
            </w:r>
            <w:r w:rsidR="009A618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</w:t>
            </w:r>
            <w:r w:rsidRPr="00E31AE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составляют 11 738,8 тыс. рублей:</w:t>
            </w:r>
          </w:p>
          <w:p w:rsidR="006B441D" w:rsidRPr="00E31AE7" w:rsidRDefault="006B441D" w:rsidP="006B441D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31AE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2018 год – 4 312,0 тыс. рублей;</w:t>
            </w:r>
          </w:p>
          <w:p w:rsidR="006B441D" w:rsidRPr="00E31AE7" w:rsidRDefault="006B441D" w:rsidP="006B441D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31AE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2019 год – 3 713,4 тыс. рублей;</w:t>
            </w:r>
          </w:p>
          <w:p w:rsidR="006B441D" w:rsidRPr="00E31AE7" w:rsidRDefault="006B441D" w:rsidP="006B441D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31AE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2020 год – 3 713,4 тыс. рублей;</w:t>
            </w:r>
          </w:p>
          <w:p w:rsidR="006B441D" w:rsidRPr="00E31AE7" w:rsidRDefault="006B441D" w:rsidP="006B441D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31AE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краевые средства составляют </w:t>
            </w:r>
            <w:r w:rsidR="006B355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56207,34</w:t>
            </w:r>
            <w:r w:rsidRPr="00E31AE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тыс. рублей:</w:t>
            </w:r>
          </w:p>
          <w:p w:rsidR="006B441D" w:rsidRPr="00E31AE7" w:rsidRDefault="006B441D" w:rsidP="006B441D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31AE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2018 год – </w:t>
            </w:r>
            <w:r w:rsidR="00A25F5C" w:rsidRPr="00E31AE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12 208,0</w:t>
            </w:r>
            <w:r w:rsidRPr="00E31AE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тыс. рублей;</w:t>
            </w:r>
          </w:p>
          <w:p w:rsidR="006B441D" w:rsidRPr="00E31AE7" w:rsidRDefault="006B441D" w:rsidP="006B441D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31AE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2019 год – </w:t>
            </w:r>
            <w:r w:rsidR="006B355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21 999,67</w:t>
            </w:r>
            <w:r w:rsidRPr="00E31AE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тыс. рублей;</w:t>
            </w:r>
          </w:p>
          <w:p w:rsidR="00A25F5C" w:rsidRPr="00E31AE7" w:rsidRDefault="006B441D" w:rsidP="00A25F5C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31AE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2020 год – </w:t>
            </w:r>
            <w:r w:rsidR="006B355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21 999,67</w:t>
            </w:r>
            <w:r w:rsidRPr="00E31AE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тыс. рублей</w:t>
            </w:r>
            <w:r w:rsidR="00A25F5C" w:rsidRPr="00E31AE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, в том числе:</w:t>
            </w:r>
          </w:p>
          <w:p w:rsidR="006B0CDE" w:rsidRPr="00E31AE7" w:rsidRDefault="00A25F5C" w:rsidP="00A25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1AE7">
              <w:rPr>
                <w:rFonts w:ascii="Times New Roman" w:hAnsi="Times New Roman" w:cs="Times New Roman"/>
                <w:sz w:val="28"/>
                <w:szCs w:val="28"/>
              </w:rPr>
              <w:t xml:space="preserve">всего ежегодно на создание условий для организации досуга и обеспечения услугами организаций культуры в  части поэтапного повышения уровня средней заработной платы работников муниципальных учреждений отрасли культура, искусства и кинематографии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</w:t>
            </w:r>
            <w:r w:rsidRPr="00E31A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деятельности) по Краснодарскому краю</w:t>
            </w:r>
            <w:r w:rsidR="006B0CDE" w:rsidRPr="00E31AE7">
              <w:rPr>
                <w:rFonts w:ascii="Times New Roman" w:hAnsi="Times New Roman" w:cs="Times New Roman"/>
                <w:sz w:val="28"/>
                <w:szCs w:val="28"/>
              </w:rPr>
              <w:t>, всего</w:t>
            </w:r>
            <w:proofErr w:type="gramStart"/>
            <w:r w:rsidRPr="00E31A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B0CDE" w:rsidRPr="00E31AE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proofErr w:type="gramEnd"/>
          </w:p>
          <w:p w:rsidR="006B0CDE" w:rsidRPr="00E31AE7" w:rsidRDefault="006B0CDE" w:rsidP="006B0CD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31AE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2018 год -  12 208,0 тыс. рублей;</w:t>
            </w:r>
          </w:p>
          <w:p w:rsidR="006B0CDE" w:rsidRPr="00E31AE7" w:rsidRDefault="006B0CDE" w:rsidP="006B0CD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31AE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2019 год – </w:t>
            </w:r>
            <w:r w:rsidR="006B355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21 999,67</w:t>
            </w:r>
            <w:r w:rsidRPr="00E31AE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тыс. рублей;</w:t>
            </w:r>
          </w:p>
          <w:p w:rsidR="006B0CDE" w:rsidRPr="00E31AE7" w:rsidRDefault="006B0CDE" w:rsidP="006B0CD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31AE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2020 год – </w:t>
            </w:r>
            <w:r w:rsidR="006B355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21 999,67</w:t>
            </w:r>
            <w:r w:rsidRPr="00E31AE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тыс. рублей, в том числе:</w:t>
            </w:r>
          </w:p>
          <w:p w:rsidR="00A25F5C" w:rsidRPr="00E31AE7" w:rsidRDefault="006B0CDE" w:rsidP="006B0CD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1AE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A25F5C" w:rsidRPr="00E31AE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31AE7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осуществление ежемесячных денежных выплат стимулирующего характера работникам по 3,0 </w:t>
            </w:r>
            <w:proofErr w:type="spellStart"/>
            <w:r w:rsidRPr="00E31AE7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E31AE7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E31AE7"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  <w:proofErr w:type="spellEnd"/>
            <w:r w:rsidRPr="00E31AE7">
              <w:rPr>
                <w:rFonts w:ascii="Times New Roman" w:hAnsi="Times New Roman" w:cs="Times New Roman"/>
                <w:sz w:val="28"/>
                <w:szCs w:val="28"/>
              </w:rPr>
              <w:t xml:space="preserve">, имеющим право на их получение – 5 931,0 </w:t>
            </w:r>
            <w:proofErr w:type="spellStart"/>
            <w:r w:rsidRPr="00E31AE7">
              <w:rPr>
                <w:rFonts w:ascii="Times New Roman" w:hAnsi="Times New Roman" w:cs="Times New Roman"/>
                <w:sz w:val="28"/>
                <w:szCs w:val="28"/>
              </w:rPr>
              <w:t>тыс.рублей</w:t>
            </w:r>
            <w:proofErr w:type="spellEnd"/>
            <w:r w:rsidRPr="00E31AE7">
              <w:rPr>
                <w:rFonts w:ascii="Times New Roman" w:hAnsi="Times New Roman" w:cs="Times New Roman"/>
                <w:sz w:val="28"/>
                <w:szCs w:val="28"/>
              </w:rPr>
              <w:t>, по годам:</w:t>
            </w:r>
            <w:r w:rsidR="00A25F5C" w:rsidRPr="00E31A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B0CDE" w:rsidRPr="00E31AE7" w:rsidRDefault="006B0CDE" w:rsidP="006B0CD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31AE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2018 год -  1 977,0 тыс. рублей;</w:t>
            </w:r>
          </w:p>
          <w:p w:rsidR="006B0CDE" w:rsidRPr="00E31AE7" w:rsidRDefault="006B0CDE" w:rsidP="006B0CD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31AE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2019 год – 1 977,0 тыс. рублей;</w:t>
            </w:r>
          </w:p>
          <w:p w:rsidR="006B0CDE" w:rsidRPr="00E31AE7" w:rsidRDefault="006B0CDE" w:rsidP="006B0CD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31AE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2020 год – 1 977,0 тыс. рублей;</w:t>
            </w:r>
          </w:p>
          <w:p w:rsidR="00A25F5C" w:rsidRPr="00E31AE7" w:rsidRDefault="00BC091C" w:rsidP="00A25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1AE7">
              <w:rPr>
                <w:rFonts w:ascii="Times New Roman" w:hAnsi="Times New Roman" w:cs="Times New Roman"/>
                <w:sz w:val="28"/>
                <w:szCs w:val="28"/>
              </w:rPr>
              <w:t>на поэтапное повышение уровня средней заработной платы работников муниципальных учреждений культуры, искусства и кинематографии</w:t>
            </w:r>
            <w:r w:rsidR="00A25F5C" w:rsidRPr="00E31AE7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6B3557">
              <w:rPr>
                <w:rFonts w:ascii="Times New Roman" w:hAnsi="Times New Roman" w:cs="Times New Roman"/>
                <w:sz w:val="28"/>
                <w:szCs w:val="28"/>
              </w:rPr>
              <w:t xml:space="preserve">50 276,34 </w:t>
            </w:r>
            <w:r w:rsidR="00A25F5C" w:rsidRPr="00E31A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25F5C" w:rsidRPr="00E31AE7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="00A25F5C" w:rsidRPr="00E31AE7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A25F5C" w:rsidRPr="00E31AE7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="00A25F5C" w:rsidRPr="00E31A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31AE7">
              <w:rPr>
                <w:rFonts w:ascii="Times New Roman" w:hAnsi="Times New Roman" w:cs="Times New Roman"/>
                <w:sz w:val="28"/>
                <w:szCs w:val="28"/>
              </w:rPr>
              <w:t>, по годам:</w:t>
            </w:r>
          </w:p>
          <w:p w:rsidR="00BC091C" w:rsidRPr="00E31AE7" w:rsidRDefault="00BC091C" w:rsidP="00BC091C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31AE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2018 год -  10 231,0 тыс. рублей;</w:t>
            </w:r>
          </w:p>
          <w:p w:rsidR="00BC091C" w:rsidRPr="00E31AE7" w:rsidRDefault="00BC091C" w:rsidP="00BC091C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31AE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2019 год – </w:t>
            </w:r>
            <w:r w:rsidR="006B355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20 022,67</w:t>
            </w:r>
            <w:r w:rsidRPr="00E31AE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тыс. рублей;</w:t>
            </w:r>
          </w:p>
          <w:p w:rsidR="007B58CB" w:rsidRPr="00E31AE7" w:rsidRDefault="00BC091C" w:rsidP="006B355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31AE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2020 год – </w:t>
            </w:r>
            <w:r w:rsidR="006B355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20 022,67</w:t>
            </w:r>
            <w:r w:rsidRPr="00E31AE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тыс. рублей.</w:t>
            </w:r>
          </w:p>
        </w:tc>
      </w:tr>
      <w:tr w:rsidR="0074700E" w:rsidRPr="00E31AE7" w:rsidTr="00314128">
        <w:tc>
          <w:tcPr>
            <w:tcW w:w="3227" w:type="dxa"/>
          </w:tcPr>
          <w:p w:rsidR="002F4110" w:rsidRPr="00E31AE7" w:rsidRDefault="002F4110" w:rsidP="00D979C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proofErr w:type="gramStart"/>
            <w:r w:rsidRPr="00E31AE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lastRenderedPageBreak/>
              <w:t>Контроль за</w:t>
            </w:r>
            <w:proofErr w:type="gramEnd"/>
            <w:r w:rsidRPr="00E31AE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выполнением </w:t>
            </w:r>
            <w:r w:rsidR="00887EC0" w:rsidRPr="00E31AE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под</w:t>
            </w:r>
            <w:r w:rsidRPr="00E31AE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6344" w:type="dxa"/>
          </w:tcPr>
          <w:p w:rsidR="002F4110" w:rsidRPr="00E31AE7" w:rsidRDefault="00F14326" w:rsidP="006B441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proofErr w:type="gramStart"/>
            <w:r w:rsidRPr="00E31AE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E31AE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выполнением </w:t>
            </w:r>
            <w:r w:rsidR="00887EC0" w:rsidRPr="00E31AE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под</w:t>
            </w:r>
            <w:r w:rsidRPr="00E31AE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программы осуществляет администрация Крымского городского поселения Крымского района</w:t>
            </w:r>
          </w:p>
        </w:tc>
      </w:tr>
    </w:tbl>
    <w:p w:rsidR="00906F6D" w:rsidRPr="00E31AE7" w:rsidRDefault="00906F6D" w:rsidP="00314128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</w:p>
    <w:p w:rsidR="0004567B" w:rsidRPr="009A6181" w:rsidRDefault="0004567B" w:rsidP="00906F6D">
      <w:pPr>
        <w:pStyle w:val="12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Содержание </w:t>
      </w:r>
      <w:r w:rsidR="00C15872" w:rsidRPr="009A6181">
        <w:rPr>
          <w:rFonts w:ascii="Times New Roman" w:hAnsi="Times New Roman" w:cs="Times New Roman"/>
          <w:sz w:val="28"/>
          <w:szCs w:val="28"/>
        </w:rPr>
        <w:t>проблемы</w:t>
      </w:r>
      <w:r w:rsidRPr="009A6181">
        <w:rPr>
          <w:rFonts w:ascii="Times New Roman" w:hAnsi="Times New Roman" w:cs="Times New Roman"/>
          <w:sz w:val="28"/>
          <w:szCs w:val="28"/>
        </w:rPr>
        <w:t xml:space="preserve"> и обоснование необходимости ее решения программными методами</w:t>
      </w:r>
    </w:p>
    <w:p w:rsidR="00FA474D" w:rsidRPr="00E31AE7" w:rsidRDefault="00FA474D" w:rsidP="00FA474D">
      <w:pPr>
        <w:pStyle w:val="tekstob"/>
        <w:shd w:val="clear" w:color="auto" w:fill="FFFFFF"/>
        <w:spacing w:before="0" w:beforeAutospacing="0" w:after="96" w:afterAutospacing="0" w:line="240" w:lineRule="atLeast"/>
        <w:jc w:val="both"/>
        <w:rPr>
          <w:rFonts w:ascii="Tahoma" w:hAnsi="Tahoma" w:cs="Tahoma"/>
          <w:sz w:val="18"/>
          <w:szCs w:val="18"/>
        </w:rPr>
      </w:pPr>
    </w:p>
    <w:p w:rsidR="00FA474D" w:rsidRPr="00E31AE7" w:rsidRDefault="0004567B" w:rsidP="00906F6D">
      <w:pPr>
        <w:pStyle w:val="11"/>
        <w:shd w:val="clear" w:color="auto" w:fill="FFFFFF"/>
        <w:spacing w:before="0" w:after="0" w:line="240" w:lineRule="auto"/>
        <w:ind w:firstLine="708"/>
        <w:jc w:val="both"/>
        <w:rPr>
          <w:sz w:val="28"/>
          <w:szCs w:val="28"/>
        </w:rPr>
      </w:pPr>
      <w:r w:rsidRPr="00E31AE7">
        <w:rPr>
          <w:sz w:val="28"/>
          <w:szCs w:val="28"/>
        </w:rPr>
        <w:t>Законом Российской Федерации от 9 октября 1992 года №3612-1 «Основы законодательства Российской Федерации о культуре признана основополагающая роль культуры в развитии и самореализации личности, гуманизации общества и сохранения национальной самобытности народов.</w:t>
      </w:r>
    </w:p>
    <w:p w:rsidR="0004567B" w:rsidRPr="00E31AE7" w:rsidRDefault="0004567B" w:rsidP="00906F6D">
      <w:pPr>
        <w:pStyle w:val="11"/>
        <w:shd w:val="clear" w:color="auto" w:fill="FFFFFF"/>
        <w:spacing w:before="0" w:after="0" w:line="240" w:lineRule="auto"/>
        <w:ind w:firstLine="708"/>
        <w:jc w:val="both"/>
        <w:rPr>
          <w:sz w:val="28"/>
          <w:szCs w:val="28"/>
        </w:rPr>
      </w:pPr>
      <w:r w:rsidRPr="00E31AE7">
        <w:rPr>
          <w:sz w:val="28"/>
          <w:szCs w:val="28"/>
        </w:rPr>
        <w:t>Культурно-досуговое обслуживание является одной из важнейших составляющих современной культурной жизни.</w:t>
      </w:r>
    </w:p>
    <w:p w:rsidR="00906F6D" w:rsidRPr="00E31AE7" w:rsidRDefault="0004567B" w:rsidP="00906F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1AE7">
        <w:rPr>
          <w:rFonts w:ascii="Times New Roman" w:hAnsi="Times New Roman" w:cs="Times New Roman"/>
          <w:sz w:val="28"/>
          <w:szCs w:val="28"/>
        </w:rPr>
        <w:t>М</w:t>
      </w:r>
      <w:r w:rsidR="00906F6D" w:rsidRPr="00E31AE7">
        <w:rPr>
          <w:rFonts w:ascii="Times New Roman" w:hAnsi="Times New Roman" w:cs="Times New Roman"/>
          <w:sz w:val="28"/>
          <w:szCs w:val="28"/>
        </w:rPr>
        <w:t>униципальны</w:t>
      </w:r>
      <w:r w:rsidRPr="00E31AE7">
        <w:rPr>
          <w:rFonts w:ascii="Times New Roman" w:hAnsi="Times New Roman" w:cs="Times New Roman"/>
          <w:sz w:val="28"/>
          <w:szCs w:val="28"/>
        </w:rPr>
        <w:t>е бюджетные</w:t>
      </w:r>
      <w:r w:rsidR="00906F6D" w:rsidRPr="00E31AE7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Pr="00E31AE7">
        <w:rPr>
          <w:rFonts w:ascii="Times New Roman" w:hAnsi="Times New Roman" w:cs="Times New Roman"/>
          <w:sz w:val="28"/>
          <w:szCs w:val="28"/>
        </w:rPr>
        <w:t>я</w:t>
      </w:r>
      <w:r w:rsidR="00906F6D" w:rsidRPr="00E31AE7">
        <w:rPr>
          <w:rFonts w:ascii="Times New Roman" w:hAnsi="Times New Roman" w:cs="Times New Roman"/>
          <w:sz w:val="28"/>
          <w:szCs w:val="28"/>
        </w:rPr>
        <w:t xml:space="preserve"> отрасли «Культура» </w:t>
      </w:r>
      <w:r w:rsidR="001A4BE2" w:rsidRPr="00E31AE7">
        <w:rPr>
          <w:rFonts w:ascii="Times New Roman" w:hAnsi="Times New Roman" w:cs="Times New Roman"/>
          <w:sz w:val="28"/>
          <w:szCs w:val="28"/>
        </w:rPr>
        <w:t xml:space="preserve">Крымского городского поселения Крымского </w:t>
      </w:r>
      <w:r w:rsidR="00906F6D" w:rsidRPr="00E31AE7">
        <w:rPr>
          <w:rFonts w:ascii="Times New Roman" w:hAnsi="Times New Roman" w:cs="Times New Roman"/>
          <w:sz w:val="28"/>
          <w:szCs w:val="28"/>
        </w:rPr>
        <w:t>район включает в себя учреждения различной направленности: муниципальное бюджетное учреждение</w:t>
      </w:r>
      <w:r w:rsid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1A4BE2" w:rsidRPr="00E31AE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«Молодежный культурный центр «Русь» Крымского городского поселения Крымского района,</w:t>
      </w:r>
      <w:r w:rsidR="00906F6D" w:rsidRPr="00E31AE7">
        <w:rPr>
          <w:rFonts w:ascii="Times New Roman" w:hAnsi="Times New Roman" w:cs="Times New Roman"/>
          <w:sz w:val="28"/>
          <w:szCs w:val="28"/>
        </w:rPr>
        <w:t xml:space="preserve"> муниципальное </w:t>
      </w:r>
      <w:r w:rsidR="006B441D" w:rsidRPr="00E31AE7">
        <w:rPr>
          <w:rFonts w:ascii="Times New Roman" w:hAnsi="Times New Roman" w:cs="Times New Roman"/>
          <w:sz w:val="28"/>
          <w:szCs w:val="28"/>
        </w:rPr>
        <w:t>казенное</w:t>
      </w:r>
      <w:r w:rsidR="00906F6D" w:rsidRPr="00E31AE7">
        <w:rPr>
          <w:rFonts w:ascii="Times New Roman" w:hAnsi="Times New Roman" w:cs="Times New Roman"/>
          <w:sz w:val="28"/>
          <w:szCs w:val="28"/>
        </w:rPr>
        <w:t xml:space="preserve"> учреждение</w:t>
      </w:r>
      <w:r w:rsid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1A4BE2" w:rsidRPr="00E31AE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«Крымская городская библиотека»</w:t>
      </w:r>
      <w:r w:rsidR="00906F6D" w:rsidRPr="00E31AE7">
        <w:rPr>
          <w:rFonts w:ascii="Times New Roman" w:hAnsi="Times New Roman" w:cs="Times New Roman"/>
          <w:sz w:val="28"/>
          <w:szCs w:val="28"/>
        </w:rPr>
        <w:t>, муниципальное бюджетное учреждение</w:t>
      </w:r>
      <w:r w:rsid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1A4BE2" w:rsidRPr="00E31AE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«Крымский краеведческий музей»</w:t>
      </w:r>
      <w:r w:rsidR="00906F6D" w:rsidRPr="00E31AE7">
        <w:rPr>
          <w:rFonts w:ascii="Times New Roman" w:hAnsi="Times New Roman" w:cs="Times New Roman"/>
          <w:sz w:val="28"/>
          <w:szCs w:val="28"/>
        </w:rPr>
        <w:t xml:space="preserve">, муниципальное </w:t>
      </w:r>
      <w:r w:rsidR="001A4BE2" w:rsidRPr="00E31AE7">
        <w:rPr>
          <w:rFonts w:ascii="Times New Roman" w:hAnsi="Times New Roman" w:cs="Times New Roman"/>
          <w:sz w:val="28"/>
          <w:szCs w:val="28"/>
        </w:rPr>
        <w:t xml:space="preserve">бюджетное </w:t>
      </w:r>
      <w:r w:rsidR="00906F6D" w:rsidRPr="00E31AE7">
        <w:rPr>
          <w:rFonts w:ascii="Times New Roman" w:hAnsi="Times New Roman" w:cs="Times New Roman"/>
          <w:sz w:val="28"/>
          <w:szCs w:val="28"/>
        </w:rPr>
        <w:t>учреждение</w:t>
      </w:r>
      <w:r w:rsidR="001A4BE2" w:rsidRPr="00E31AE7">
        <w:rPr>
          <w:rFonts w:ascii="Times New Roman" w:hAnsi="Times New Roman" w:cs="Times New Roman"/>
          <w:sz w:val="28"/>
          <w:szCs w:val="28"/>
        </w:rPr>
        <w:t xml:space="preserve"> «Киновидеозрелищное»</w:t>
      </w:r>
      <w:r w:rsidR="00906F6D" w:rsidRPr="00E31AE7">
        <w:rPr>
          <w:rFonts w:ascii="Times New Roman" w:hAnsi="Times New Roman" w:cs="Times New Roman"/>
          <w:sz w:val="28"/>
          <w:szCs w:val="28"/>
        </w:rPr>
        <w:t>.</w:t>
      </w:r>
    </w:p>
    <w:p w:rsidR="00906F6D" w:rsidRPr="00E31AE7" w:rsidRDefault="00906F6D" w:rsidP="00906F6D">
      <w:pPr>
        <w:pStyle w:val="11"/>
        <w:shd w:val="clear" w:color="auto" w:fill="FFFFFF"/>
        <w:spacing w:before="0" w:after="0" w:line="240" w:lineRule="auto"/>
        <w:ind w:firstLine="708"/>
        <w:jc w:val="both"/>
        <w:rPr>
          <w:sz w:val="28"/>
          <w:szCs w:val="28"/>
        </w:rPr>
      </w:pPr>
      <w:r w:rsidRPr="00E31AE7">
        <w:rPr>
          <w:sz w:val="28"/>
          <w:szCs w:val="28"/>
        </w:rPr>
        <w:t xml:space="preserve">Реализация </w:t>
      </w:r>
      <w:r w:rsidR="0004567B" w:rsidRPr="00E31AE7">
        <w:rPr>
          <w:sz w:val="28"/>
          <w:szCs w:val="28"/>
        </w:rPr>
        <w:t>под</w:t>
      </w:r>
      <w:r w:rsidRPr="00E31AE7">
        <w:rPr>
          <w:sz w:val="28"/>
          <w:szCs w:val="28"/>
        </w:rPr>
        <w:t>программных мероприятий позволит сохранить творческий потенциал коллективов учреждений культуры, а также осуществить комплекс мер, направленных на повышение качества оказания населению услуг в сфере культуры, укрепление материально-технической базы учреждений культуры.</w:t>
      </w:r>
    </w:p>
    <w:p w:rsidR="00906F6D" w:rsidRPr="00E31AE7" w:rsidRDefault="00906F6D" w:rsidP="00906F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06F6D" w:rsidRPr="009A6181" w:rsidRDefault="00906F6D" w:rsidP="00906F6D">
      <w:pPr>
        <w:pStyle w:val="12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lastRenderedPageBreak/>
        <w:t>Цели, задачи и показатели</w:t>
      </w:r>
      <w:r w:rsidR="004C222C" w:rsidRPr="009A6181">
        <w:rPr>
          <w:rFonts w:ascii="Times New Roman" w:hAnsi="Times New Roman" w:cs="Times New Roman"/>
          <w:sz w:val="28"/>
          <w:szCs w:val="28"/>
        </w:rPr>
        <w:t xml:space="preserve"> (индикаторы) достижения целей и решения задач</w:t>
      </w:r>
      <w:r w:rsidRPr="009A6181">
        <w:rPr>
          <w:rFonts w:ascii="Times New Roman" w:hAnsi="Times New Roman" w:cs="Times New Roman"/>
          <w:sz w:val="28"/>
          <w:szCs w:val="28"/>
        </w:rPr>
        <w:t>,</w:t>
      </w:r>
      <w:r w:rsidR="004C222C" w:rsidRPr="009A6181">
        <w:rPr>
          <w:rFonts w:ascii="Times New Roman" w:hAnsi="Times New Roman" w:cs="Times New Roman"/>
          <w:sz w:val="28"/>
          <w:szCs w:val="28"/>
        </w:rPr>
        <w:t xml:space="preserve"> описание основных ожидаемых конечных результатов  подпрограммы,</w:t>
      </w:r>
      <w:r w:rsidRPr="009A6181">
        <w:rPr>
          <w:rFonts w:ascii="Times New Roman" w:hAnsi="Times New Roman" w:cs="Times New Roman"/>
          <w:sz w:val="28"/>
          <w:szCs w:val="28"/>
        </w:rPr>
        <w:t xml:space="preserve"> срок</w:t>
      </w:r>
      <w:r w:rsidR="004C222C" w:rsidRPr="009A6181">
        <w:rPr>
          <w:rFonts w:ascii="Times New Roman" w:hAnsi="Times New Roman" w:cs="Times New Roman"/>
          <w:sz w:val="28"/>
          <w:szCs w:val="28"/>
        </w:rPr>
        <w:t>ов</w:t>
      </w:r>
      <w:r w:rsidRPr="009A6181">
        <w:rPr>
          <w:rFonts w:ascii="Times New Roman" w:hAnsi="Times New Roman" w:cs="Times New Roman"/>
          <w:sz w:val="28"/>
          <w:szCs w:val="28"/>
        </w:rPr>
        <w:t xml:space="preserve"> и </w:t>
      </w:r>
      <w:r w:rsidR="004C222C" w:rsidRPr="009A6181">
        <w:rPr>
          <w:rFonts w:ascii="Times New Roman" w:hAnsi="Times New Roman" w:cs="Times New Roman"/>
          <w:sz w:val="28"/>
          <w:szCs w:val="28"/>
        </w:rPr>
        <w:t xml:space="preserve">контрольных этапов </w:t>
      </w:r>
      <w:r w:rsidR="004419BD" w:rsidRPr="009A6181">
        <w:rPr>
          <w:rFonts w:ascii="Times New Roman" w:hAnsi="Times New Roman" w:cs="Times New Roman"/>
          <w:sz w:val="28"/>
          <w:szCs w:val="28"/>
        </w:rPr>
        <w:t>под</w:t>
      </w:r>
      <w:r w:rsidRPr="009A6181">
        <w:rPr>
          <w:rFonts w:ascii="Times New Roman" w:hAnsi="Times New Roman" w:cs="Times New Roman"/>
          <w:sz w:val="28"/>
          <w:szCs w:val="28"/>
        </w:rPr>
        <w:t>программы</w:t>
      </w:r>
    </w:p>
    <w:p w:rsidR="00906F6D" w:rsidRPr="00E31AE7" w:rsidRDefault="00906F6D" w:rsidP="00906F6D">
      <w:pPr>
        <w:pStyle w:val="12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6F6D" w:rsidRPr="00E31AE7" w:rsidRDefault="00906F6D" w:rsidP="004419BD">
      <w:pPr>
        <w:pStyle w:val="12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31AE7">
        <w:rPr>
          <w:rFonts w:ascii="Times New Roman" w:hAnsi="Times New Roman" w:cs="Times New Roman"/>
          <w:sz w:val="28"/>
          <w:szCs w:val="28"/>
        </w:rPr>
        <w:t>Цел</w:t>
      </w:r>
      <w:r w:rsidR="006F1B2D" w:rsidRPr="00E31AE7">
        <w:rPr>
          <w:rFonts w:ascii="Times New Roman" w:hAnsi="Times New Roman" w:cs="Times New Roman"/>
          <w:sz w:val="28"/>
          <w:szCs w:val="28"/>
        </w:rPr>
        <w:t>ями</w:t>
      </w:r>
      <w:r w:rsidR="00BB2F02">
        <w:rPr>
          <w:rFonts w:ascii="Times New Roman" w:hAnsi="Times New Roman" w:cs="Times New Roman"/>
          <w:sz w:val="28"/>
          <w:szCs w:val="28"/>
        </w:rPr>
        <w:t xml:space="preserve"> </w:t>
      </w:r>
      <w:r w:rsidR="004419BD" w:rsidRPr="00E31AE7">
        <w:rPr>
          <w:rFonts w:ascii="Times New Roman" w:hAnsi="Times New Roman" w:cs="Times New Roman"/>
          <w:sz w:val="28"/>
          <w:szCs w:val="28"/>
        </w:rPr>
        <w:t>под</w:t>
      </w:r>
      <w:r w:rsidRPr="00E31AE7">
        <w:rPr>
          <w:rFonts w:ascii="Times New Roman" w:hAnsi="Times New Roman" w:cs="Times New Roman"/>
          <w:sz w:val="28"/>
          <w:szCs w:val="28"/>
        </w:rPr>
        <w:t>программы явля</w:t>
      </w:r>
      <w:r w:rsidR="004419BD" w:rsidRPr="00E31AE7">
        <w:rPr>
          <w:rFonts w:ascii="Times New Roman" w:hAnsi="Times New Roman" w:cs="Times New Roman"/>
          <w:sz w:val="28"/>
          <w:szCs w:val="28"/>
        </w:rPr>
        <w:t>е</w:t>
      </w:r>
      <w:r w:rsidRPr="00E31AE7">
        <w:rPr>
          <w:rFonts w:ascii="Times New Roman" w:hAnsi="Times New Roman" w:cs="Times New Roman"/>
          <w:sz w:val="28"/>
          <w:szCs w:val="28"/>
        </w:rPr>
        <w:t>тся</w:t>
      </w:r>
      <w:r w:rsidR="004419BD" w:rsidRPr="00E31AE7">
        <w:rPr>
          <w:rFonts w:ascii="Times New Roman" w:hAnsi="Times New Roman" w:cs="Times New Roman"/>
          <w:sz w:val="28"/>
          <w:szCs w:val="28"/>
        </w:rPr>
        <w:t xml:space="preserve"> создание условий для равной доступности культурных благ, развития и реализации культурного и духовного потенциала каждой личности, </w:t>
      </w:r>
      <w:r w:rsidRPr="00E31AE7">
        <w:rPr>
          <w:rFonts w:ascii="Times New Roman" w:hAnsi="Times New Roman" w:cs="Times New Roman"/>
          <w:sz w:val="28"/>
          <w:szCs w:val="28"/>
        </w:rPr>
        <w:t xml:space="preserve">создание условий для сохранения </w:t>
      </w:r>
      <w:r w:rsidR="004419BD" w:rsidRPr="00E31AE7">
        <w:rPr>
          <w:rFonts w:ascii="Times New Roman" w:hAnsi="Times New Roman" w:cs="Times New Roman"/>
          <w:sz w:val="28"/>
          <w:szCs w:val="28"/>
        </w:rPr>
        <w:t>(содержания</w:t>
      </w:r>
      <w:proofErr w:type="gramStart"/>
      <w:r w:rsidR="004419BD" w:rsidRPr="00E31AE7">
        <w:rPr>
          <w:rFonts w:ascii="Times New Roman" w:hAnsi="Times New Roman" w:cs="Times New Roman"/>
          <w:sz w:val="28"/>
          <w:szCs w:val="28"/>
        </w:rPr>
        <w:t>)п</w:t>
      </w:r>
      <w:proofErr w:type="gramEnd"/>
      <w:r w:rsidR="004419BD" w:rsidRPr="00E31AE7">
        <w:rPr>
          <w:rFonts w:ascii="Times New Roman" w:hAnsi="Times New Roman" w:cs="Times New Roman"/>
          <w:sz w:val="28"/>
          <w:szCs w:val="28"/>
        </w:rPr>
        <w:t>амятников культуры</w:t>
      </w:r>
      <w:r w:rsidR="00BB2F02">
        <w:rPr>
          <w:rFonts w:ascii="Times New Roman" w:hAnsi="Times New Roman" w:cs="Times New Roman"/>
          <w:sz w:val="28"/>
          <w:szCs w:val="28"/>
        </w:rPr>
        <w:t xml:space="preserve"> </w:t>
      </w:r>
      <w:r w:rsidR="00B234DF" w:rsidRPr="00E31AE7">
        <w:rPr>
          <w:rFonts w:ascii="Times New Roman" w:hAnsi="Times New Roman" w:cs="Times New Roman"/>
          <w:sz w:val="28"/>
          <w:szCs w:val="28"/>
        </w:rPr>
        <w:t>Крымского городского поселения Крымского района</w:t>
      </w:r>
      <w:r w:rsidR="0078362A" w:rsidRPr="00E31AE7">
        <w:rPr>
          <w:rFonts w:ascii="Times New Roman" w:hAnsi="Times New Roman" w:cs="Times New Roman"/>
          <w:sz w:val="28"/>
          <w:szCs w:val="28"/>
        </w:rPr>
        <w:t>, а также организация подготовки и проведения празднования Дня города и новогодних мероприятий.</w:t>
      </w:r>
    </w:p>
    <w:p w:rsidR="001464C3" w:rsidRPr="00E31AE7" w:rsidRDefault="001464C3" w:rsidP="001464C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1AE7">
        <w:rPr>
          <w:rFonts w:ascii="Times New Roman" w:hAnsi="Times New Roman" w:cs="Times New Roman"/>
          <w:sz w:val="28"/>
          <w:szCs w:val="28"/>
        </w:rPr>
        <w:t>Цели подпрограммы служат созданию условий для сохранения и развития культуры Крымского городского поселения Крымского района, развитию и реализации культурного и духовного потенциала каждой личности, сохранению и приумножению культурного наследия, созданию условий для свободного и оперативного доступа населения к информационным ресурсам и знаниям, расширение доступа различных категорий населения к достижениям культуры, искусства и кинематографии, формированию единого культурного пространства и создание современных</w:t>
      </w:r>
      <w:proofErr w:type="gramEnd"/>
      <w:r w:rsidRPr="00E31AE7">
        <w:rPr>
          <w:rFonts w:ascii="Times New Roman" w:hAnsi="Times New Roman" w:cs="Times New Roman"/>
          <w:sz w:val="28"/>
          <w:szCs w:val="28"/>
        </w:rPr>
        <w:t>, эффективно действующих учреждений культуры, сохранению и развитию кадрового потенциала учреждений культуры Крымского городского поселения Крымского района, созданию условий для выявления и развития молодых талантов.</w:t>
      </w:r>
    </w:p>
    <w:p w:rsidR="00906F6D" w:rsidRPr="00E31AE7" w:rsidRDefault="00906F6D" w:rsidP="00906F6D">
      <w:pPr>
        <w:pStyle w:val="12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1AE7">
        <w:rPr>
          <w:rFonts w:ascii="Times New Roman" w:hAnsi="Times New Roman" w:cs="Times New Roman"/>
          <w:sz w:val="28"/>
          <w:szCs w:val="28"/>
        </w:rPr>
        <w:t>Комплексная реализация поставленных целей требует решения следующих задач:</w:t>
      </w:r>
    </w:p>
    <w:p w:rsidR="002C306A" w:rsidRPr="00E31AE7" w:rsidRDefault="002C306A" w:rsidP="002C306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1AE7">
        <w:rPr>
          <w:rFonts w:ascii="Times New Roman" w:hAnsi="Times New Roman" w:cs="Times New Roman"/>
          <w:sz w:val="28"/>
          <w:szCs w:val="28"/>
        </w:rPr>
        <w:t>повышение качества жизни подрастающего поколения путем создания условий для развития творческих способностей, социализации, предоставления возможности саморазвития через регулярные занятия творчеством;</w:t>
      </w:r>
    </w:p>
    <w:p w:rsidR="00906F6D" w:rsidRPr="00E31AE7" w:rsidRDefault="00906F6D" w:rsidP="00906F6D">
      <w:pPr>
        <w:pStyle w:val="11"/>
        <w:spacing w:before="0" w:after="0" w:line="240" w:lineRule="auto"/>
        <w:ind w:firstLine="708"/>
        <w:jc w:val="both"/>
        <w:rPr>
          <w:sz w:val="28"/>
          <w:szCs w:val="28"/>
        </w:rPr>
      </w:pPr>
      <w:r w:rsidRPr="00E31AE7">
        <w:rPr>
          <w:sz w:val="28"/>
          <w:szCs w:val="28"/>
        </w:rPr>
        <w:t>осуществление музейного обслуживания, популяризация музейных ценностей, активизация социальной функции музея</w:t>
      </w:r>
      <w:r w:rsidR="0078362A" w:rsidRPr="00E31AE7">
        <w:rPr>
          <w:sz w:val="28"/>
          <w:szCs w:val="28"/>
        </w:rPr>
        <w:t xml:space="preserve"> (</w:t>
      </w:r>
      <w:r w:rsidR="0078362A" w:rsidRPr="00E31AE7">
        <w:rPr>
          <w:kern w:val="0"/>
          <w:sz w:val="28"/>
          <w:szCs w:val="28"/>
          <w:lang w:eastAsia="ru-RU"/>
        </w:rPr>
        <w:t>муниципальное бюджетное учреждение «Крымский краеведческий музей»)</w:t>
      </w:r>
      <w:r w:rsidRPr="00E31AE7">
        <w:rPr>
          <w:sz w:val="28"/>
          <w:szCs w:val="28"/>
        </w:rPr>
        <w:t>;</w:t>
      </w:r>
    </w:p>
    <w:p w:rsidR="00906F6D" w:rsidRPr="00E31AE7" w:rsidRDefault="00906F6D" w:rsidP="00906F6D">
      <w:pPr>
        <w:pStyle w:val="11"/>
        <w:spacing w:before="0" w:after="0" w:line="240" w:lineRule="auto"/>
        <w:ind w:firstLine="708"/>
        <w:jc w:val="both"/>
        <w:rPr>
          <w:sz w:val="28"/>
          <w:szCs w:val="28"/>
        </w:rPr>
      </w:pPr>
      <w:r w:rsidRPr="00E31AE7">
        <w:rPr>
          <w:sz w:val="28"/>
          <w:szCs w:val="28"/>
        </w:rPr>
        <w:t>осуществление библиотечного обслуживания населения</w:t>
      </w:r>
      <w:r w:rsidR="00F35DB9" w:rsidRPr="00E31AE7">
        <w:rPr>
          <w:sz w:val="28"/>
          <w:szCs w:val="28"/>
        </w:rPr>
        <w:t xml:space="preserve"> Крымского городского поселения Крымского района</w:t>
      </w:r>
      <w:r w:rsidRPr="00E31AE7">
        <w:rPr>
          <w:sz w:val="28"/>
          <w:szCs w:val="28"/>
        </w:rPr>
        <w:t>, активизация социальной функции библиотек</w:t>
      </w:r>
      <w:r w:rsidR="0078362A" w:rsidRPr="00E31AE7">
        <w:rPr>
          <w:sz w:val="28"/>
          <w:szCs w:val="28"/>
        </w:rPr>
        <w:t xml:space="preserve"> (</w:t>
      </w:r>
      <w:r w:rsidR="0078362A" w:rsidRPr="00E31AE7">
        <w:rPr>
          <w:kern w:val="0"/>
          <w:sz w:val="28"/>
          <w:szCs w:val="28"/>
          <w:lang w:eastAsia="ru-RU"/>
        </w:rPr>
        <w:t xml:space="preserve">муниципальное </w:t>
      </w:r>
      <w:r w:rsidR="006B441D" w:rsidRPr="00E31AE7">
        <w:rPr>
          <w:kern w:val="0"/>
          <w:sz w:val="28"/>
          <w:szCs w:val="28"/>
          <w:lang w:eastAsia="ru-RU"/>
        </w:rPr>
        <w:t>казенное</w:t>
      </w:r>
      <w:r w:rsidR="0078362A" w:rsidRPr="00E31AE7">
        <w:rPr>
          <w:kern w:val="0"/>
          <w:sz w:val="28"/>
          <w:szCs w:val="28"/>
          <w:lang w:eastAsia="ru-RU"/>
        </w:rPr>
        <w:t xml:space="preserve"> учреждение «Крымская городская библиотека»)</w:t>
      </w:r>
      <w:r w:rsidRPr="00E31AE7">
        <w:rPr>
          <w:sz w:val="28"/>
          <w:szCs w:val="28"/>
        </w:rPr>
        <w:t>;</w:t>
      </w:r>
    </w:p>
    <w:p w:rsidR="00906F6D" w:rsidRPr="00E31AE7" w:rsidRDefault="00906F6D" w:rsidP="00906F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1AE7">
        <w:rPr>
          <w:rFonts w:ascii="Times New Roman" w:hAnsi="Times New Roman" w:cs="Times New Roman"/>
          <w:sz w:val="28"/>
          <w:szCs w:val="28"/>
        </w:rPr>
        <w:t>улучшение качества услуг</w:t>
      </w:r>
      <w:r w:rsidR="0078362A" w:rsidRPr="00E31AE7">
        <w:rPr>
          <w:rFonts w:ascii="Times New Roman" w:hAnsi="Times New Roman" w:cs="Times New Roman"/>
          <w:sz w:val="28"/>
          <w:szCs w:val="28"/>
        </w:rPr>
        <w:t xml:space="preserve"> кинопоказа</w:t>
      </w:r>
      <w:r w:rsidRPr="00E31AE7">
        <w:rPr>
          <w:rFonts w:ascii="Times New Roman" w:hAnsi="Times New Roman" w:cs="Times New Roman"/>
          <w:sz w:val="28"/>
          <w:szCs w:val="28"/>
        </w:rPr>
        <w:t>, предоставляемых учреждени</w:t>
      </w:r>
      <w:r w:rsidR="0078362A" w:rsidRPr="00E31AE7">
        <w:rPr>
          <w:rFonts w:ascii="Times New Roman" w:hAnsi="Times New Roman" w:cs="Times New Roman"/>
          <w:sz w:val="28"/>
          <w:szCs w:val="28"/>
        </w:rPr>
        <w:t>ем</w:t>
      </w:r>
      <w:r w:rsidRPr="00E31AE7">
        <w:rPr>
          <w:rFonts w:ascii="Times New Roman" w:hAnsi="Times New Roman" w:cs="Times New Roman"/>
          <w:sz w:val="28"/>
          <w:szCs w:val="28"/>
        </w:rPr>
        <w:t xml:space="preserve"> культуры</w:t>
      </w:r>
      <w:r w:rsidR="00F35DB9" w:rsidRPr="00E31AE7">
        <w:rPr>
          <w:rFonts w:ascii="Times New Roman" w:hAnsi="Times New Roman" w:cs="Times New Roman"/>
          <w:sz w:val="28"/>
          <w:szCs w:val="28"/>
        </w:rPr>
        <w:t xml:space="preserve"> Крымского городского поселения Крымского района</w:t>
      </w:r>
      <w:r w:rsidR="0078362A" w:rsidRPr="00E31AE7">
        <w:rPr>
          <w:rFonts w:ascii="Times New Roman" w:hAnsi="Times New Roman" w:cs="Times New Roman"/>
          <w:sz w:val="28"/>
          <w:szCs w:val="28"/>
        </w:rPr>
        <w:t xml:space="preserve"> (</w:t>
      </w:r>
      <w:r w:rsidR="0078362A" w:rsidRPr="00E31AE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муниципальное бюджетное учреждение «Киновидеозрелищное»)</w:t>
      </w:r>
      <w:r w:rsidRPr="00E31AE7">
        <w:rPr>
          <w:rFonts w:ascii="Times New Roman" w:hAnsi="Times New Roman" w:cs="Times New Roman"/>
          <w:sz w:val="28"/>
          <w:szCs w:val="28"/>
        </w:rPr>
        <w:t>;</w:t>
      </w:r>
    </w:p>
    <w:p w:rsidR="004556E3" w:rsidRPr="00E31AE7" w:rsidRDefault="00906F6D" w:rsidP="00443E46">
      <w:pPr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31AE7">
        <w:rPr>
          <w:rFonts w:ascii="Times New Roman" w:hAnsi="Times New Roman" w:cs="Times New Roman"/>
          <w:sz w:val="28"/>
          <w:szCs w:val="28"/>
        </w:rPr>
        <w:t>расширение многообразия культурной жизни, развитие потенциала творческих коллективов и исполнителей</w:t>
      </w:r>
      <w:r w:rsidR="00F35DB9" w:rsidRPr="00E31AE7">
        <w:rPr>
          <w:rFonts w:ascii="Times New Roman" w:hAnsi="Times New Roman" w:cs="Times New Roman"/>
          <w:sz w:val="28"/>
          <w:szCs w:val="28"/>
        </w:rPr>
        <w:t xml:space="preserve"> Крымского городского поселения Крымского района</w:t>
      </w:r>
      <w:r w:rsidR="0078362A" w:rsidRPr="00E31AE7">
        <w:rPr>
          <w:rFonts w:ascii="Times New Roman" w:hAnsi="Times New Roman" w:cs="Times New Roman"/>
          <w:sz w:val="28"/>
          <w:szCs w:val="28"/>
        </w:rPr>
        <w:t xml:space="preserve"> (</w:t>
      </w:r>
      <w:r w:rsidR="0078362A" w:rsidRPr="00E31AE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муниципального бюджетного учреждения «Молодежный культурный центр «Русь» Крымского городского поселения Крымского района)</w:t>
      </w:r>
      <w:r w:rsidR="002C306A" w:rsidRPr="00E31AE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;</w:t>
      </w:r>
    </w:p>
    <w:p w:rsidR="001464C3" w:rsidRPr="00E31AE7" w:rsidRDefault="001464C3" w:rsidP="001464C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1AE7">
        <w:rPr>
          <w:rFonts w:ascii="Times New Roman" w:hAnsi="Times New Roman" w:cs="Times New Roman"/>
          <w:sz w:val="28"/>
          <w:szCs w:val="28"/>
        </w:rPr>
        <w:t>стимулирование творческого начала личности, обеспечение высокого статуса работника культуры;</w:t>
      </w:r>
    </w:p>
    <w:p w:rsidR="001464C3" w:rsidRPr="00E31AE7" w:rsidRDefault="001464C3" w:rsidP="001464C3">
      <w:pPr>
        <w:pStyle w:val="11"/>
        <w:spacing w:before="0" w:after="0" w:line="240" w:lineRule="auto"/>
        <w:ind w:firstLine="708"/>
        <w:jc w:val="both"/>
        <w:rPr>
          <w:kern w:val="0"/>
          <w:sz w:val="28"/>
          <w:szCs w:val="28"/>
          <w:lang w:eastAsia="ru-RU"/>
        </w:rPr>
      </w:pPr>
      <w:r w:rsidRPr="00E31AE7">
        <w:rPr>
          <w:sz w:val="28"/>
          <w:szCs w:val="28"/>
        </w:rPr>
        <w:lastRenderedPageBreak/>
        <w:t>обеспечение реализации на территории Крымского городского поселения Крымского района государственной политики в сфере культуры и искусства.</w:t>
      </w:r>
    </w:p>
    <w:p w:rsidR="001464C3" w:rsidRPr="00E31AE7" w:rsidRDefault="001464C3" w:rsidP="001464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AE7">
        <w:rPr>
          <w:rFonts w:ascii="Times New Roman" w:hAnsi="Times New Roman" w:cs="Times New Roman"/>
          <w:sz w:val="28"/>
          <w:szCs w:val="28"/>
        </w:rPr>
        <w:t xml:space="preserve">Сроки реализации мероприятий </w:t>
      </w:r>
      <w:r w:rsidR="002C306A" w:rsidRPr="00E31AE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под</w:t>
      </w:r>
      <w:r w:rsidRPr="00E31AE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программы </w:t>
      </w:r>
      <w:r w:rsidRPr="00E31AE7">
        <w:rPr>
          <w:rFonts w:ascii="Times New Roman" w:hAnsi="Times New Roman" w:cs="Times New Roman"/>
          <w:sz w:val="28"/>
          <w:szCs w:val="28"/>
        </w:rPr>
        <w:t>«</w:t>
      </w:r>
      <w:r w:rsidR="002C306A" w:rsidRPr="00E31AE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Совершенствование деятельности муниципальных учреждений отрасли «Культура, искусство и кинематография</w:t>
      </w:r>
      <w:r w:rsidRPr="00E31AE7">
        <w:rPr>
          <w:rFonts w:ascii="Times New Roman" w:hAnsi="Times New Roman" w:cs="Times New Roman"/>
          <w:sz w:val="28"/>
          <w:szCs w:val="28"/>
        </w:rPr>
        <w:t>» рассчитаны на 201</w:t>
      </w:r>
      <w:r w:rsidR="006B441D" w:rsidRPr="00E31AE7">
        <w:rPr>
          <w:rFonts w:ascii="Times New Roman" w:hAnsi="Times New Roman" w:cs="Times New Roman"/>
          <w:sz w:val="28"/>
          <w:szCs w:val="28"/>
        </w:rPr>
        <w:t>8</w:t>
      </w:r>
      <w:r w:rsidRPr="00E31AE7">
        <w:rPr>
          <w:rFonts w:ascii="Times New Roman" w:hAnsi="Times New Roman" w:cs="Times New Roman"/>
          <w:sz w:val="28"/>
          <w:szCs w:val="28"/>
        </w:rPr>
        <w:t>, 201</w:t>
      </w:r>
      <w:r w:rsidR="006B441D" w:rsidRPr="00E31AE7">
        <w:rPr>
          <w:rFonts w:ascii="Times New Roman" w:hAnsi="Times New Roman" w:cs="Times New Roman"/>
          <w:sz w:val="28"/>
          <w:szCs w:val="28"/>
        </w:rPr>
        <w:t>9</w:t>
      </w:r>
      <w:r w:rsidRPr="00E31AE7">
        <w:rPr>
          <w:rFonts w:ascii="Times New Roman" w:hAnsi="Times New Roman" w:cs="Times New Roman"/>
          <w:sz w:val="28"/>
          <w:szCs w:val="28"/>
        </w:rPr>
        <w:t>, 20</w:t>
      </w:r>
      <w:r w:rsidR="006B441D" w:rsidRPr="00E31AE7">
        <w:rPr>
          <w:rFonts w:ascii="Times New Roman" w:hAnsi="Times New Roman" w:cs="Times New Roman"/>
          <w:sz w:val="28"/>
          <w:szCs w:val="28"/>
        </w:rPr>
        <w:t>20</w:t>
      </w:r>
      <w:r w:rsidRPr="00E31AE7">
        <w:rPr>
          <w:rFonts w:ascii="Times New Roman" w:hAnsi="Times New Roman" w:cs="Times New Roman"/>
          <w:sz w:val="28"/>
          <w:szCs w:val="28"/>
        </w:rPr>
        <w:t xml:space="preserve"> годы. </w:t>
      </w:r>
    </w:p>
    <w:p w:rsidR="001464C3" w:rsidRPr="00E31AE7" w:rsidRDefault="001464C3" w:rsidP="001464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AE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Этапы реализации мероприятий данной </w:t>
      </w:r>
      <w:r w:rsidR="002C306A" w:rsidRPr="00E31AE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под</w:t>
      </w:r>
      <w:r w:rsidRPr="00E31AE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программы </w:t>
      </w:r>
      <w:r w:rsidRPr="00E31AE7">
        <w:rPr>
          <w:rFonts w:ascii="Times New Roman" w:hAnsi="Times New Roman" w:cs="Times New Roman"/>
          <w:sz w:val="28"/>
          <w:szCs w:val="28"/>
        </w:rPr>
        <w:t>не предусмотрены.</w:t>
      </w:r>
    </w:p>
    <w:p w:rsidR="001464C3" w:rsidRPr="00E31AE7" w:rsidRDefault="001464C3" w:rsidP="001464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7AEC" w:rsidRPr="00E31AE7" w:rsidRDefault="00D77AEC" w:rsidP="00D77AEC">
      <w:pPr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D77AEC" w:rsidRPr="00E31AE7" w:rsidSect="00EF3E1E">
          <w:head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D77AEC" w:rsidRPr="00E31AE7" w:rsidRDefault="00D77AEC" w:rsidP="00D77AE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1AE7">
        <w:rPr>
          <w:rFonts w:ascii="Times New Roman" w:hAnsi="Times New Roman" w:cs="Times New Roman"/>
          <w:sz w:val="28"/>
          <w:szCs w:val="28"/>
        </w:rPr>
        <w:lastRenderedPageBreak/>
        <w:t>Эффективность реализации Подпрограммы зависит от уровня финансирования мероприятий Подпрограммы и их выполнения.</w:t>
      </w:r>
    </w:p>
    <w:p w:rsidR="00D77AEC" w:rsidRPr="00E31AE7" w:rsidRDefault="00D77AEC" w:rsidP="00D77AE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1AE7">
        <w:rPr>
          <w:rFonts w:ascii="Times New Roman" w:hAnsi="Times New Roman" w:cs="Times New Roman"/>
          <w:sz w:val="28"/>
          <w:szCs w:val="28"/>
        </w:rPr>
        <w:t>Оценка эффективности результатов реализации Подпрограммы будет осуществляться на основании следующих показателей:</w:t>
      </w:r>
    </w:p>
    <w:tbl>
      <w:tblPr>
        <w:tblW w:w="15098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594"/>
        <w:gridCol w:w="2314"/>
        <w:gridCol w:w="283"/>
        <w:gridCol w:w="739"/>
        <w:gridCol w:w="1204"/>
        <w:gridCol w:w="1126"/>
        <w:gridCol w:w="1204"/>
        <w:gridCol w:w="1126"/>
        <w:gridCol w:w="1204"/>
        <w:gridCol w:w="1126"/>
        <w:gridCol w:w="1204"/>
        <w:gridCol w:w="1126"/>
        <w:gridCol w:w="998"/>
        <w:gridCol w:w="850"/>
      </w:tblGrid>
      <w:tr w:rsidR="00D77AEC" w:rsidRPr="00E31AE7" w:rsidTr="00156B64">
        <w:trPr>
          <w:trHeight w:val="300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77AEC" w:rsidRPr="00E31AE7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E31AE7">
              <w:rPr>
                <w:rFonts w:ascii="Times New Roman" w:hAnsi="Times New Roman" w:cs="Times New Roman"/>
              </w:rPr>
              <w:t>№</w:t>
            </w:r>
            <w:r w:rsidRPr="00E31AE7">
              <w:rPr>
                <w:rFonts w:ascii="Times New Roman" w:hAnsi="Times New Roman" w:cs="Times New Roman"/>
              </w:rPr>
              <w:br/>
            </w:r>
            <w:proofErr w:type="gramStart"/>
            <w:r w:rsidRPr="00E31AE7">
              <w:rPr>
                <w:rFonts w:ascii="Times New Roman" w:hAnsi="Times New Roman" w:cs="Times New Roman"/>
              </w:rPr>
              <w:t>п</w:t>
            </w:r>
            <w:proofErr w:type="gramEnd"/>
            <w:r w:rsidRPr="00E31AE7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5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77AEC" w:rsidRPr="00E31AE7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E31AE7">
              <w:rPr>
                <w:rFonts w:ascii="Times New Roman" w:hAnsi="Times New Roman" w:cs="Times New Roman"/>
              </w:rPr>
              <w:t>Показатель</w:t>
            </w:r>
            <w:r w:rsidRPr="00E31AE7">
              <w:rPr>
                <w:rFonts w:ascii="Times New Roman" w:hAnsi="Times New Roman" w:cs="Times New Roman"/>
              </w:rPr>
              <w:br/>
              <w:t>(индикатор)</w:t>
            </w:r>
            <w:r w:rsidRPr="00E31AE7">
              <w:rPr>
                <w:rFonts w:ascii="Times New Roman" w:hAnsi="Times New Roman" w:cs="Times New Roman"/>
              </w:rPr>
              <w:br/>
              <w:t>(наименование)</w:t>
            </w:r>
          </w:p>
        </w:tc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77AEC" w:rsidRPr="00E31AE7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E31AE7">
              <w:rPr>
                <w:rFonts w:ascii="Times New Roman" w:hAnsi="Times New Roman" w:cs="Times New Roman"/>
              </w:rPr>
              <w:t>Ед.</w:t>
            </w:r>
            <w:r w:rsidRPr="00E31AE7">
              <w:rPr>
                <w:rFonts w:ascii="Times New Roman" w:hAnsi="Times New Roman" w:cs="Times New Roman"/>
              </w:rPr>
              <w:br/>
              <w:t>изм.</w:t>
            </w:r>
          </w:p>
        </w:tc>
        <w:tc>
          <w:tcPr>
            <w:tcW w:w="1116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D77AEC" w:rsidRPr="00E31AE7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E31AE7">
              <w:rPr>
                <w:rFonts w:ascii="Times New Roman" w:hAnsi="Times New Roman" w:cs="Times New Roman"/>
              </w:rPr>
              <w:t>Значения показателей</w:t>
            </w:r>
          </w:p>
        </w:tc>
      </w:tr>
      <w:tr w:rsidR="00D77AEC" w:rsidRPr="00E31AE7" w:rsidTr="00156B64">
        <w:trPr>
          <w:trHeight w:val="630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7AEC" w:rsidRPr="00E31AE7" w:rsidRDefault="00D77AEC" w:rsidP="004435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7AEC" w:rsidRPr="00E31AE7" w:rsidRDefault="00D77AEC" w:rsidP="004435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7AEC" w:rsidRPr="00E31AE7" w:rsidRDefault="00D77AEC" w:rsidP="004435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77AEC" w:rsidRPr="00E31AE7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E31AE7">
              <w:rPr>
                <w:rFonts w:ascii="Times New Roman" w:hAnsi="Times New Roman" w:cs="Times New Roman"/>
              </w:rPr>
              <w:t>отчетный</w:t>
            </w:r>
          </w:p>
          <w:p w:rsidR="00D77AEC" w:rsidRPr="00E31AE7" w:rsidRDefault="00D77AEC" w:rsidP="006B441D">
            <w:pPr>
              <w:jc w:val="center"/>
              <w:rPr>
                <w:rFonts w:ascii="Times New Roman" w:hAnsi="Times New Roman" w:cs="Times New Roman"/>
              </w:rPr>
            </w:pPr>
            <w:r w:rsidRPr="00E31AE7">
              <w:rPr>
                <w:rFonts w:ascii="Times New Roman" w:hAnsi="Times New Roman" w:cs="Times New Roman"/>
              </w:rPr>
              <w:t xml:space="preserve"> 201</w:t>
            </w:r>
            <w:r w:rsidR="006B441D" w:rsidRPr="00E31AE7">
              <w:rPr>
                <w:rFonts w:ascii="Times New Roman" w:hAnsi="Times New Roman" w:cs="Times New Roman"/>
              </w:rPr>
              <w:t>6</w:t>
            </w:r>
            <w:r w:rsidRPr="00E31AE7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77AEC" w:rsidRPr="00E31AE7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E31AE7">
              <w:rPr>
                <w:rFonts w:ascii="Times New Roman" w:hAnsi="Times New Roman" w:cs="Times New Roman"/>
              </w:rPr>
              <w:t xml:space="preserve">текущий  </w:t>
            </w:r>
          </w:p>
          <w:p w:rsidR="00D77AEC" w:rsidRPr="00E31AE7" w:rsidRDefault="00D77AEC" w:rsidP="006B441D">
            <w:pPr>
              <w:jc w:val="center"/>
              <w:rPr>
                <w:rFonts w:ascii="Times New Roman" w:hAnsi="Times New Roman" w:cs="Times New Roman"/>
              </w:rPr>
            </w:pPr>
            <w:r w:rsidRPr="00E31AE7">
              <w:rPr>
                <w:rFonts w:ascii="Times New Roman" w:hAnsi="Times New Roman" w:cs="Times New Roman"/>
              </w:rPr>
              <w:t>201</w:t>
            </w:r>
            <w:r w:rsidR="006B441D" w:rsidRPr="00E31AE7">
              <w:rPr>
                <w:rFonts w:ascii="Times New Roman" w:hAnsi="Times New Roman" w:cs="Times New Roman"/>
              </w:rPr>
              <w:t>7</w:t>
            </w:r>
            <w:r w:rsidRPr="00E31AE7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77AEC" w:rsidRPr="00E31AE7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E31AE7">
              <w:rPr>
                <w:rFonts w:ascii="Times New Roman" w:hAnsi="Times New Roman" w:cs="Times New Roman"/>
              </w:rPr>
              <w:t xml:space="preserve">очередной </w:t>
            </w:r>
          </w:p>
          <w:p w:rsidR="00D77AEC" w:rsidRPr="00E31AE7" w:rsidRDefault="00D77AEC" w:rsidP="006B441D">
            <w:pPr>
              <w:jc w:val="center"/>
              <w:rPr>
                <w:rFonts w:ascii="Times New Roman" w:hAnsi="Times New Roman" w:cs="Times New Roman"/>
              </w:rPr>
            </w:pPr>
            <w:r w:rsidRPr="00E31AE7">
              <w:rPr>
                <w:rFonts w:ascii="Times New Roman" w:hAnsi="Times New Roman" w:cs="Times New Roman"/>
              </w:rPr>
              <w:t>201</w:t>
            </w:r>
            <w:r w:rsidR="006B441D" w:rsidRPr="00E31AE7">
              <w:rPr>
                <w:rFonts w:ascii="Times New Roman" w:hAnsi="Times New Roman" w:cs="Times New Roman"/>
              </w:rPr>
              <w:t>8</w:t>
            </w:r>
            <w:r w:rsidRPr="00E31AE7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77AEC" w:rsidRPr="00E31AE7" w:rsidRDefault="00D77AEC" w:rsidP="006B441D">
            <w:pPr>
              <w:jc w:val="center"/>
              <w:rPr>
                <w:rFonts w:ascii="Times New Roman" w:hAnsi="Times New Roman" w:cs="Times New Roman"/>
              </w:rPr>
            </w:pPr>
            <w:r w:rsidRPr="00E31AE7">
              <w:rPr>
                <w:rFonts w:ascii="Times New Roman" w:hAnsi="Times New Roman" w:cs="Times New Roman"/>
              </w:rPr>
              <w:t>первый 201</w:t>
            </w:r>
            <w:r w:rsidR="006B441D" w:rsidRPr="00E31AE7">
              <w:rPr>
                <w:rFonts w:ascii="Times New Roman" w:hAnsi="Times New Roman" w:cs="Times New Roman"/>
              </w:rPr>
              <w:t>9</w:t>
            </w:r>
            <w:r w:rsidRPr="00E31AE7">
              <w:rPr>
                <w:rFonts w:ascii="Times New Roman" w:hAnsi="Times New Roman" w:cs="Times New Roman"/>
              </w:rPr>
              <w:t xml:space="preserve"> год планового периода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77AEC" w:rsidRPr="00E31AE7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E31AE7">
              <w:rPr>
                <w:rFonts w:ascii="Times New Roman" w:hAnsi="Times New Roman" w:cs="Times New Roman"/>
              </w:rPr>
              <w:t>второй 20</w:t>
            </w:r>
            <w:r w:rsidR="006B441D" w:rsidRPr="00E31AE7">
              <w:rPr>
                <w:rFonts w:ascii="Times New Roman" w:hAnsi="Times New Roman" w:cs="Times New Roman"/>
              </w:rPr>
              <w:t>20</w:t>
            </w:r>
          </w:p>
          <w:p w:rsidR="00D77AEC" w:rsidRPr="00E31AE7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E31AE7">
              <w:rPr>
                <w:rFonts w:ascii="Times New Roman" w:hAnsi="Times New Roman" w:cs="Times New Roman"/>
              </w:rPr>
              <w:t>год планового периода</w:t>
            </w:r>
          </w:p>
        </w:tc>
      </w:tr>
      <w:tr w:rsidR="00D77AEC" w:rsidRPr="00E31AE7" w:rsidTr="00156B64">
        <w:trPr>
          <w:trHeight w:val="900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7AEC" w:rsidRPr="00E31AE7" w:rsidRDefault="00D77AEC" w:rsidP="004435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7AEC" w:rsidRPr="00E31AE7" w:rsidRDefault="00D77AEC" w:rsidP="004435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7AEC" w:rsidRPr="00E31AE7" w:rsidRDefault="00D77AEC" w:rsidP="004435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AEC" w:rsidRPr="00E31AE7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E31AE7">
              <w:rPr>
                <w:rFonts w:ascii="Times New Roman" w:hAnsi="Times New Roman" w:cs="Times New Roman"/>
              </w:rPr>
              <w:t>базовый вариант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AEC" w:rsidRPr="00E31AE7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E31AE7">
              <w:rPr>
                <w:rFonts w:ascii="Times New Roman" w:hAnsi="Times New Roman" w:cs="Times New Roman"/>
              </w:rPr>
              <w:t>с учетом доп. средств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AEC" w:rsidRPr="00E31AE7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E31AE7">
              <w:rPr>
                <w:rFonts w:ascii="Times New Roman" w:hAnsi="Times New Roman" w:cs="Times New Roman"/>
              </w:rPr>
              <w:t>базовый вариант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AEC" w:rsidRPr="00E31AE7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E31AE7">
              <w:rPr>
                <w:rFonts w:ascii="Times New Roman" w:hAnsi="Times New Roman" w:cs="Times New Roman"/>
              </w:rPr>
              <w:t>с учетом доп. средств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AEC" w:rsidRPr="00E31AE7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E31AE7">
              <w:rPr>
                <w:rFonts w:ascii="Times New Roman" w:hAnsi="Times New Roman" w:cs="Times New Roman"/>
              </w:rPr>
              <w:t>базовый вариант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AEC" w:rsidRPr="00E31AE7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E31AE7">
              <w:rPr>
                <w:rFonts w:ascii="Times New Roman" w:hAnsi="Times New Roman" w:cs="Times New Roman"/>
              </w:rPr>
              <w:t>с учетом доп. средств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AEC" w:rsidRPr="00E31AE7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E31AE7">
              <w:rPr>
                <w:rFonts w:ascii="Times New Roman" w:hAnsi="Times New Roman" w:cs="Times New Roman"/>
              </w:rPr>
              <w:t>базовый вариант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AEC" w:rsidRPr="00E31AE7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E31AE7">
              <w:rPr>
                <w:rFonts w:ascii="Times New Roman" w:hAnsi="Times New Roman" w:cs="Times New Roman"/>
              </w:rPr>
              <w:t>с учетом доп. средств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AEC" w:rsidRPr="00E31AE7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E31AE7">
              <w:rPr>
                <w:rFonts w:ascii="Times New Roman" w:hAnsi="Times New Roman" w:cs="Times New Roman"/>
              </w:rPr>
              <w:t>базовый вариант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AEC" w:rsidRPr="00E31AE7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E31AE7">
              <w:rPr>
                <w:rFonts w:ascii="Times New Roman" w:hAnsi="Times New Roman" w:cs="Times New Roman"/>
              </w:rPr>
              <w:t>с учетом доп. средств</w:t>
            </w:r>
          </w:p>
        </w:tc>
      </w:tr>
      <w:tr w:rsidR="00D77AEC" w:rsidRPr="00E31AE7" w:rsidTr="00156B64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7AEC" w:rsidRPr="00E31AE7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E31A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7AEC" w:rsidRPr="00E31AE7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E31AE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7AEC" w:rsidRPr="00E31AE7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E31AE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7AEC" w:rsidRPr="00E31AE7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E31AE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7AEC" w:rsidRPr="00E31AE7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E31AE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7AEC" w:rsidRPr="00E31AE7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E31AE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7AEC" w:rsidRPr="00E31AE7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E31AE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7AEC" w:rsidRPr="00E31AE7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E31AE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7AEC" w:rsidRPr="00E31AE7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E31AE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7AEC" w:rsidRPr="00E31AE7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E31AE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7AEC" w:rsidRPr="00E31AE7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E31AE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7AEC" w:rsidRPr="00E31AE7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E31AE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7AEC" w:rsidRPr="00E31AE7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E31AE7">
              <w:rPr>
                <w:rFonts w:ascii="Times New Roman" w:hAnsi="Times New Roman" w:cs="Times New Roman"/>
              </w:rPr>
              <w:t>13</w:t>
            </w:r>
          </w:p>
        </w:tc>
      </w:tr>
      <w:tr w:rsidR="00D77AEC" w:rsidRPr="00E31AE7" w:rsidTr="00443532">
        <w:trPr>
          <w:trHeight w:val="300"/>
        </w:trPr>
        <w:tc>
          <w:tcPr>
            <w:tcW w:w="150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D77AEC" w:rsidRPr="00E31AE7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E31AE7">
              <w:rPr>
                <w:rFonts w:ascii="Times New Roman" w:hAnsi="Times New Roman" w:cs="Times New Roman"/>
              </w:rPr>
              <w:t>Подпрограмма  «Совершенствование деятельности муниципальных учреждений отрасли «Культура, искусство и кинематография»</w:t>
            </w:r>
          </w:p>
          <w:p w:rsidR="00D77AEC" w:rsidRPr="00E31AE7" w:rsidRDefault="00D77AEC" w:rsidP="006B441D">
            <w:pPr>
              <w:jc w:val="center"/>
              <w:rPr>
                <w:rFonts w:ascii="Times New Roman" w:hAnsi="Times New Roman" w:cs="Times New Roman"/>
              </w:rPr>
            </w:pPr>
            <w:r w:rsidRPr="00E31AE7">
              <w:rPr>
                <w:rFonts w:ascii="Times New Roman" w:hAnsi="Times New Roman" w:cs="Times New Roman"/>
              </w:rPr>
              <w:t>на 201</w:t>
            </w:r>
            <w:r w:rsidR="006B441D" w:rsidRPr="00E31AE7">
              <w:rPr>
                <w:rFonts w:ascii="Times New Roman" w:hAnsi="Times New Roman" w:cs="Times New Roman"/>
              </w:rPr>
              <w:t>8</w:t>
            </w:r>
            <w:r w:rsidRPr="00E31AE7">
              <w:rPr>
                <w:rFonts w:ascii="Times New Roman" w:hAnsi="Times New Roman" w:cs="Times New Roman"/>
              </w:rPr>
              <w:t>-20</w:t>
            </w:r>
            <w:r w:rsidR="006B441D" w:rsidRPr="00E31AE7">
              <w:rPr>
                <w:rFonts w:ascii="Times New Roman" w:hAnsi="Times New Roman" w:cs="Times New Roman"/>
              </w:rPr>
              <w:t>20</w:t>
            </w:r>
            <w:r w:rsidRPr="00E31AE7">
              <w:rPr>
                <w:rFonts w:ascii="Times New Roman" w:hAnsi="Times New Roman" w:cs="Times New Roman"/>
              </w:rPr>
              <w:t xml:space="preserve"> годы</w:t>
            </w:r>
          </w:p>
        </w:tc>
      </w:tr>
      <w:tr w:rsidR="00D77AEC" w:rsidRPr="00E31AE7" w:rsidTr="00156B64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7AEC" w:rsidRPr="00E31AE7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AEC" w:rsidRPr="00E31AE7" w:rsidRDefault="00D77AEC" w:rsidP="00443532">
            <w:pPr>
              <w:rPr>
                <w:rFonts w:ascii="Times New Roman" w:hAnsi="Times New Roman" w:cs="Times New Roman"/>
              </w:rPr>
            </w:pPr>
            <w:r w:rsidRPr="00E31AE7">
              <w:rPr>
                <w:rFonts w:ascii="Times New Roman" w:hAnsi="Times New Roman" w:cs="Times New Roman"/>
              </w:rPr>
              <w:t>Показатель (индикатор)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AEC" w:rsidRPr="00E31AE7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E31A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7AEC" w:rsidRPr="00E31AE7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E31A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7AEC" w:rsidRPr="00E31AE7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E31A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7AEC" w:rsidRPr="00E31AE7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E31A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7AEC" w:rsidRPr="00E31AE7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E31A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7AEC" w:rsidRPr="00E31AE7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E31A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7AEC" w:rsidRPr="00E31AE7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E31A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7AEC" w:rsidRPr="00E31AE7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E31A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7AEC" w:rsidRPr="00E31AE7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E31A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7AEC" w:rsidRPr="00E31AE7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E31A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7AEC" w:rsidRPr="00E31AE7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E31AE7">
              <w:rPr>
                <w:rFonts w:ascii="Times New Roman" w:hAnsi="Times New Roman" w:cs="Times New Roman"/>
              </w:rPr>
              <w:t> </w:t>
            </w:r>
          </w:p>
        </w:tc>
      </w:tr>
      <w:tr w:rsidR="006B441D" w:rsidRPr="00E31AE7" w:rsidTr="00156B64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441D" w:rsidRPr="00E31AE7" w:rsidRDefault="006B441D" w:rsidP="00443532">
            <w:pPr>
              <w:jc w:val="center"/>
              <w:rPr>
                <w:rFonts w:ascii="Times New Roman" w:hAnsi="Times New Roman" w:cs="Times New Roman"/>
              </w:rPr>
            </w:pPr>
            <w:r w:rsidRPr="00E31A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441D" w:rsidRPr="00E31AE7" w:rsidRDefault="006B441D" w:rsidP="00443532">
            <w:pPr>
              <w:rPr>
                <w:rFonts w:ascii="Times New Roman" w:hAnsi="Times New Roman" w:cs="Times New Roman"/>
              </w:rPr>
            </w:pPr>
            <w:r w:rsidRPr="00E31AE7">
              <w:rPr>
                <w:rFonts w:ascii="Times New Roman" w:hAnsi="Times New Roman" w:cs="Times New Roman"/>
              </w:rPr>
              <w:t>Число участников клубных формирований учреждений культуры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441D" w:rsidRPr="00E31AE7" w:rsidRDefault="006B441D" w:rsidP="00EF3E1E">
            <w:pPr>
              <w:jc w:val="center"/>
              <w:rPr>
                <w:rFonts w:ascii="Times New Roman" w:hAnsi="Times New Roman" w:cs="Times New Roman"/>
              </w:rPr>
            </w:pPr>
            <w:r w:rsidRPr="00E31AE7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441D" w:rsidRPr="00E31AE7" w:rsidRDefault="006B441D" w:rsidP="00EF3E1E">
            <w:pPr>
              <w:jc w:val="center"/>
              <w:rPr>
                <w:rFonts w:ascii="Times New Roman" w:hAnsi="Times New Roman" w:cs="Times New Roman"/>
              </w:rPr>
            </w:pPr>
            <w:r w:rsidRPr="00E31AE7">
              <w:rPr>
                <w:rFonts w:ascii="Times New Roman" w:hAnsi="Times New Roman" w:cs="Times New Roman"/>
              </w:rPr>
              <w:t>1250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441D" w:rsidRPr="00E31AE7" w:rsidRDefault="006B441D" w:rsidP="00EF3E1E">
            <w:pPr>
              <w:jc w:val="center"/>
              <w:rPr>
                <w:rFonts w:ascii="Times New Roman" w:hAnsi="Times New Roman" w:cs="Times New Roman"/>
              </w:rPr>
            </w:pPr>
            <w:r w:rsidRPr="00E31AE7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441D" w:rsidRPr="00E31AE7" w:rsidRDefault="006B441D" w:rsidP="00EF3E1E">
            <w:pPr>
              <w:jc w:val="center"/>
              <w:rPr>
                <w:rFonts w:ascii="Times New Roman" w:hAnsi="Times New Roman" w:cs="Times New Roman"/>
              </w:rPr>
            </w:pPr>
            <w:r w:rsidRPr="00E31AE7">
              <w:rPr>
                <w:rFonts w:ascii="Times New Roman" w:hAnsi="Times New Roman" w:cs="Times New Roman"/>
              </w:rPr>
              <w:t>1250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441D" w:rsidRPr="00E31AE7" w:rsidRDefault="006B441D" w:rsidP="00EF3E1E">
            <w:pPr>
              <w:jc w:val="center"/>
              <w:rPr>
                <w:rFonts w:ascii="Times New Roman" w:hAnsi="Times New Roman" w:cs="Times New Roman"/>
              </w:rPr>
            </w:pPr>
            <w:r w:rsidRPr="00E31AE7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441D" w:rsidRPr="00E31AE7" w:rsidRDefault="006B441D" w:rsidP="00EF3E1E">
            <w:pPr>
              <w:jc w:val="center"/>
              <w:rPr>
                <w:rFonts w:ascii="Times New Roman" w:hAnsi="Times New Roman" w:cs="Times New Roman"/>
              </w:rPr>
            </w:pPr>
            <w:r w:rsidRPr="00E31AE7">
              <w:rPr>
                <w:rFonts w:ascii="Times New Roman" w:hAnsi="Times New Roman" w:cs="Times New Roman"/>
              </w:rPr>
              <w:t>1250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441D" w:rsidRPr="00E31AE7" w:rsidRDefault="006B441D" w:rsidP="00EF3E1E">
            <w:pPr>
              <w:jc w:val="center"/>
              <w:rPr>
                <w:rFonts w:ascii="Times New Roman" w:hAnsi="Times New Roman" w:cs="Times New Roman"/>
              </w:rPr>
            </w:pPr>
            <w:r w:rsidRPr="00E31AE7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441D" w:rsidRPr="00E31AE7" w:rsidRDefault="006B441D" w:rsidP="00EF3E1E">
            <w:pPr>
              <w:jc w:val="center"/>
              <w:rPr>
                <w:rFonts w:ascii="Times New Roman" w:hAnsi="Times New Roman" w:cs="Times New Roman"/>
              </w:rPr>
            </w:pPr>
            <w:r w:rsidRPr="00E31AE7">
              <w:rPr>
                <w:rFonts w:ascii="Times New Roman" w:hAnsi="Times New Roman" w:cs="Times New Roman"/>
              </w:rPr>
              <w:t>1300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441D" w:rsidRPr="00E31AE7" w:rsidRDefault="006B441D" w:rsidP="00EF3E1E">
            <w:pPr>
              <w:jc w:val="center"/>
              <w:rPr>
                <w:rFonts w:ascii="Times New Roman" w:hAnsi="Times New Roman" w:cs="Times New Roman"/>
              </w:rPr>
            </w:pPr>
            <w:r w:rsidRPr="00E31AE7">
              <w:rPr>
                <w:rFonts w:ascii="Times New Roman" w:hAnsi="Times New Roman" w:cs="Times New Roman"/>
              </w:rPr>
              <w:t> 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441D" w:rsidRPr="00E31AE7" w:rsidRDefault="006B441D" w:rsidP="00EF3E1E">
            <w:pPr>
              <w:jc w:val="center"/>
              <w:rPr>
                <w:rFonts w:ascii="Times New Roman" w:hAnsi="Times New Roman" w:cs="Times New Roman"/>
              </w:rPr>
            </w:pPr>
            <w:r w:rsidRPr="00E31AE7">
              <w:rPr>
                <w:rFonts w:ascii="Times New Roman" w:hAnsi="Times New Roman" w:cs="Times New Roman"/>
              </w:rPr>
              <w:t> 1330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441D" w:rsidRPr="00E31AE7" w:rsidRDefault="006B441D" w:rsidP="00EF3E1E">
            <w:pPr>
              <w:jc w:val="center"/>
              <w:rPr>
                <w:rFonts w:ascii="Times New Roman" w:hAnsi="Times New Roman" w:cs="Times New Roman"/>
              </w:rPr>
            </w:pPr>
            <w:r w:rsidRPr="00E31AE7">
              <w:rPr>
                <w:rFonts w:ascii="Times New Roman" w:hAnsi="Times New Roman" w:cs="Times New Roman"/>
              </w:rPr>
              <w:t>- </w:t>
            </w:r>
          </w:p>
        </w:tc>
      </w:tr>
      <w:tr w:rsidR="006B441D" w:rsidRPr="00E31AE7" w:rsidTr="00156B64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441D" w:rsidRPr="00E31AE7" w:rsidRDefault="006B441D" w:rsidP="00443532">
            <w:pPr>
              <w:jc w:val="center"/>
              <w:rPr>
                <w:rFonts w:ascii="Times New Roman" w:hAnsi="Times New Roman" w:cs="Times New Roman"/>
              </w:rPr>
            </w:pPr>
            <w:r w:rsidRPr="00E31AE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441D" w:rsidRPr="00E31AE7" w:rsidRDefault="006B441D" w:rsidP="00443532">
            <w:pPr>
              <w:rPr>
                <w:rFonts w:ascii="Times New Roman" w:hAnsi="Times New Roman" w:cs="Times New Roman"/>
              </w:rPr>
            </w:pPr>
            <w:r w:rsidRPr="00E31AE7">
              <w:rPr>
                <w:rFonts w:ascii="Times New Roman" w:hAnsi="Times New Roman" w:cs="Times New Roman"/>
              </w:rPr>
              <w:t xml:space="preserve">Число коллективов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441D" w:rsidRPr="00E31AE7" w:rsidRDefault="006B441D" w:rsidP="00EF3E1E">
            <w:pPr>
              <w:jc w:val="center"/>
              <w:rPr>
                <w:rFonts w:ascii="Times New Roman" w:hAnsi="Times New Roman" w:cs="Times New Roman"/>
              </w:rPr>
            </w:pPr>
            <w:r w:rsidRPr="00E31AE7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441D" w:rsidRPr="00E31AE7" w:rsidRDefault="006B441D" w:rsidP="00EF3E1E">
            <w:pPr>
              <w:jc w:val="center"/>
              <w:rPr>
                <w:rFonts w:ascii="Times New Roman" w:hAnsi="Times New Roman" w:cs="Times New Roman"/>
              </w:rPr>
            </w:pPr>
            <w:r w:rsidRPr="00E31AE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441D" w:rsidRPr="00E31AE7" w:rsidRDefault="006B441D" w:rsidP="00EF3E1E">
            <w:pPr>
              <w:jc w:val="center"/>
              <w:rPr>
                <w:rFonts w:ascii="Times New Roman" w:hAnsi="Times New Roman" w:cs="Times New Roman"/>
              </w:rPr>
            </w:pPr>
            <w:r w:rsidRPr="00E31AE7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441D" w:rsidRPr="00E31AE7" w:rsidRDefault="006B441D" w:rsidP="00EF3E1E">
            <w:pPr>
              <w:jc w:val="center"/>
              <w:rPr>
                <w:rFonts w:ascii="Times New Roman" w:hAnsi="Times New Roman" w:cs="Times New Roman"/>
              </w:rPr>
            </w:pPr>
            <w:r w:rsidRPr="00E31AE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441D" w:rsidRPr="00E31AE7" w:rsidRDefault="006B441D" w:rsidP="00EF3E1E">
            <w:pPr>
              <w:jc w:val="center"/>
              <w:rPr>
                <w:rFonts w:ascii="Times New Roman" w:hAnsi="Times New Roman" w:cs="Times New Roman"/>
              </w:rPr>
            </w:pPr>
            <w:r w:rsidRPr="00E31AE7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441D" w:rsidRPr="00E31AE7" w:rsidRDefault="006B441D" w:rsidP="00EF3E1E">
            <w:pPr>
              <w:jc w:val="center"/>
              <w:rPr>
                <w:rFonts w:ascii="Times New Roman" w:hAnsi="Times New Roman" w:cs="Times New Roman"/>
              </w:rPr>
            </w:pPr>
            <w:r w:rsidRPr="00E31AE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441D" w:rsidRPr="00E31AE7" w:rsidRDefault="006B441D" w:rsidP="00EF3E1E">
            <w:pPr>
              <w:jc w:val="center"/>
              <w:rPr>
                <w:rFonts w:ascii="Times New Roman" w:hAnsi="Times New Roman" w:cs="Times New Roman"/>
              </w:rPr>
            </w:pPr>
            <w:r w:rsidRPr="00E31AE7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441D" w:rsidRPr="00E31AE7" w:rsidRDefault="006B441D" w:rsidP="00EF3E1E">
            <w:pPr>
              <w:jc w:val="center"/>
              <w:rPr>
                <w:rFonts w:ascii="Times New Roman" w:hAnsi="Times New Roman" w:cs="Times New Roman"/>
              </w:rPr>
            </w:pPr>
            <w:r w:rsidRPr="00E31AE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441D" w:rsidRPr="00E31AE7" w:rsidRDefault="006B441D" w:rsidP="00EF3E1E">
            <w:pPr>
              <w:jc w:val="center"/>
              <w:rPr>
                <w:rFonts w:ascii="Times New Roman" w:hAnsi="Times New Roman" w:cs="Times New Roman"/>
              </w:rPr>
            </w:pPr>
            <w:r w:rsidRPr="00E31AE7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441D" w:rsidRPr="00E31AE7" w:rsidRDefault="006B441D" w:rsidP="00EF3E1E">
            <w:pPr>
              <w:jc w:val="center"/>
              <w:rPr>
                <w:rFonts w:ascii="Times New Roman" w:hAnsi="Times New Roman" w:cs="Times New Roman"/>
              </w:rPr>
            </w:pPr>
            <w:r w:rsidRPr="00E31AE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441D" w:rsidRPr="00E31AE7" w:rsidRDefault="006B441D" w:rsidP="00EF3E1E">
            <w:pPr>
              <w:jc w:val="center"/>
              <w:rPr>
                <w:rFonts w:ascii="Times New Roman" w:hAnsi="Times New Roman" w:cs="Times New Roman"/>
              </w:rPr>
            </w:pPr>
            <w:r w:rsidRPr="00E31AE7">
              <w:rPr>
                <w:rFonts w:ascii="Times New Roman" w:hAnsi="Times New Roman" w:cs="Times New Roman"/>
              </w:rPr>
              <w:t>- </w:t>
            </w:r>
          </w:p>
        </w:tc>
      </w:tr>
      <w:tr w:rsidR="006B441D" w:rsidRPr="00E31AE7" w:rsidTr="00156B64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441D" w:rsidRPr="00E31AE7" w:rsidRDefault="006B441D" w:rsidP="00443532">
            <w:pPr>
              <w:jc w:val="center"/>
              <w:rPr>
                <w:rFonts w:ascii="Times New Roman" w:hAnsi="Times New Roman" w:cs="Times New Roman"/>
              </w:rPr>
            </w:pPr>
            <w:r w:rsidRPr="00E31AE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441D" w:rsidRPr="00E31AE7" w:rsidRDefault="006B441D" w:rsidP="00443532">
            <w:pPr>
              <w:rPr>
                <w:rFonts w:ascii="Times New Roman" w:hAnsi="Times New Roman" w:cs="Times New Roman"/>
              </w:rPr>
            </w:pPr>
            <w:r w:rsidRPr="00E31AE7">
              <w:rPr>
                <w:rFonts w:ascii="Times New Roman" w:hAnsi="Times New Roman" w:cs="Times New Roman"/>
              </w:rPr>
              <w:t>Число клубных формирований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441D" w:rsidRPr="00E31AE7" w:rsidRDefault="006B441D" w:rsidP="00EF3E1E">
            <w:pPr>
              <w:jc w:val="center"/>
              <w:rPr>
                <w:rFonts w:ascii="Times New Roman" w:hAnsi="Times New Roman" w:cs="Times New Roman"/>
              </w:rPr>
            </w:pPr>
            <w:r w:rsidRPr="00E31AE7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441D" w:rsidRPr="00E31AE7" w:rsidRDefault="006B441D" w:rsidP="00EF3E1E">
            <w:pPr>
              <w:jc w:val="center"/>
              <w:rPr>
                <w:rFonts w:ascii="Times New Roman" w:hAnsi="Times New Roman" w:cs="Times New Roman"/>
              </w:rPr>
            </w:pPr>
            <w:r w:rsidRPr="00E31AE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441D" w:rsidRPr="00E31AE7" w:rsidRDefault="006B441D" w:rsidP="00EF3E1E">
            <w:pPr>
              <w:jc w:val="center"/>
              <w:rPr>
                <w:rFonts w:ascii="Times New Roman" w:hAnsi="Times New Roman" w:cs="Times New Roman"/>
              </w:rPr>
            </w:pPr>
            <w:r w:rsidRPr="00E31AE7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441D" w:rsidRPr="00E31AE7" w:rsidRDefault="006B441D" w:rsidP="00EF3E1E">
            <w:pPr>
              <w:jc w:val="center"/>
              <w:rPr>
                <w:rFonts w:ascii="Times New Roman" w:hAnsi="Times New Roman" w:cs="Times New Roman"/>
              </w:rPr>
            </w:pPr>
            <w:r w:rsidRPr="00E31AE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441D" w:rsidRPr="00E31AE7" w:rsidRDefault="006B441D" w:rsidP="00EF3E1E">
            <w:pPr>
              <w:jc w:val="center"/>
              <w:rPr>
                <w:rFonts w:ascii="Times New Roman" w:hAnsi="Times New Roman" w:cs="Times New Roman"/>
              </w:rPr>
            </w:pPr>
            <w:r w:rsidRPr="00E31AE7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441D" w:rsidRPr="00E31AE7" w:rsidRDefault="006B441D" w:rsidP="00EF3E1E">
            <w:pPr>
              <w:jc w:val="center"/>
              <w:rPr>
                <w:rFonts w:ascii="Times New Roman" w:hAnsi="Times New Roman" w:cs="Times New Roman"/>
              </w:rPr>
            </w:pPr>
            <w:r w:rsidRPr="00E31AE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441D" w:rsidRPr="00E31AE7" w:rsidRDefault="006B441D" w:rsidP="00EF3E1E">
            <w:pPr>
              <w:jc w:val="center"/>
              <w:rPr>
                <w:rFonts w:ascii="Times New Roman" w:hAnsi="Times New Roman" w:cs="Times New Roman"/>
              </w:rPr>
            </w:pPr>
            <w:r w:rsidRPr="00E31AE7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441D" w:rsidRPr="00E31AE7" w:rsidRDefault="006B441D" w:rsidP="00EF3E1E">
            <w:pPr>
              <w:jc w:val="center"/>
              <w:rPr>
                <w:rFonts w:ascii="Times New Roman" w:hAnsi="Times New Roman" w:cs="Times New Roman"/>
              </w:rPr>
            </w:pPr>
            <w:r w:rsidRPr="00E31AE7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441D" w:rsidRPr="00E31AE7" w:rsidRDefault="006B441D" w:rsidP="00EF3E1E">
            <w:pPr>
              <w:jc w:val="center"/>
              <w:rPr>
                <w:rFonts w:ascii="Times New Roman" w:hAnsi="Times New Roman" w:cs="Times New Roman"/>
              </w:rPr>
            </w:pPr>
            <w:r w:rsidRPr="00E31AE7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441D" w:rsidRPr="00E31AE7" w:rsidRDefault="006B441D" w:rsidP="00EF3E1E">
            <w:pPr>
              <w:jc w:val="center"/>
              <w:rPr>
                <w:rFonts w:ascii="Times New Roman" w:hAnsi="Times New Roman" w:cs="Times New Roman"/>
              </w:rPr>
            </w:pPr>
            <w:r w:rsidRPr="00E31AE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441D" w:rsidRPr="00E31AE7" w:rsidRDefault="006B441D" w:rsidP="00EF3E1E">
            <w:pPr>
              <w:jc w:val="center"/>
              <w:rPr>
                <w:rFonts w:ascii="Times New Roman" w:hAnsi="Times New Roman" w:cs="Times New Roman"/>
              </w:rPr>
            </w:pPr>
            <w:r w:rsidRPr="00E31AE7">
              <w:rPr>
                <w:rFonts w:ascii="Times New Roman" w:hAnsi="Times New Roman" w:cs="Times New Roman"/>
              </w:rPr>
              <w:t>- </w:t>
            </w:r>
          </w:p>
        </w:tc>
      </w:tr>
      <w:tr w:rsidR="006B441D" w:rsidRPr="00E31AE7" w:rsidTr="00156B64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441D" w:rsidRPr="00E31AE7" w:rsidRDefault="006B441D" w:rsidP="00443532">
            <w:pPr>
              <w:jc w:val="center"/>
              <w:rPr>
                <w:rFonts w:ascii="Times New Roman" w:hAnsi="Times New Roman" w:cs="Times New Roman"/>
              </w:rPr>
            </w:pPr>
            <w:r w:rsidRPr="00E31AE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441D" w:rsidRPr="00E31AE7" w:rsidRDefault="006B18C3" w:rsidP="006B18C3">
            <w:pPr>
              <w:rPr>
                <w:rFonts w:ascii="Times New Roman" w:hAnsi="Times New Roman" w:cs="Times New Roman"/>
              </w:rPr>
            </w:pPr>
            <w:r w:rsidRPr="00E31AE7">
              <w:rPr>
                <w:rFonts w:ascii="Times New Roman" w:hAnsi="Times New Roman" w:cs="Times New Roman"/>
              </w:rPr>
              <w:t>Численность участников массовых мероприятий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441D" w:rsidRPr="00E31AE7" w:rsidRDefault="006B441D" w:rsidP="00EF3E1E">
            <w:pPr>
              <w:jc w:val="center"/>
              <w:rPr>
                <w:rFonts w:ascii="Times New Roman" w:hAnsi="Times New Roman" w:cs="Times New Roman"/>
              </w:rPr>
            </w:pPr>
            <w:r w:rsidRPr="00E31AE7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441D" w:rsidRPr="00E31AE7" w:rsidRDefault="006B441D" w:rsidP="00EF3E1E">
            <w:pPr>
              <w:jc w:val="center"/>
              <w:rPr>
                <w:rFonts w:ascii="Times New Roman" w:hAnsi="Times New Roman" w:cs="Times New Roman"/>
              </w:rPr>
            </w:pPr>
            <w:r w:rsidRPr="00E31AE7">
              <w:rPr>
                <w:rFonts w:ascii="Times New Roman" w:hAnsi="Times New Roman" w:cs="Times New Roman"/>
              </w:rPr>
              <w:t>11011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441D" w:rsidRPr="00E31AE7" w:rsidRDefault="006B441D" w:rsidP="00EF3E1E">
            <w:pPr>
              <w:jc w:val="center"/>
              <w:rPr>
                <w:rFonts w:ascii="Times New Roman" w:hAnsi="Times New Roman" w:cs="Times New Roman"/>
              </w:rPr>
            </w:pPr>
            <w:r w:rsidRPr="00E31AE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441D" w:rsidRPr="00E31AE7" w:rsidRDefault="006B441D" w:rsidP="00EF3E1E">
            <w:pPr>
              <w:jc w:val="center"/>
              <w:rPr>
                <w:rFonts w:ascii="Times New Roman" w:hAnsi="Times New Roman" w:cs="Times New Roman"/>
              </w:rPr>
            </w:pPr>
            <w:r w:rsidRPr="00E31AE7">
              <w:rPr>
                <w:rFonts w:ascii="Times New Roman" w:hAnsi="Times New Roman" w:cs="Times New Roman"/>
              </w:rPr>
              <w:t>11070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441D" w:rsidRPr="00E31AE7" w:rsidRDefault="006B441D" w:rsidP="00EF3E1E">
            <w:pPr>
              <w:jc w:val="center"/>
              <w:rPr>
                <w:rFonts w:ascii="Times New Roman" w:hAnsi="Times New Roman" w:cs="Times New Roman"/>
              </w:rPr>
            </w:pPr>
            <w:r w:rsidRPr="00E31AE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441D" w:rsidRPr="00E31AE7" w:rsidRDefault="006B441D" w:rsidP="00EF3E1E">
            <w:pPr>
              <w:jc w:val="center"/>
              <w:rPr>
                <w:rFonts w:ascii="Times New Roman" w:hAnsi="Times New Roman" w:cs="Times New Roman"/>
              </w:rPr>
            </w:pPr>
            <w:r w:rsidRPr="00E31AE7">
              <w:rPr>
                <w:rFonts w:ascii="Times New Roman" w:hAnsi="Times New Roman" w:cs="Times New Roman"/>
              </w:rPr>
              <w:t>11090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441D" w:rsidRPr="00E31AE7" w:rsidRDefault="006B441D" w:rsidP="00EF3E1E">
            <w:pPr>
              <w:jc w:val="center"/>
              <w:rPr>
                <w:rFonts w:ascii="Times New Roman" w:hAnsi="Times New Roman" w:cs="Times New Roman"/>
              </w:rPr>
            </w:pPr>
            <w:r w:rsidRPr="00E31AE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441D" w:rsidRPr="00E31AE7" w:rsidRDefault="006B441D" w:rsidP="00EF3E1E">
            <w:pPr>
              <w:jc w:val="center"/>
              <w:rPr>
                <w:rFonts w:ascii="Times New Roman" w:hAnsi="Times New Roman" w:cs="Times New Roman"/>
              </w:rPr>
            </w:pPr>
            <w:r w:rsidRPr="00E31AE7">
              <w:rPr>
                <w:rFonts w:ascii="Times New Roman" w:hAnsi="Times New Roman" w:cs="Times New Roman"/>
              </w:rPr>
              <w:t>11095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441D" w:rsidRPr="00E31AE7" w:rsidRDefault="006B441D" w:rsidP="00EF3E1E">
            <w:pPr>
              <w:jc w:val="center"/>
              <w:rPr>
                <w:rFonts w:ascii="Times New Roman" w:hAnsi="Times New Roman" w:cs="Times New Roman"/>
              </w:rPr>
            </w:pPr>
            <w:r w:rsidRPr="00E31AE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441D" w:rsidRPr="00E31AE7" w:rsidRDefault="006B441D" w:rsidP="00EF3E1E">
            <w:pPr>
              <w:jc w:val="center"/>
              <w:rPr>
                <w:rFonts w:ascii="Times New Roman" w:hAnsi="Times New Roman" w:cs="Times New Roman"/>
              </w:rPr>
            </w:pPr>
            <w:r w:rsidRPr="00E31AE7">
              <w:rPr>
                <w:rFonts w:ascii="Times New Roman" w:hAnsi="Times New Roman" w:cs="Times New Roman"/>
              </w:rPr>
              <w:t>11100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441D" w:rsidRPr="00E31AE7" w:rsidRDefault="006B441D" w:rsidP="00EF3E1E">
            <w:pPr>
              <w:jc w:val="center"/>
              <w:rPr>
                <w:rFonts w:ascii="Times New Roman" w:hAnsi="Times New Roman" w:cs="Times New Roman"/>
              </w:rPr>
            </w:pPr>
            <w:r w:rsidRPr="00E31AE7">
              <w:rPr>
                <w:rFonts w:ascii="Times New Roman" w:hAnsi="Times New Roman" w:cs="Times New Roman"/>
              </w:rPr>
              <w:t>-</w:t>
            </w:r>
          </w:p>
        </w:tc>
      </w:tr>
      <w:tr w:rsidR="006B18C3" w:rsidRPr="00E31AE7" w:rsidTr="00156B64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18C3" w:rsidRPr="00E31AE7" w:rsidRDefault="006B18C3" w:rsidP="00443532">
            <w:pPr>
              <w:jc w:val="center"/>
              <w:rPr>
                <w:rFonts w:ascii="Times New Roman" w:hAnsi="Times New Roman" w:cs="Times New Roman"/>
              </w:rPr>
            </w:pPr>
            <w:r w:rsidRPr="00E31AE7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18C3" w:rsidRPr="00E31AE7" w:rsidRDefault="006B18C3" w:rsidP="00443532">
            <w:pPr>
              <w:rPr>
                <w:rFonts w:ascii="Times New Roman" w:hAnsi="Times New Roman" w:cs="Times New Roman"/>
              </w:rPr>
            </w:pPr>
            <w:r w:rsidRPr="00E31AE7">
              <w:rPr>
                <w:rFonts w:ascii="Times New Roman" w:hAnsi="Times New Roman" w:cs="Times New Roman"/>
              </w:rPr>
              <w:t xml:space="preserve">Повышение </w:t>
            </w:r>
            <w:proofErr w:type="gramStart"/>
            <w:r w:rsidRPr="00E31AE7">
              <w:rPr>
                <w:rFonts w:ascii="Times New Roman" w:hAnsi="Times New Roman" w:cs="Times New Roman"/>
              </w:rPr>
              <w:t>уровня удовлетворенности населения Крымского городского поселения Крымского района</w:t>
            </w:r>
            <w:proofErr w:type="gramEnd"/>
            <w:r w:rsidRPr="00E31AE7">
              <w:rPr>
                <w:rFonts w:ascii="Times New Roman" w:hAnsi="Times New Roman" w:cs="Times New Roman"/>
              </w:rPr>
              <w:t xml:space="preserve"> качеством предоставления муниципальных услуг в сфере культуры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18C3" w:rsidRPr="00E31AE7" w:rsidRDefault="006B18C3" w:rsidP="00EF3E1E">
            <w:pPr>
              <w:jc w:val="center"/>
              <w:rPr>
                <w:rFonts w:ascii="Times New Roman" w:hAnsi="Times New Roman" w:cs="Times New Roman"/>
              </w:rPr>
            </w:pPr>
            <w:r w:rsidRPr="00E31AE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18C3" w:rsidRPr="00E31AE7" w:rsidRDefault="006B18C3" w:rsidP="00EF3E1E">
            <w:pPr>
              <w:jc w:val="center"/>
              <w:rPr>
                <w:rFonts w:ascii="Times New Roman" w:hAnsi="Times New Roman" w:cs="Times New Roman"/>
              </w:rPr>
            </w:pPr>
            <w:r w:rsidRPr="00E31AE7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18C3" w:rsidRPr="00E31AE7" w:rsidRDefault="006B18C3" w:rsidP="00EF3E1E">
            <w:pPr>
              <w:jc w:val="center"/>
              <w:rPr>
                <w:rFonts w:ascii="Times New Roman" w:hAnsi="Times New Roman" w:cs="Times New Roman"/>
              </w:rPr>
            </w:pPr>
            <w:r w:rsidRPr="00E31AE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18C3" w:rsidRPr="00E31AE7" w:rsidRDefault="006B18C3" w:rsidP="00EF3E1E">
            <w:pPr>
              <w:jc w:val="center"/>
              <w:rPr>
                <w:rFonts w:ascii="Times New Roman" w:hAnsi="Times New Roman" w:cs="Times New Roman"/>
              </w:rPr>
            </w:pPr>
            <w:r w:rsidRPr="00E31AE7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18C3" w:rsidRPr="00E31AE7" w:rsidRDefault="006B18C3" w:rsidP="00EF3E1E">
            <w:pPr>
              <w:jc w:val="center"/>
              <w:rPr>
                <w:rFonts w:ascii="Times New Roman" w:hAnsi="Times New Roman" w:cs="Times New Roman"/>
              </w:rPr>
            </w:pPr>
            <w:r w:rsidRPr="00E31AE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18C3" w:rsidRPr="00E31AE7" w:rsidRDefault="006B18C3" w:rsidP="00EF3E1E">
            <w:pPr>
              <w:jc w:val="center"/>
              <w:rPr>
                <w:rFonts w:ascii="Times New Roman" w:hAnsi="Times New Roman" w:cs="Times New Roman"/>
              </w:rPr>
            </w:pPr>
            <w:r w:rsidRPr="00E31AE7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18C3" w:rsidRPr="00E31AE7" w:rsidRDefault="006B18C3" w:rsidP="00EF3E1E">
            <w:pPr>
              <w:jc w:val="center"/>
              <w:rPr>
                <w:rFonts w:ascii="Times New Roman" w:hAnsi="Times New Roman" w:cs="Times New Roman"/>
              </w:rPr>
            </w:pPr>
            <w:r w:rsidRPr="00E31AE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18C3" w:rsidRPr="00E31AE7" w:rsidRDefault="006B18C3" w:rsidP="00EF3E1E">
            <w:pPr>
              <w:jc w:val="center"/>
              <w:rPr>
                <w:rFonts w:ascii="Times New Roman" w:hAnsi="Times New Roman" w:cs="Times New Roman"/>
              </w:rPr>
            </w:pPr>
            <w:r w:rsidRPr="00E31AE7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18C3" w:rsidRPr="00E31AE7" w:rsidRDefault="006B18C3" w:rsidP="00EF3E1E">
            <w:pPr>
              <w:jc w:val="center"/>
              <w:rPr>
                <w:rFonts w:ascii="Times New Roman" w:hAnsi="Times New Roman" w:cs="Times New Roman"/>
              </w:rPr>
            </w:pPr>
            <w:r w:rsidRPr="00E31AE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18C3" w:rsidRPr="00E31AE7" w:rsidRDefault="006B18C3" w:rsidP="00EF3E1E">
            <w:pPr>
              <w:jc w:val="center"/>
              <w:rPr>
                <w:rFonts w:ascii="Times New Roman" w:hAnsi="Times New Roman" w:cs="Times New Roman"/>
              </w:rPr>
            </w:pPr>
            <w:r w:rsidRPr="00E31AE7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18C3" w:rsidRPr="00E31AE7" w:rsidRDefault="006B18C3" w:rsidP="00EF3E1E">
            <w:pPr>
              <w:jc w:val="center"/>
              <w:rPr>
                <w:rFonts w:ascii="Times New Roman" w:hAnsi="Times New Roman" w:cs="Times New Roman"/>
              </w:rPr>
            </w:pPr>
            <w:r w:rsidRPr="00E31AE7">
              <w:rPr>
                <w:rFonts w:ascii="Times New Roman" w:hAnsi="Times New Roman" w:cs="Times New Roman"/>
              </w:rPr>
              <w:t>-</w:t>
            </w:r>
          </w:p>
        </w:tc>
      </w:tr>
      <w:tr w:rsidR="006B18C3" w:rsidRPr="00E31AE7" w:rsidTr="00156B64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18C3" w:rsidRPr="00E31AE7" w:rsidRDefault="006B18C3" w:rsidP="00F922E4">
            <w:pPr>
              <w:jc w:val="center"/>
              <w:rPr>
                <w:rFonts w:ascii="Times New Roman" w:hAnsi="Times New Roman" w:cs="Times New Roman"/>
              </w:rPr>
            </w:pPr>
            <w:r w:rsidRPr="00E31AE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18C3" w:rsidRPr="00E31AE7" w:rsidRDefault="006B18C3" w:rsidP="00F922E4">
            <w:pPr>
              <w:rPr>
                <w:rFonts w:ascii="Times New Roman" w:hAnsi="Times New Roman" w:cs="Times New Roman"/>
              </w:rPr>
            </w:pPr>
            <w:r w:rsidRPr="00E31AE7">
              <w:rPr>
                <w:rFonts w:ascii="Times New Roman" w:hAnsi="Times New Roman" w:cs="Times New Roman"/>
              </w:rPr>
              <w:t>Выполнение муниципальных заданий муниципальными учреждениями культуры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18C3" w:rsidRPr="00E31AE7" w:rsidRDefault="006B18C3" w:rsidP="00F922E4">
            <w:pPr>
              <w:jc w:val="center"/>
              <w:rPr>
                <w:rFonts w:ascii="Times New Roman" w:hAnsi="Times New Roman" w:cs="Times New Roman"/>
              </w:rPr>
            </w:pPr>
            <w:r w:rsidRPr="00E31AE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18C3" w:rsidRPr="00E31AE7" w:rsidRDefault="006B18C3" w:rsidP="00F922E4">
            <w:pPr>
              <w:jc w:val="center"/>
              <w:rPr>
                <w:rFonts w:ascii="Times New Roman" w:hAnsi="Times New Roman" w:cs="Times New Roman"/>
              </w:rPr>
            </w:pPr>
            <w:r w:rsidRPr="00E31AE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18C3" w:rsidRPr="00E31AE7" w:rsidRDefault="006B18C3" w:rsidP="00F922E4">
            <w:pPr>
              <w:jc w:val="center"/>
              <w:rPr>
                <w:rFonts w:ascii="Times New Roman" w:hAnsi="Times New Roman" w:cs="Times New Roman"/>
              </w:rPr>
            </w:pPr>
            <w:r w:rsidRPr="00E31AE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18C3" w:rsidRPr="00E31AE7" w:rsidRDefault="006B18C3" w:rsidP="00F922E4">
            <w:pPr>
              <w:jc w:val="center"/>
              <w:rPr>
                <w:rFonts w:ascii="Times New Roman" w:hAnsi="Times New Roman" w:cs="Times New Roman"/>
              </w:rPr>
            </w:pPr>
            <w:r w:rsidRPr="00E31AE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18C3" w:rsidRPr="00E31AE7" w:rsidRDefault="006B18C3" w:rsidP="00F922E4">
            <w:pPr>
              <w:jc w:val="center"/>
              <w:rPr>
                <w:rFonts w:ascii="Times New Roman" w:hAnsi="Times New Roman" w:cs="Times New Roman"/>
              </w:rPr>
            </w:pPr>
            <w:r w:rsidRPr="00E31AE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18C3" w:rsidRPr="00E31AE7" w:rsidRDefault="006B18C3" w:rsidP="00F922E4">
            <w:pPr>
              <w:jc w:val="center"/>
              <w:rPr>
                <w:rFonts w:ascii="Times New Roman" w:hAnsi="Times New Roman" w:cs="Times New Roman"/>
              </w:rPr>
            </w:pPr>
            <w:r w:rsidRPr="00E31AE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18C3" w:rsidRPr="00E31AE7" w:rsidRDefault="006B18C3" w:rsidP="00F922E4">
            <w:pPr>
              <w:jc w:val="center"/>
              <w:rPr>
                <w:rFonts w:ascii="Times New Roman" w:hAnsi="Times New Roman" w:cs="Times New Roman"/>
              </w:rPr>
            </w:pPr>
            <w:r w:rsidRPr="00E31AE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18C3" w:rsidRPr="00E31AE7" w:rsidRDefault="006B18C3" w:rsidP="00F922E4">
            <w:pPr>
              <w:jc w:val="center"/>
              <w:rPr>
                <w:rFonts w:ascii="Times New Roman" w:hAnsi="Times New Roman" w:cs="Times New Roman"/>
              </w:rPr>
            </w:pPr>
            <w:r w:rsidRPr="00E31AE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18C3" w:rsidRPr="00E31AE7" w:rsidRDefault="006B18C3" w:rsidP="00F922E4">
            <w:pPr>
              <w:jc w:val="center"/>
              <w:rPr>
                <w:rFonts w:ascii="Times New Roman" w:hAnsi="Times New Roman" w:cs="Times New Roman"/>
              </w:rPr>
            </w:pPr>
            <w:r w:rsidRPr="00E31AE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18C3" w:rsidRPr="00E31AE7" w:rsidRDefault="006B18C3" w:rsidP="00F922E4">
            <w:pPr>
              <w:jc w:val="center"/>
              <w:rPr>
                <w:rFonts w:ascii="Times New Roman" w:hAnsi="Times New Roman" w:cs="Times New Roman"/>
              </w:rPr>
            </w:pPr>
            <w:r w:rsidRPr="00E31AE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18C3" w:rsidRPr="00E31AE7" w:rsidRDefault="006B18C3" w:rsidP="00F922E4">
            <w:pPr>
              <w:jc w:val="center"/>
              <w:rPr>
                <w:rFonts w:ascii="Times New Roman" w:hAnsi="Times New Roman" w:cs="Times New Roman"/>
              </w:rPr>
            </w:pPr>
            <w:r w:rsidRPr="00E31AE7">
              <w:rPr>
                <w:rFonts w:ascii="Times New Roman" w:hAnsi="Times New Roman" w:cs="Times New Roman"/>
              </w:rPr>
              <w:t>-</w:t>
            </w:r>
          </w:p>
        </w:tc>
      </w:tr>
      <w:tr w:rsidR="006B18C3" w:rsidRPr="00E31AE7" w:rsidTr="00156B64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18C3" w:rsidRPr="00E31AE7" w:rsidRDefault="006B18C3" w:rsidP="00F922E4">
            <w:pPr>
              <w:jc w:val="center"/>
              <w:rPr>
                <w:rFonts w:ascii="Times New Roman" w:hAnsi="Times New Roman" w:cs="Times New Roman"/>
              </w:rPr>
            </w:pPr>
            <w:r w:rsidRPr="00E31AE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18C3" w:rsidRPr="00E31AE7" w:rsidRDefault="006B18C3" w:rsidP="00F922E4">
            <w:pPr>
              <w:rPr>
                <w:rFonts w:ascii="Times New Roman" w:hAnsi="Times New Roman" w:cs="Times New Roman"/>
              </w:rPr>
            </w:pPr>
            <w:r w:rsidRPr="00E31AE7">
              <w:rPr>
                <w:rFonts w:ascii="Times New Roman" w:hAnsi="Times New Roman" w:cs="Times New Roman"/>
              </w:rPr>
              <w:t>Выполнение мероприятий по подготовке и проведению празднования Дня города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18C3" w:rsidRPr="00E31AE7" w:rsidRDefault="006B18C3" w:rsidP="00F92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18C3" w:rsidRPr="00E31AE7" w:rsidRDefault="006B18C3" w:rsidP="00F922E4">
            <w:pPr>
              <w:jc w:val="center"/>
              <w:rPr>
                <w:rFonts w:ascii="Times New Roman" w:hAnsi="Times New Roman" w:cs="Times New Roman"/>
              </w:rPr>
            </w:pPr>
            <w:r w:rsidRPr="00E31A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18C3" w:rsidRPr="00E31AE7" w:rsidRDefault="006B18C3" w:rsidP="00F922E4">
            <w:pPr>
              <w:jc w:val="center"/>
              <w:rPr>
                <w:rFonts w:ascii="Times New Roman" w:hAnsi="Times New Roman" w:cs="Times New Roman"/>
              </w:rPr>
            </w:pPr>
            <w:r w:rsidRPr="00E31AE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18C3" w:rsidRPr="00E31AE7" w:rsidRDefault="006B18C3" w:rsidP="00F922E4">
            <w:pPr>
              <w:jc w:val="center"/>
              <w:rPr>
                <w:rFonts w:ascii="Times New Roman" w:hAnsi="Times New Roman" w:cs="Times New Roman"/>
              </w:rPr>
            </w:pPr>
            <w:r w:rsidRPr="00E31A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18C3" w:rsidRPr="00E31AE7" w:rsidRDefault="006B18C3" w:rsidP="00F922E4">
            <w:pPr>
              <w:jc w:val="center"/>
              <w:rPr>
                <w:rFonts w:ascii="Times New Roman" w:hAnsi="Times New Roman" w:cs="Times New Roman"/>
              </w:rPr>
            </w:pPr>
            <w:r w:rsidRPr="00E31AE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18C3" w:rsidRPr="00E31AE7" w:rsidRDefault="006B18C3" w:rsidP="00F922E4">
            <w:pPr>
              <w:jc w:val="center"/>
              <w:rPr>
                <w:rFonts w:ascii="Times New Roman" w:hAnsi="Times New Roman" w:cs="Times New Roman"/>
              </w:rPr>
            </w:pPr>
            <w:r w:rsidRPr="00E31A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18C3" w:rsidRPr="00E31AE7" w:rsidRDefault="006B18C3" w:rsidP="00F922E4">
            <w:pPr>
              <w:jc w:val="center"/>
              <w:rPr>
                <w:rFonts w:ascii="Times New Roman" w:hAnsi="Times New Roman" w:cs="Times New Roman"/>
              </w:rPr>
            </w:pPr>
            <w:r w:rsidRPr="00E31AE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18C3" w:rsidRPr="00E31AE7" w:rsidRDefault="006B18C3" w:rsidP="00F922E4">
            <w:pPr>
              <w:jc w:val="center"/>
              <w:rPr>
                <w:rFonts w:ascii="Times New Roman" w:hAnsi="Times New Roman" w:cs="Times New Roman"/>
              </w:rPr>
            </w:pPr>
            <w:r w:rsidRPr="00E31A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18C3" w:rsidRPr="00E31AE7" w:rsidRDefault="006B18C3" w:rsidP="00F922E4">
            <w:pPr>
              <w:jc w:val="center"/>
              <w:rPr>
                <w:rFonts w:ascii="Times New Roman" w:hAnsi="Times New Roman" w:cs="Times New Roman"/>
              </w:rPr>
            </w:pPr>
            <w:r w:rsidRPr="00E31AE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18C3" w:rsidRPr="00E31AE7" w:rsidRDefault="006B18C3" w:rsidP="00F922E4">
            <w:pPr>
              <w:jc w:val="center"/>
              <w:rPr>
                <w:rFonts w:ascii="Times New Roman" w:hAnsi="Times New Roman" w:cs="Times New Roman"/>
              </w:rPr>
            </w:pPr>
            <w:r w:rsidRPr="00E31A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18C3" w:rsidRPr="00E31AE7" w:rsidRDefault="006B18C3" w:rsidP="00F922E4">
            <w:pPr>
              <w:jc w:val="center"/>
              <w:rPr>
                <w:rFonts w:ascii="Times New Roman" w:hAnsi="Times New Roman" w:cs="Times New Roman"/>
              </w:rPr>
            </w:pPr>
            <w:r w:rsidRPr="00E31AE7">
              <w:rPr>
                <w:rFonts w:ascii="Times New Roman" w:hAnsi="Times New Roman" w:cs="Times New Roman"/>
              </w:rPr>
              <w:t>-</w:t>
            </w:r>
          </w:p>
        </w:tc>
      </w:tr>
      <w:tr w:rsidR="006B18C3" w:rsidRPr="00E31AE7" w:rsidTr="00156B64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18C3" w:rsidRPr="00E31AE7" w:rsidRDefault="006B18C3" w:rsidP="00F922E4">
            <w:pPr>
              <w:jc w:val="center"/>
              <w:rPr>
                <w:rFonts w:ascii="Times New Roman" w:hAnsi="Times New Roman" w:cs="Times New Roman"/>
              </w:rPr>
            </w:pPr>
            <w:r w:rsidRPr="00E31AE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18C3" w:rsidRPr="00E31AE7" w:rsidRDefault="006B18C3" w:rsidP="00F922E4">
            <w:pPr>
              <w:rPr>
                <w:rFonts w:ascii="Times New Roman" w:hAnsi="Times New Roman" w:cs="Times New Roman"/>
              </w:rPr>
            </w:pPr>
            <w:r w:rsidRPr="00E31AE7">
              <w:rPr>
                <w:rFonts w:ascii="Times New Roman" w:hAnsi="Times New Roman" w:cs="Times New Roman"/>
              </w:rPr>
              <w:t>Организация и проведение новогодних мероприятий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18C3" w:rsidRPr="00E31AE7" w:rsidRDefault="006B18C3" w:rsidP="00F92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18C3" w:rsidRPr="00E31AE7" w:rsidRDefault="006B18C3" w:rsidP="00F922E4">
            <w:pPr>
              <w:jc w:val="center"/>
              <w:rPr>
                <w:rFonts w:ascii="Times New Roman" w:hAnsi="Times New Roman" w:cs="Times New Roman"/>
              </w:rPr>
            </w:pPr>
            <w:r w:rsidRPr="00E31A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18C3" w:rsidRPr="00E31AE7" w:rsidRDefault="006B18C3" w:rsidP="00F922E4">
            <w:pPr>
              <w:jc w:val="center"/>
              <w:rPr>
                <w:rFonts w:ascii="Times New Roman" w:hAnsi="Times New Roman" w:cs="Times New Roman"/>
              </w:rPr>
            </w:pPr>
            <w:r w:rsidRPr="00E31AE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18C3" w:rsidRPr="00E31AE7" w:rsidRDefault="006B18C3" w:rsidP="00F922E4">
            <w:pPr>
              <w:jc w:val="center"/>
              <w:rPr>
                <w:rFonts w:ascii="Times New Roman" w:hAnsi="Times New Roman" w:cs="Times New Roman"/>
              </w:rPr>
            </w:pPr>
            <w:r w:rsidRPr="00E31A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18C3" w:rsidRPr="00E31AE7" w:rsidRDefault="006B18C3" w:rsidP="00F922E4">
            <w:pPr>
              <w:jc w:val="center"/>
              <w:rPr>
                <w:rFonts w:ascii="Times New Roman" w:hAnsi="Times New Roman" w:cs="Times New Roman"/>
              </w:rPr>
            </w:pPr>
            <w:r w:rsidRPr="00E31AE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18C3" w:rsidRPr="00E31AE7" w:rsidRDefault="006B18C3" w:rsidP="00F922E4">
            <w:pPr>
              <w:jc w:val="center"/>
              <w:rPr>
                <w:rFonts w:ascii="Times New Roman" w:hAnsi="Times New Roman" w:cs="Times New Roman"/>
              </w:rPr>
            </w:pPr>
            <w:r w:rsidRPr="00E31A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18C3" w:rsidRPr="00E31AE7" w:rsidRDefault="006B18C3" w:rsidP="00F922E4">
            <w:pPr>
              <w:jc w:val="center"/>
              <w:rPr>
                <w:rFonts w:ascii="Times New Roman" w:hAnsi="Times New Roman" w:cs="Times New Roman"/>
              </w:rPr>
            </w:pPr>
            <w:r w:rsidRPr="00E31AE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18C3" w:rsidRPr="00E31AE7" w:rsidRDefault="006B18C3" w:rsidP="00F922E4">
            <w:pPr>
              <w:jc w:val="center"/>
              <w:rPr>
                <w:rFonts w:ascii="Times New Roman" w:hAnsi="Times New Roman" w:cs="Times New Roman"/>
              </w:rPr>
            </w:pPr>
            <w:r w:rsidRPr="00E31A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18C3" w:rsidRPr="00E31AE7" w:rsidRDefault="006B18C3" w:rsidP="00F922E4">
            <w:pPr>
              <w:jc w:val="center"/>
              <w:rPr>
                <w:rFonts w:ascii="Times New Roman" w:hAnsi="Times New Roman" w:cs="Times New Roman"/>
              </w:rPr>
            </w:pPr>
            <w:r w:rsidRPr="00E31AE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18C3" w:rsidRPr="00E31AE7" w:rsidRDefault="006B18C3" w:rsidP="00F922E4">
            <w:pPr>
              <w:jc w:val="center"/>
              <w:rPr>
                <w:rFonts w:ascii="Times New Roman" w:hAnsi="Times New Roman" w:cs="Times New Roman"/>
              </w:rPr>
            </w:pPr>
            <w:r w:rsidRPr="00E31A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18C3" w:rsidRPr="00E31AE7" w:rsidRDefault="006B18C3" w:rsidP="00F922E4">
            <w:pPr>
              <w:jc w:val="center"/>
              <w:rPr>
                <w:rFonts w:ascii="Times New Roman" w:hAnsi="Times New Roman" w:cs="Times New Roman"/>
              </w:rPr>
            </w:pPr>
            <w:r w:rsidRPr="00E31AE7">
              <w:rPr>
                <w:rFonts w:ascii="Times New Roman" w:hAnsi="Times New Roman" w:cs="Times New Roman"/>
              </w:rPr>
              <w:t>-</w:t>
            </w:r>
          </w:p>
        </w:tc>
      </w:tr>
      <w:tr w:rsidR="006B18C3" w:rsidRPr="00E31AE7" w:rsidTr="00443532">
        <w:trPr>
          <w:trHeight w:val="300"/>
        </w:trPr>
        <w:tc>
          <w:tcPr>
            <w:tcW w:w="150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6B18C3" w:rsidRPr="00E31AE7" w:rsidRDefault="006B18C3" w:rsidP="00443532">
            <w:pPr>
              <w:jc w:val="center"/>
              <w:rPr>
                <w:rFonts w:ascii="Times New Roman" w:hAnsi="Times New Roman" w:cs="Times New Roman"/>
              </w:rPr>
            </w:pPr>
            <w:r w:rsidRPr="00E31AE7">
              <w:rPr>
                <w:rFonts w:ascii="Times New Roman" w:hAnsi="Times New Roman" w:cs="Times New Roman"/>
              </w:rPr>
              <w:t>Ведомственная целевая программа (не предусмотрена)</w:t>
            </w:r>
          </w:p>
        </w:tc>
      </w:tr>
      <w:tr w:rsidR="006B18C3" w:rsidRPr="00E31AE7" w:rsidTr="00443532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18C3" w:rsidRPr="00E31AE7" w:rsidRDefault="006B18C3" w:rsidP="004435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18C3" w:rsidRPr="00E31AE7" w:rsidRDefault="006B18C3" w:rsidP="00443532">
            <w:pPr>
              <w:rPr>
                <w:rFonts w:ascii="Times New Roman" w:hAnsi="Times New Roman" w:cs="Times New Roman"/>
              </w:rPr>
            </w:pPr>
            <w:r w:rsidRPr="00E31AE7">
              <w:rPr>
                <w:rFonts w:ascii="Times New Roman" w:hAnsi="Times New Roman" w:cs="Times New Roman"/>
              </w:rPr>
              <w:t>Показатель (индикатор)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18C3" w:rsidRPr="00E31AE7" w:rsidRDefault="006B18C3" w:rsidP="00443532">
            <w:pPr>
              <w:jc w:val="center"/>
              <w:rPr>
                <w:rFonts w:ascii="Times New Roman" w:hAnsi="Times New Roman" w:cs="Times New Roman"/>
              </w:rPr>
            </w:pPr>
            <w:r w:rsidRPr="00E31A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18C3" w:rsidRPr="00E31AE7" w:rsidRDefault="006B18C3" w:rsidP="00443532">
            <w:pPr>
              <w:jc w:val="center"/>
              <w:rPr>
                <w:rFonts w:ascii="Times New Roman" w:hAnsi="Times New Roman" w:cs="Times New Roman"/>
              </w:rPr>
            </w:pPr>
            <w:r w:rsidRPr="00E31AE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18C3" w:rsidRPr="00E31AE7" w:rsidRDefault="006B18C3" w:rsidP="00443532">
            <w:pPr>
              <w:jc w:val="center"/>
              <w:rPr>
                <w:rFonts w:ascii="Times New Roman" w:hAnsi="Times New Roman" w:cs="Times New Roman"/>
              </w:rPr>
            </w:pPr>
            <w:r w:rsidRPr="00E31AE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18C3" w:rsidRPr="00E31AE7" w:rsidRDefault="006B18C3" w:rsidP="00443532">
            <w:pPr>
              <w:jc w:val="center"/>
              <w:rPr>
                <w:rFonts w:ascii="Times New Roman" w:hAnsi="Times New Roman" w:cs="Times New Roman"/>
              </w:rPr>
            </w:pPr>
            <w:r w:rsidRPr="00E31AE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18C3" w:rsidRPr="00E31AE7" w:rsidRDefault="006B18C3" w:rsidP="00443532">
            <w:pPr>
              <w:jc w:val="center"/>
              <w:rPr>
                <w:rFonts w:ascii="Times New Roman" w:hAnsi="Times New Roman" w:cs="Times New Roman"/>
              </w:rPr>
            </w:pPr>
            <w:r w:rsidRPr="00E31AE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18C3" w:rsidRPr="00E31AE7" w:rsidRDefault="006B18C3" w:rsidP="00443532">
            <w:pPr>
              <w:jc w:val="center"/>
              <w:rPr>
                <w:rFonts w:ascii="Times New Roman" w:hAnsi="Times New Roman" w:cs="Times New Roman"/>
              </w:rPr>
            </w:pPr>
            <w:r w:rsidRPr="00E31AE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18C3" w:rsidRPr="00E31AE7" w:rsidRDefault="006B18C3" w:rsidP="00443532">
            <w:pPr>
              <w:jc w:val="center"/>
              <w:rPr>
                <w:rFonts w:ascii="Times New Roman" w:hAnsi="Times New Roman" w:cs="Times New Roman"/>
              </w:rPr>
            </w:pPr>
            <w:r w:rsidRPr="00E31AE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18C3" w:rsidRPr="00E31AE7" w:rsidRDefault="006B18C3" w:rsidP="00443532">
            <w:pPr>
              <w:jc w:val="center"/>
              <w:rPr>
                <w:rFonts w:ascii="Times New Roman" w:hAnsi="Times New Roman" w:cs="Times New Roman"/>
              </w:rPr>
            </w:pPr>
            <w:r w:rsidRPr="00E31AE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18C3" w:rsidRPr="00E31AE7" w:rsidRDefault="006B18C3" w:rsidP="00443532">
            <w:pPr>
              <w:jc w:val="center"/>
              <w:rPr>
                <w:rFonts w:ascii="Times New Roman" w:hAnsi="Times New Roman" w:cs="Times New Roman"/>
              </w:rPr>
            </w:pPr>
            <w:r w:rsidRPr="00E31AE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18C3" w:rsidRPr="00E31AE7" w:rsidRDefault="006B18C3" w:rsidP="00443532">
            <w:pPr>
              <w:jc w:val="center"/>
              <w:rPr>
                <w:rFonts w:ascii="Times New Roman" w:hAnsi="Times New Roman" w:cs="Times New Roman"/>
              </w:rPr>
            </w:pPr>
            <w:r w:rsidRPr="00E31AE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18C3" w:rsidRPr="00E31AE7" w:rsidRDefault="006B18C3" w:rsidP="00443532">
            <w:pPr>
              <w:jc w:val="center"/>
              <w:rPr>
                <w:rFonts w:ascii="Times New Roman" w:hAnsi="Times New Roman" w:cs="Times New Roman"/>
              </w:rPr>
            </w:pPr>
            <w:r w:rsidRPr="00E31AE7">
              <w:rPr>
                <w:rFonts w:ascii="Times New Roman" w:hAnsi="Times New Roman" w:cs="Times New Roman"/>
              </w:rPr>
              <w:t>-</w:t>
            </w:r>
          </w:p>
        </w:tc>
      </w:tr>
      <w:tr w:rsidR="006B18C3" w:rsidRPr="00E31AE7" w:rsidTr="00443532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18C3" w:rsidRPr="00E31AE7" w:rsidRDefault="006B18C3" w:rsidP="004435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18C3" w:rsidRPr="00E31AE7" w:rsidRDefault="006B18C3" w:rsidP="004435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18C3" w:rsidRPr="00E31AE7" w:rsidRDefault="006B18C3" w:rsidP="00443532">
            <w:pPr>
              <w:jc w:val="center"/>
              <w:rPr>
                <w:rFonts w:ascii="Times New Roman" w:hAnsi="Times New Roman" w:cs="Times New Roman"/>
              </w:rPr>
            </w:pPr>
            <w:r w:rsidRPr="00E31A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18C3" w:rsidRPr="00E31AE7" w:rsidRDefault="006B18C3" w:rsidP="00443532">
            <w:pPr>
              <w:jc w:val="center"/>
              <w:rPr>
                <w:rFonts w:ascii="Times New Roman" w:hAnsi="Times New Roman" w:cs="Times New Roman"/>
              </w:rPr>
            </w:pPr>
            <w:r w:rsidRPr="00E31A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18C3" w:rsidRPr="00E31AE7" w:rsidRDefault="006B18C3" w:rsidP="00443532">
            <w:pPr>
              <w:jc w:val="center"/>
              <w:rPr>
                <w:rFonts w:ascii="Times New Roman" w:hAnsi="Times New Roman" w:cs="Times New Roman"/>
              </w:rPr>
            </w:pPr>
            <w:r w:rsidRPr="00E31A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18C3" w:rsidRPr="00E31AE7" w:rsidRDefault="006B18C3" w:rsidP="00443532">
            <w:pPr>
              <w:jc w:val="center"/>
              <w:rPr>
                <w:rFonts w:ascii="Times New Roman" w:hAnsi="Times New Roman" w:cs="Times New Roman"/>
              </w:rPr>
            </w:pPr>
            <w:r w:rsidRPr="00E31A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18C3" w:rsidRPr="00E31AE7" w:rsidRDefault="006B18C3" w:rsidP="00443532">
            <w:pPr>
              <w:jc w:val="center"/>
              <w:rPr>
                <w:rFonts w:ascii="Times New Roman" w:hAnsi="Times New Roman" w:cs="Times New Roman"/>
              </w:rPr>
            </w:pPr>
            <w:r w:rsidRPr="00E31A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18C3" w:rsidRPr="00E31AE7" w:rsidRDefault="006B18C3" w:rsidP="00443532">
            <w:pPr>
              <w:jc w:val="center"/>
              <w:rPr>
                <w:rFonts w:ascii="Times New Roman" w:hAnsi="Times New Roman" w:cs="Times New Roman"/>
              </w:rPr>
            </w:pPr>
            <w:r w:rsidRPr="00E31A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18C3" w:rsidRPr="00E31AE7" w:rsidRDefault="006B18C3" w:rsidP="00443532">
            <w:pPr>
              <w:jc w:val="center"/>
              <w:rPr>
                <w:rFonts w:ascii="Times New Roman" w:hAnsi="Times New Roman" w:cs="Times New Roman"/>
              </w:rPr>
            </w:pPr>
            <w:r w:rsidRPr="00E31A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18C3" w:rsidRPr="00E31AE7" w:rsidRDefault="006B18C3" w:rsidP="00443532">
            <w:pPr>
              <w:jc w:val="center"/>
              <w:rPr>
                <w:rFonts w:ascii="Times New Roman" w:hAnsi="Times New Roman" w:cs="Times New Roman"/>
              </w:rPr>
            </w:pPr>
            <w:r w:rsidRPr="00E31A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18C3" w:rsidRPr="00E31AE7" w:rsidRDefault="006B18C3" w:rsidP="00443532">
            <w:pPr>
              <w:jc w:val="center"/>
              <w:rPr>
                <w:rFonts w:ascii="Times New Roman" w:hAnsi="Times New Roman" w:cs="Times New Roman"/>
              </w:rPr>
            </w:pPr>
            <w:r w:rsidRPr="00E31A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18C3" w:rsidRPr="00E31AE7" w:rsidRDefault="006B18C3" w:rsidP="00443532">
            <w:pPr>
              <w:jc w:val="center"/>
              <w:rPr>
                <w:rFonts w:ascii="Times New Roman" w:hAnsi="Times New Roman" w:cs="Times New Roman"/>
              </w:rPr>
            </w:pPr>
            <w:r w:rsidRPr="00E31A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18C3" w:rsidRPr="00E31AE7" w:rsidRDefault="006B18C3" w:rsidP="00443532">
            <w:pPr>
              <w:jc w:val="center"/>
              <w:rPr>
                <w:rFonts w:ascii="Times New Roman" w:hAnsi="Times New Roman" w:cs="Times New Roman"/>
              </w:rPr>
            </w:pPr>
            <w:r w:rsidRPr="00E31AE7">
              <w:rPr>
                <w:rFonts w:ascii="Times New Roman" w:hAnsi="Times New Roman" w:cs="Times New Roman"/>
              </w:rPr>
              <w:t> </w:t>
            </w:r>
          </w:p>
        </w:tc>
      </w:tr>
    </w:tbl>
    <w:p w:rsidR="00F42685" w:rsidRPr="00E31AE7" w:rsidRDefault="00F42685" w:rsidP="002B686B">
      <w:pPr>
        <w:widowControl w:val="0"/>
        <w:suppressAutoHyphens w:val="0"/>
        <w:autoSpaceDE w:val="0"/>
        <w:autoSpaceDN w:val="0"/>
        <w:adjustRightInd w:val="0"/>
        <w:ind w:left="284"/>
        <w:jc w:val="center"/>
        <w:outlineLvl w:val="2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</w:p>
    <w:p w:rsidR="004556E3" w:rsidRPr="009A6181" w:rsidRDefault="00CE7E6B" w:rsidP="002B686B">
      <w:pPr>
        <w:widowControl w:val="0"/>
        <w:suppressAutoHyphens w:val="0"/>
        <w:autoSpaceDE w:val="0"/>
        <w:autoSpaceDN w:val="0"/>
        <w:adjustRightInd w:val="0"/>
        <w:ind w:left="284"/>
        <w:jc w:val="center"/>
        <w:outlineLvl w:val="2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9A618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lastRenderedPageBreak/>
        <w:t>3</w:t>
      </w:r>
      <w:r w:rsidR="002B686B" w:rsidRPr="009A618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</w:t>
      </w:r>
      <w:r w:rsidR="004556E3" w:rsidRPr="009A618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Характеристика ведомственных целевых программ и основных мероприятий подпрограммы</w:t>
      </w:r>
    </w:p>
    <w:p w:rsidR="004556E3" w:rsidRPr="00E31AE7" w:rsidRDefault="004556E3" w:rsidP="004556E3">
      <w:pPr>
        <w:jc w:val="right"/>
        <w:rPr>
          <w:rFonts w:ascii="Times New Roman" w:hAnsi="Times New Roman" w:cs="Times New Roman"/>
        </w:rPr>
      </w:pPr>
    </w:p>
    <w:p w:rsidR="004556E3" w:rsidRPr="00E31AE7" w:rsidRDefault="004556E3" w:rsidP="004556E3">
      <w:pPr>
        <w:jc w:val="right"/>
        <w:rPr>
          <w:rFonts w:ascii="Times New Roman" w:hAnsi="Times New Roman" w:cs="Times New Roman"/>
        </w:rPr>
      </w:pPr>
      <w:r w:rsidRPr="00E31AE7">
        <w:rPr>
          <w:rFonts w:ascii="Times New Roman" w:hAnsi="Times New Roman" w:cs="Times New Roman"/>
        </w:rPr>
        <w:t>Таблица №1</w:t>
      </w:r>
    </w:p>
    <w:p w:rsidR="004556E3" w:rsidRPr="00E31AE7" w:rsidRDefault="004556E3" w:rsidP="004556E3">
      <w:pPr>
        <w:rPr>
          <w:rFonts w:ascii="Times New Roman" w:hAnsi="Times New Roman" w:cs="Times New Roman"/>
        </w:rPr>
      </w:pPr>
    </w:p>
    <w:tbl>
      <w:tblPr>
        <w:tblStyle w:val="a6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2977"/>
        <w:gridCol w:w="1843"/>
        <w:gridCol w:w="1276"/>
        <w:gridCol w:w="1134"/>
        <w:gridCol w:w="1134"/>
        <w:gridCol w:w="1134"/>
        <w:gridCol w:w="2976"/>
        <w:gridCol w:w="2410"/>
      </w:tblGrid>
      <w:tr w:rsidR="00DF68F5" w:rsidRPr="00E31AE7" w:rsidTr="00EF3E1E">
        <w:tc>
          <w:tcPr>
            <w:tcW w:w="709" w:type="dxa"/>
            <w:vMerge w:val="restart"/>
          </w:tcPr>
          <w:p w:rsidR="00DF68F5" w:rsidRPr="00E31AE7" w:rsidRDefault="00DF68F5" w:rsidP="00EF3E1E">
            <w:pPr>
              <w:jc w:val="center"/>
              <w:rPr>
                <w:rFonts w:ascii="Times New Roman" w:hAnsi="Times New Roman" w:cs="Times New Roman"/>
              </w:rPr>
            </w:pPr>
            <w:r w:rsidRPr="00E31AE7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E31AE7">
              <w:rPr>
                <w:rFonts w:ascii="Times New Roman" w:hAnsi="Times New Roman" w:cs="Times New Roman"/>
              </w:rPr>
              <w:t>п</w:t>
            </w:r>
            <w:proofErr w:type="gramEnd"/>
            <w:r w:rsidRPr="00E31AE7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977" w:type="dxa"/>
            <w:vMerge w:val="restart"/>
            <w:vAlign w:val="center"/>
          </w:tcPr>
          <w:p w:rsidR="00DF68F5" w:rsidRPr="00E31AE7" w:rsidRDefault="00DF68F5" w:rsidP="00EF3E1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31AE7">
              <w:rPr>
                <w:rFonts w:ascii="Times New Roman" w:hAnsi="Times New Roman" w:cs="Times New Roman"/>
                <w:bCs/>
              </w:rPr>
              <w:t>Наименование</w:t>
            </w:r>
          </w:p>
          <w:p w:rsidR="00DF68F5" w:rsidRPr="00E31AE7" w:rsidRDefault="00DF68F5" w:rsidP="00EF3E1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31AE7">
              <w:rPr>
                <w:rFonts w:ascii="Times New Roman" w:hAnsi="Times New Roman" w:cs="Times New Roman"/>
                <w:bCs/>
              </w:rPr>
              <w:t>мероприятий</w:t>
            </w:r>
          </w:p>
        </w:tc>
        <w:tc>
          <w:tcPr>
            <w:tcW w:w="1843" w:type="dxa"/>
            <w:vMerge w:val="restart"/>
          </w:tcPr>
          <w:p w:rsidR="00DF68F5" w:rsidRPr="00E31AE7" w:rsidRDefault="00DF68F5" w:rsidP="00EF3E1E">
            <w:pPr>
              <w:jc w:val="both"/>
              <w:rPr>
                <w:rFonts w:ascii="Times New Roman" w:hAnsi="Times New Roman" w:cs="Times New Roman"/>
              </w:rPr>
            </w:pPr>
            <w:r w:rsidRPr="00E31AE7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1276" w:type="dxa"/>
            <w:vMerge w:val="restart"/>
          </w:tcPr>
          <w:p w:rsidR="00DF68F5" w:rsidRPr="00E31AE7" w:rsidRDefault="00DF68F5" w:rsidP="00EF3E1E">
            <w:pPr>
              <w:jc w:val="both"/>
              <w:rPr>
                <w:rFonts w:ascii="Times New Roman" w:hAnsi="Times New Roman" w:cs="Times New Roman"/>
              </w:rPr>
            </w:pPr>
            <w:r w:rsidRPr="00E31AE7">
              <w:rPr>
                <w:rFonts w:ascii="Times New Roman" w:hAnsi="Times New Roman" w:cs="Times New Roman"/>
              </w:rPr>
              <w:t>Объем финансирования</w:t>
            </w:r>
          </w:p>
        </w:tc>
        <w:tc>
          <w:tcPr>
            <w:tcW w:w="3402" w:type="dxa"/>
            <w:gridSpan w:val="3"/>
          </w:tcPr>
          <w:p w:rsidR="00DF68F5" w:rsidRPr="00E31AE7" w:rsidRDefault="00DF68F5" w:rsidP="00EF3E1E">
            <w:pPr>
              <w:jc w:val="center"/>
              <w:rPr>
                <w:rFonts w:ascii="Times New Roman" w:hAnsi="Times New Roman" w:cs="Times New Roman"/>
              </w:rPr>
            </w:pPr>
            <w:r w:rsidRPr="00E31AE7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2976" w:type="dxa"/>
            <w:vMerge w:val="restart"/>
          </w:tcPr>
          <w:p w:rsidR="00DF68F5" w:rsidRPr="00E31AE7" w:rsidRDefault="00DF68F5" w:rsidP="00EF3E1E">
            <w:pPr>
              <w:jc w:val="center"/>
              <w:rPr>
                <w:rFonts w:ascii="Times New Roman" w:hAnsi="Times New Roman" w:cs="Times New Roman"/>
              </w:rPr>
            </w:pPr>
            <w:r w:rsidRPr="00E31AE7">
              <w:rPr>
                <w:rFonts w:ascii="Times New Roman" w:hAnsi="Times New Roman" w:cs="Times New Roman"/>
              </w:rPr>
              <w:t xml:space="preserve">Ожидаемый непосредственный результат </w:t>
            </w:r>
          </w:p>
          <w:p w:rsidR="00DF68F5" w:rsidRPr="00E31AE7" w:rsidRDefault="00DF68F5" w:rsidP="00EF3E1E">
            <w:pPr>
              <w:jc w:val="center"/>
              <w:rPr>
                <w:rFonts w:ascii="Times New Roman" w:hAnsi="Times New Roman" w:cs="Times New Roman"/>
              </w:rPr>
            </w:pPr>
            <w:r w:rsidRPr="00E31AE7">
              <w:rPr>
                <w:rFonts w:ascii="Times New Roman" w:hAnsi="Times New Roman" w:cs="Times New Roman"/>
              </w:rPr>
              <w:t>(краткое описание)</w:t>
            </w:r>
          </w:p>
        </w:tc>
        <w:tc>
          <w:tcPr>
            <w:tcW w:w="2410" w:type="dxa"/>
            <w:vMerge w:val="restart"/>
          </w:tcPr>
          <w:p w:rsidR="00DF68F5" w:rsidRPr="00E31AE7" w:rsidRDefault="00DF68F5" w:rsidP="00EF3E1E">
            <w:pPr>
              <w:jc w:val="both"/>
              <w:rPr>
                <w:rFonts w:ascii="Times New Roman" w:hAnsi="Times New Roman" w:cs="Times New Roman"/>
              </w:rPr>
            </w:pPr>
            <w:r w:rsidRPr="00E31AE7">
              <w:rPr>
                <w:rFonts w:ascii="Times New Roman" w:hAnsi="Times New Roman" w:cs="Times New Roman"/>
              </w:rPr>
              <w:t>Муниципальный заказчик мероприятия</w:t>
            </w:r>
          </w:p>
        </w:tc>
      </w:tr>
      <w:tr w:rsidR="00DF68F5" w:rsidRPr="00E31AE7" w:rsidTr="00EF3E1E">
        <w:tc>
          <w:tcPr>
            <w:tcW w:w="709" w:type="dxa"/>
            <w:vMerge/>
          </w:tcPr>
          <w:p w:rsidR="00DF68F5" w:rsidRPr="00E31AE7" w:rsidRDefault="00DF68F5" w:rsidP="00EF3E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DF68F5" w:rsidRPr="00E31AE7" w:rsidRDefault="00DF68F5" w:rsidP="00EF3E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DF68F5" w:rsidRPr="00E31AE7" w:rsidRDefault="00DF68F5" w:rsidP="00EF3E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DF68F5" w:rsidRPr="00E31AE7" w:rsidRDefault="00DF68F5" w:rsidP="00EF3E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F68F5" w:rsidRPr="00E31AE7" w:rsidRDefault="00DF68F5" w:rsidP="00EF3E1E">
            <w:pPr>
              <w:jc w:val="center"/>
              <w:rPr>
                <w:rFonts w:ascii="Times New Roman" w:hAnsi="Times New Roman" w:cs="Times New Roman"/>
              </w:rPr>
            </w:pPr>
            <w:r w:rsidRPr="00E31AE7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134" w:type="dxa"/>
          </w:tcPr>
          <w:p w:rsidR="00DF68F5" w:rsidRPr="00E31AE7" w:rsidRDefault="00DF68F5" w:rsidP="00EF3E1E">
            <w:pPr>
              <w:jc w:val="center"/>
              <w:rPr>
                <w:rFonts w:ascii="Times New Roman" w:hAnsi="Times New Roman" w:cs="Times New Roman"/>
              </w:rPr>
            </w:pPr>
            <w:r w:rsidRPr="00E31AE7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134" w:type="dxa"/>
          </w:tcPr>
          <w:p w:rsidR="00DF68F5" w:rsidRPr="00E31AE7" w:rsidRDefault="00DF68F5" w:rsidP="00EF3E1E">
            <w:pPr>
              <w:jc w:val="center"/>
              <w:rPr>
                <w:rFonts w:ascii="Times New Roman" w:hAnsi="Times New Roman" w:cs="Times New Roman"/>
              </w:rPr>
            </w:pPr>
            <w:r w:rsidRPr="00E31AE7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2976" w:type="dxa"/>
            <w:vMerge/>
          </w:tcPr>
          <w:p w:rsidR="00DF68F5" w:rsidRPr="00E31AE7" w:rsidRDefault="00DF68F5" w:rsidP="00EF3E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DF68F5" w:rsidRPr="00E31AE7" w:rsidRDefault="00DF68F5" w:rsidP="00EF3E1E">
            <w:pPr>
              <w:rPr>
                <w:rFonts w:ascii="Times New Roman" w:hAnsi="Times New Roman" w:cs="Times New Roman"/>
              </w:rPr>
            </w:pPr>
          </w:p>
        </w:tc>
      </w:tr>
      <w:tr w:rsidR="00DF68F5" w:rsidRPr="00E31AE7" w:rsidTr="00EF3E1E">
        <w:tc>
          <w:tcPr>
            <w:tcW w:w="709" w:type="dxa"/>
          </w:tcPr>
          <w:p w:rsidR="00DF68F5" w:rsidRPr="00E31AE7" w:rsidRDefault="00DF68F5" w:rsidP="00EF3E1E">
            <w:pPr>
              <w:jc w:val="center"/>
              <w:rPr>
                <w:rFonts w:ascii="Times New Roman" w:hAnsi="Times New Roman" w:cs="Times New Roman"/>
              </w:rPr>
            </w:pPr>
            <w:r w:rsidRPr="00E31A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:rsidR="00DF68F5" w:rsidRPr="00E31AE7" w:rsidRDefault="00DF68F5" w:rsidP="00EF3E1E">
            <w:pPr>
              <w:jc w:val="center"/>
              <w:rPr>
                <w:rFonts w:ascii="Times New Roman" w:hAnsi="Times New Roman" w:cs="Times New Roman"/>
              </w:rPr>
            </w:pPr>
            <w:r w:rsidRPr="00E31AE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DF68F5" w:rsidRPr="00E31AE7" w:rsidRDefault="00DF68F5" w:rsidP="00EF3E1E">
            <w:pPr>
              <w:jc w:val="center"/>
              <w:rPr>
                <w:rFonts w:ascii="Times New Roman" w:hAnsi="Times New Roman" w:cs="Times New Roman"/>
              </w:rPr>
            </w:pPr>
            <w:r w:rsidRPr="00E31AE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DF68F5" w:rsidRPr="00E31AE7" w:rsidRDefault="00DF68F5" w:rsidP="00EF3E1E">
            <w:pPr>
              <w:jc w:val="center"/>
              <w:rPr>
                <w:rFonts w:ascii="Times New Roman" w:hAnsi="Times New Roman" w:cs="Times New Roman"/>
              </w:rPr>
            </w:pPr>
            <w:r w:rsidRPr="00E31AE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DF68F5" w:rsidRPr="00E31AE7" w:rsidRDefault="00DF68F5" w:rsidP="00EF3E1E">
            <w:pPr>
              <w:jc w:val="center"/>
              <w:rPr>
                <w:rFonts w:ascii="Times New Roman" w:hAnsi="Times New Roman" w:cs="Times New Roman"/>
              </w:rPr>
            </w:pPr>
            <w:r w:rsidRPr="00E31AE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DF68F5" w:rsidRPr="00E31AE7" w:rsidRDefault="00DF68F5" w:rsidP="00EF3E1E">
            <w:pPr>
              <w:jc w:val="center"/>
              <w:rPr>
                <w:rFonts w:ascii="Times New Roman" w:hAnsi="Times New Roman" w:cs="Times New Roman"/>
              </w:rPr>
            </w:pPr>
            <w:r w:rsidRPr="00E31AE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DF68F5" w:rsidRPr="00E31AE7" w:rsidRDefault="00DF68F5" w:rsidP="00EF3E1E">
            <w:pPr>
              <w:jc w:val="center"/>
              <w:rPr>
                <w:rFonts w:ascii="Times New Roman" w:hAnsi="Times New Roman" w:cs="Times New Roman"/>
              </w:rPr>
            </w:pPr>
            <w:r w:rsidRPr="00E31AE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76" w:type="dxa"/>
          </w:tcPr>
          <w:p w:rsidR="00DF68F5" w:rsidRPr="00E31AE7" w:rsidRDefault="00DF68F5" w:rsidP="00EF3E1E">
            <w:pPr>
              <w:jc w:val="center"/>
              <w:rPr>
                <w:rFonts w:ascii="Times New Roman" w:hAnsi="Times New Roman" w:cs="Times New Roman"/>
              </w:rPr>
            </w:pPr>
            <w:r w:rsidRPr="00E31AE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10" w:type="dxa"/>
          </w:tcPr>
          <w:p w:rsidR="00DF68F5" w:rsidRPr="00E31AE7" w:rsidRDefault="00DF68F5" w:rsidP="00EF3E1E">
            <w:pPr>
              <w:jc w:val="center"/>
              <w:rPr>
                <w:rFonts w:ascii="Times New Roman" w:hAnsi="Times New Roman" w:cs="Times New Roman"/>
              </w:rPr>
            </w:pPr>
            <w:r w:rsidRPr="00E31AE7">
              <w:rPr>
                <w:rFonts w:ascii="Times New Roman" w:hAnsi="Times New Roman" w:cs="Times New Roman"/>
              </w:rPr>
              <w:t>9</w:t>
            </w:r>
          </w:p>
        </w:tc>
      </w:tr>
      <w:tr w:rsidR="00DF68F5" w:rsidRPr="00E31AE7" w:rsidTr="00EF3E1E">
        <w:tc>
          <w:tcPr>
            <w:tcW w:w="15593" w:type="dxa"/>
            <w:gridSpan w:val="9"/>
          </w:tcPr>
          <w:p w:rsidR="00DF68F5" w:rsidRPr="00E31AE7" w:rsidRDefault="00DF68F5" w:rsidP="00EF3E1E">
            <w:pPr>
              <w:rPr>
                <w:rFonts w:ascii="Times New Roman" w:hAnsi="Times New Roman" w:cs="Times New Roman"/>
              </w:rPr>
            </w:pPr>
            <w:r w:rsidRPr="00E31AE7">
              <w:rPr>
                <w:rFonts w:ascii="Times New Roman" w:hAnsi="Times New Roman" w:cs="Times New Roman"/>
              </w:rPr>
              <w:t>Подпрограмма «Совершенствование деятельности муниципальных учреждений отрасли «Культура, искусство и кинематография» на 2018-2020 годы</w:t>
            </w:r>
          </w:p>
        </w:tc>
      </w:tr>
      <w:tr w:rsidR="00DF68F5" w:rsidRPr="00E31AE7" w:rsidTr="00EF3E1E">
        <w:tc>
          <w:tcPr>
            <w:tcW w:w="709" w:type="dxa"/>
          </w:tcPr>
          <w:p w:rsidR="00DF68F5" w:rsidRPr="00E31AE7" w:rsidRDefault="00DF68F5" w:rsidP="00EF3E1E">
            <w:pPr>
              <w:jc w:val="center"/>
              <w:rPr>
                <w:rFonts w:ascii="Times New Roman" w:hAnsi="Times New Roman" w:cs="Times New Roman"/>
              </w:rPr>
            </w:pPr>
            <w:r w:rsidRPr="00E31A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84" w:type="dxa"/>
            <w:gridSpan w:val="8"/>
          </w:tcPr>
          <w:p w:rsidR="00DF68F5" w:rsidRPr="00E31AE7" w:rsidRDefault="00DF68F5" w:rsidP="00EF3E1E">
            <w:pPr>
              <w:jc w:val="center"/>
              <w:rPr>
                <w:rFonts w:ascii="Times New Roman" w:hAnsi="Times New Roman" w:cs="Times New Roman"/>
              </w:rPr>
            </w:pPr>
            <w:r w:rsidRPr="00E31AE7">
              <w:rPr>
                <w:rFonts w:ascii="Times New Roman" w:hAnsi="Times New Roman" w:cs="Times New Roman"/>
              </w:rPr>
              <w:t>Совершенствование деятельности муниципальных учреждений отрасли «Культура, искусство и кинематография» по предоставлению муниципальных услуг»</w:t>
            </w:r>
          </w:p>
        </w:tc>
      </w:tr>
      <w:tr w:rsidR="00BB2F02" w:rsidRPr="00E31AE7" w:rsidTr="00EF3E1E">
        <w:tc>
          <w:tcPr>
            <w:tcW w:w="709" w:type="dxa"/>
            <w:vMerge w:val="restart"/>
          </w:tcPr>
          <w:p w:rsidR="00BB2F02" w:rsidRPr="00E31AE7" w:rsidRDefault="00BB2F02" w:rsidP="00EF3E1E">
            <w:pPr>
              <w:jc w:val="center"/>
              <w:rPr>
                <w:rFonts w:ascii="Times New Roman" w:hAnsi="Times New Roman" w:cs="Times New Roman"/>
              </w:rPr>
            </w:pPr>
          </w:p>
          <w:p w:rsidR="00BB2F02" w:rsidRPr="00E31AE7" w:rsidRDefault="00BB2F02" w:rsidP="00EF3E1E">
            <w:pPr>
              <w:jc w:val="center"/>
              <w:rPr>
                <w:rFonts w:ascii="Times New Roman" w:hAnsi="Times New Roman" w:cs="Times New Roman"/>
              </w:rPr>
            </w:pPr>
          </w:p>
          <w:p w:rsidR="00BB2F02" w:rsidRPr="00E31AE7" w:rsidRDefault="00BB2F02" w:rsidP="00EF3E1E">
            <w:pPr>
              <w:jc w:val="center"/>
              <w:rPr>
                <w:rFonts w:ascii="Times New Roman" w:hAnsi="Times New Roman" w:cs="Times New Roman"/>
              </w:rPr>
            </w:pPr>
          </w:p>
          <w:p w:rsidR="00BB2F02" w:rsidRPr="00E31AE7" w:rsidRDefault="00BB2F02" w:rsidP="00EF3E1E">
            <w:pPr>
              <w:jc w:val="center"/>
              <w:rPr>
                <w:rFonts w:ascii="Times New Roman" w:hAnsi="Times New Roman" w:cs="Times New Roman"/>
              </w:rPr>
            </w:pPr>
          </w:p>
          <w:p w:rsidR="00BB2F02" w:rsidRPr="00E31AE7" w:rsidRDefault="00BB2F02" w:rsidP="00EF3E1E">
            <w:pPr>
              <w:jc w:val="center"/>
              <w:rPr>
                <w:rFonts w:ascii="Times New Roman" w:hAnsi="Times New Roman" w:cs="Times New Roman"/>
              </w:rPr>
            </w:pPr>
          </w:p>
          <w:p w:rsidR="00BB2F02" w:rsidRPr="00E31AE7" w:rsidRDefault="00BB2F02" w:rsidP="00EF3E1E">
            <w:pPr>
              <w:jc w:val="center"/>
              <w:rPr>
                <w:rFonts w:ascii="Times New Roman" w:hAnsi="Times New Roman" w:cs="Times New Roman"/>
              </w:rPr>
            </w:pPr>
            <w:r w:rsidRPr="00E31AE7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977" w:type="dxa"/>
            <w:vMerge w:val="restart"/>
          </w:tcPr>
          <w:p w:rsidR="00BB2F02" w:rsidRPr="00E31AE7" w:rsidRDefault="00BB2F02" w:rsidP="00EF3E1E">
            <w:pPr>
              <w:rPr>
                <w:rFonts w:ascii="Times New Roman" w:hAnsi="Times New Roman" w:cs="Times New Roman"/>
              </w:rPr>
            </w:pPr>
            <w:r w:rsidRPr="00E31AE7">
              <w:rPr>
                <w:rFonts w:ascii="Times New Roman" w:hAnsi="Times New Roman" w:cs="Times New Roman"/>
              </w:rPr>
              <w:t>Выполнение муниципальных заданий муниципальными учреждениями,</w:t>
            </w:r>
          </w:p>
          <w:p w:rsidR="00BB2F02" w:rsidRPr="00E31AE7" w:rsidRDefault="00BB2F02" w:rsidP="00EF3E1E">
            <w:pPr>
              <w:rPr>
                <w:rFonts w:ascii="Times New Roman" w:hAnsi="Times New Roman" w:cs="Times New Roman"/>
              </w:rPr>
            </w:pPr>
            <w:r w:rsidRPr="00E31AE7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1843" w:type="dxa"/>
          </w:tcPr>
          <w:p w:rsidR="00BB2F02" w:rsidRPr="00E31AE7" w:rsidRDefault="00BB2F02" w:rsidP="00EF3E1E">
            <w:pPr>
              <w:rPr>
                <w:rFonts w:ascii="Times New Roman" w:hAnsi="Times New Roman" w:cs="Times New Roman"/>
              </w:rPr>
            </w:pPr>
            <w:r w:rsidRPr="00E31AE7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276" w:type="dxa"/>
          </w:tcPr>
          <w:p w:rsidR="00BB2F02" w:rsidRPr="00E31AE7" w:rsidRDefault="00BB2F02" w:rsidP="00EF3E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56 207,34</w:t>
            </w:r>
          </w:p>
        </w:tc>
        <w:tc>
          <w:tcPr>
            <w:tcW w:w="1134" w:type="dxa"/>
          </w:tcPr>
          <w:p w:rsidR="00BB2F02" w:rsidRPr="00E31AE7" w:rsidRDefault="00BB2F02" w:rsidP="00EF3E1E">
            <w:pPr>
              <w:jc w:val="center"/>
              <w:rPr>
                <w:rFonts w:ascii="Times New Roman" w:hAnsi="Times New Roman" w:cs="Times New Roman"/>
              </w:rPr>
            </w:pPr>
            <w:r w:rsidRPr="00E31AE7">
              <w:rPr>
                <w:rFonts w:ascii="Times New Roman" w:hAnsi="Times New Roman" w:cs="Times New Roman"/>
              </w:rPr>
              <w:t>12 208,0</w:t>
            </w:r>
          </w:p>
        </w:tc>
        <w:tc>
          <w:tcPr>
            <w:tcW w:w="1134" w:type="dxa"/>
          </w:tcPr>
          <w:p w:rsidR="00BB2F02" w:rsidRPr="00E31AE7" w:rsidRDefault="00BB2F02" w:rsidP="00EF3E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22999,67</w:t>
            </w:r>
          </w:p>
        </w:tc>
        <w:tc>
          <w:tcPr>
            <w:tcW w:w="1134" w:type="dxa"/>
          </w:tcPr>
          <w:p w:rsidR="00BB2F02" w:rsidRPr="00E31AE7" w:rsidRDefault="00BB2F02" w:rsidP="00CB50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22999,67</w:t>
            </w:r>
          </w:p>
        </w:tc>
        <w:tc>
          <w:tcPr>
            <w:tcW w:w="2976" w:type="dxa"/>
            <w:vMerge w:val="restart"/>
          </w:tcPr>
          <w:p w:rsidR="00BB2F02" w:rsidRPr="00E31AE7" w:rsidRDefault="00BB2F02" w:rsidP="00EF3E1E">
            <w:pPr>
              <w:rPr>
                <w:rFonts w:ascii="Times New Roman" w:hAnsi="Times New Roman" w:cs="Times New Roman"/>
              </w:rPr>
            </w:pPr>
            <w:r w:rsidRPr="00E31AE7">
              <w:rPr>
                <w:rFonts w:ascii="Times New Roman" w:hAnsi="Times New Roman" w:cs="Times New Roman"/>
              </w:rPr>
              <w:t xml:space="preserve">Повышение </w:t>
            </w:r>
            <w:proofErr w:type="gramStart"/>
            <w:r w:rsidRPr="00E31AE7">
              <w:rPr>
                <w:rFonts w:ascii="Times New Roman" w:hAnsi="Times New Roman" w:cs="Times New Roman"/>
              </w:rPr>
              <w:t>уровня удовлетворенности населения Крымского городского поселения Крымского района</w:t>
            </w:r>
            <w:proofErr w:type="gramEnd"/>
            <w:r w:rsidRPr="00E31AE7">
              <w:rPr>
                <w:rFonts w:ascii="Times New Roman" w:hAnsi="Times New Roman" w:cs="Times New Roman"/>
              </w:rPr>
              <w:t xml:space="preserve"> качеством предоставления муниципальных услуг в сфере культуры;</w:t>
            </w:r>
          </w:p>
          <w:p w:rsidR="00BB2F02" w:rsidRPr="00E31AE7" w:rsidRDefault="00BB2F02" w:rsidP="00EF3E1E">
            <w:pPr>
              <w:rPr>
                <w:rFonts w:ascii="Times New Roman" w:hAnsi="Times New Roman" w:cs="Times New Roman"/>
              </w:rPr>
            </w:pPr>
            <w:r w:rsidRPr="00E31AE7">
              <w:rPr>
                <w:rFonts w:ascii="Times New Roman" w:hAnsi="Times New Roman" w:cs="Times New Roman"/>
              </w:rPr>
              <w:t>Осуществление ежемесячных денежных выплат стимулирующего характера работникам;</w:t>
            </w:r>
          </w:p>
          <w:p w:rsidR="00BB2F02" w:rsidRPr="00E31AE7" w:rsidRDefault="00BB2F02" w:rsidP="00EF3E1E">
            <w:pPr>
              <w:rPr>
                <w:rFonts w:ascii="Times New Roman" w:hAnsi="Times New Roman" w:cs="Times New Roman"/>
              </w:rPr>
            </w:pPr>
            <w:r w:rsidRPr="00E31AE7">
              <w:rPr>
                <w:rFonts w:ascii="Times New Roman" w:hAnsi="Times New Roman" w:cs="Times New Roman"/>
              </w:rPr>
              <w:t xml:space="preserve">Поэтапное повышение уровня средней заработной платы работников муниципальных учреждений отрасли </w:t>
            </w:r>
            <w:r w:rsidRPr="00E31AE7">
              <w:rPr>
                <w:rFonts w:ascii="Times New Roman" w:hAnsi="Times New Roman" w:cs="Times New Roman"/>
              </w:rPr>
              <w:lastRenderedPageBreak/>
              <w:t>культуры, искусства и кинематографии.</w:t>
            </w:r>
          </w:p>
        </w:tc>
        <w:tc>
          <w:tcPr>
            <w:tcW w:w="2410" w:type="dxa"/>
            <w:vMerge w:val="restart"/>
          </w:tcPr>
          <w:p w:rsidR="00BB2F02" w:rsidRPr="00E31AE7" w:rsidRDefault="00BB2F02" w:rsidP="00EF3E1E">
            <w:pPr>
              <w:rPr>
                <w:rFonts w:ascii="Times New Roman" w:hAnsi="Times New Roman" w:cs="Times New Roman"/>
              </w:rPr>
            </w:pPr>
            <w:r w:rsidRPr="00E31AE7">
              <w:rPr>
                <w:rFonts w:ascii="Times New Roman" w:hAnsi="Times New Roman" w:cs="Times New Roman"/>
              </w:rPr>
              <w:lastRenderedPageBreak/>
              <w:t xml:space="preserve">Администрация Крымского городского поселения Крымского района; </w:t>
            </w:r>
          </w:p>
          <w:p w:rsidR="00BB2F02" w:rsidRPr="00E31AE7" w:rsidRDefault="00BB2F02" w:rsidP="00EF3E1E">
            <w:pPr>
              <w:rPr>
                <w:rFonts w:ascii="Times New Roman" w:hAnsi="Times New Roman" w:cs="Times New Roman"/>
              </w:rPr>
            </w:pPr>
            <w:r w:rsidRPr="00E31AE7">
              <w:rPr>
                <w:rFonts w:ascii="Times New Roman" w:hAnsi="Times New Roman" w:cs="Times New Roman"/>
              </w:rPr>
              <w:t xml:space="preserve">получатели субсидий, исполнители МБУ «Молодежный культурный центр «Русь» Крымского городского поселения Крымского района, МБУ «Киновидеозрелищное», МБУ «Крымский </w:t>
            </w:r>
            <w:r w:rsidRPr="00E31AE7">
              <w:rPr>
                <w:rFonts w:ascii="Times New Roman" w:hAnsi="Times New Roman" w:cs="Times New Roman"/>
              </w:rPr>
              <w:lastRenderedPageBreak/>
              <w:t>краеведческий музей», МКУ «Крымская городская библиотека»</w:t>
            </w:r>
          </w:p>
        </w:tc>
      </w:tr>
      <w:tr w:rsidR="00633EFE" w:rsidRPr="00E31AE7" w:rsidTr="00EF3E1E">
        <w:tc>
          <w:tcPr>
            <w:tcW w:w="709" w:type="dxa"/>
            <w:vMerge/>
          </w:tcPr>
          <w:p w:rsidR="00633EFE" w:rsidRPr="00E31AE7" w:rsidRDefault="00633EFE" w:rsidP="00EF3E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633EFE" w:rsidRPr="00E31AE7" w:rsidRDefault="00633EFE" w:rsidP="00EF3E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33EFE" w:rsidRPr="00E31AE7" w:rsidRDefault="00633EFE" w:rsidP="00EF3E1E">
            <w:pPr>
              <w:rPr>
                <w:rFonts w:ascii="Times New Roman" w:hAnsi="Times New Roman" w:cs="Times New Roman"/>
              </w:rPr>
            </w:pPr>
            <w:r w:rsidRPr="00E31AE7">
              <w:rPr>
                <w:rFonts w:ascii="Times New Roman" w:hAnsi="Times New Roman" w:cs="Times New Roman"/>
              </w:rPr>
              <w:t>Бюджет Крымского городского поселения Крымского района</w:t>
            </w:r>
          </w:p>
        </w:tc>
        <w:tc>
          <w:tcPr>
            <w:tcW w:w="1276" w:type="dxa"/>
          </w:tcPr>
          <w:p w:rsidR="00633EFE" w:rsidRPr="00E31AE7" w:rsidRDefault="00633EFE" w:rsidP="00EF3E1E">
            <w:pPr>
              <w:jc w:val="center"/>
              <w:rPr>
                <w:rFonts w:ascii="Times New Roman" w:hAnsi="Times New Roman" w:cs="Times New Roman"/>
              </w:rPr>
            </w:pPr>
          </w:p>
          <w:p w:rsidR="00633EFE" w:rsidRPr="00E31AE7" w:rsidRDefault="00633EFE" w:rsidP="00EF3E1E">
            <w:pPr>
              <w:jc w:val="center"/>
              <w:rPr>
                <w:rFonts w:ascii="Times New Roman" w:hAnsi="Times New Roman" w:cs="Times New Roman"/>
              </w:rPr>
            </w:pPr>
            <w:r w:rsidRPr="00E31AE7">
              <w:rPr>
                <w:rFonts w:ascii="Times New Roman" w:hAnsi="Times New Roman" w:cs="Times New Roman"/>
              </w:rPr>
              <w:t>63 666,3</w:t>
            </w:r>
          </w:p>
        </w:tc>
        <w:tc>
          <w:tcPr>
            <w:tcW w:w="1134" w:type="dxa"/>
          </w:tcPr>
          <w:p w:rsidR="00633EFE" w:rsidRPr="00E31AE7" w:rsidRDefault="00633EFE" w:rsidP="00EF3E1E">
            <w:pPr>
              <w:jc w:val="center"/>
              <w:rPr>
                <w:rFonts w:ascii="Times New Roman" w:hAnsi="Times New Roman" w:cs="Times New Roman"/>
              </w:rPr>
            </w:pPr>
          </w:p>
          <w:p w:rsidR="00633EFE" w:rsidRPr="00E31AE7" w:rsidRDefault="00633EFE" w:rsidP="00EF3E1E">
            <w:pPr>
              <w:jc w:val="center"/>
              <w:rPr>
                <w:rFonts w:ascii="Times New Roman" w:hAnsi="Times New Roman" w:cs="Times New Roman"/>
              </w:rPr>
            </w:pPr>
            <w:r w:rsidRPr="00E31AE7">
              <w:rPr>
                <w:rFonts w:ascii="Times New Roman" w:hAnsi="Times New Roman" w:cs="Times New Roman"/>
              </w:rPr>
              <w:t>21 222,1</w:t>
            </w:r>
          </w:p>
        </w:tc>
        <w:tc>
          <w:tcPr>
            <w:tcW w:w="1134" w:type="dxa"/>
          </w:tcPr>
          <w:p w:rsidR="00633EFE" w:rsidRPr="00E31AE7" w:rsidRDefault="00633EFE" w:rsidP="00EF3E1E">
            <w:pPr>
              <w:jc w:val="center"/>
              <w:rPr>
                <w:rFonts w:ascii="Times New Roman" w:hAnsi="Times New Roman" w:cs="Times New Roman"/>
              </w:rPr>
            </w:pPr>
          </w:p>
          <w:p w:rsidR="00633EFE" w:rsidRPr="00E31AE7" w:rsidRDefault="00633EFE" w:rsidP="00EF3E1E">
            <w:pPr>
              <w:jc w:val="center"/>
              <w:rPr>
                <w:rFonts w:ascii="Times New Roman" w:hAnsi="Times New Roman" w:cs="Times New Roman"/>
              </w:rPr>
            </w:pPr>
            <w:r w:rsidRPr="00E31AE7">
              <w:rPr>
                <w:rFonts w:ascii="Times New Roman" w:hAnsi="Times New Roman" w:cs="Times New Roman"/>
              </w:rPr>
              <w:t>21 222,1</w:t>
            </w:r>
          </w:p>
        </w:tc>
        <w:tc>
          <w:tcPr>
            <w:tcW w:w="1134" w:type="dxa"/>
          </w:tcPr>
          <w:p w:rsidR="00633EFE" w:rsidRPr="00E31AE7" w:rsidRDefault="00633EFE" w:rsidP="00EF3E1E">
            <w:pPr>
              <w:jc w:val="center"/>
              <w:rPr>
                <w:rFonts w:ascii="Times New Roman" w:hAnsi="Times New Roman" w:cs="Times New Roman"/>
              </w:rPr>
            </w:pPr>
          </w:p>
          <w:p w:rsidR="00633EFE" w:rsidRPr="00E31AE7" w:rsidRDefault="00633EFE" w:rsidP="00EF3E1E">
            <w:pPr>
              <w:jc w:val="center"/>
              <w:rPr>
                <w:rFonts w:ascii="Times New Roman" w:hAnsi="Times New Roman" w:cs="Times New Roman"/>
              </w:rPr>
            </w:pPr>
            <w:r w:rsidRPr="00E31AE7">
              <w:rPr>
                <w:rFonts w:ascii="Times New Roman" w:hAnsi="Times New Roman" w:cs="Times New Roman"/>
              </w:rPr>
              <w:t>21 222,1</w:t>
            </w:r>
          </w:p>
        </w:tc>
        <w:tc>
          <w:tcPr>
            <w:tcW w:w="2976" w:type="dxa"/>
            <w:vMerge/>
          </w:tcPr>
          <w:p w:rsidR="00633EFE" w:rsidRPr="00E31AE7" w:rsidRDefault="00633EFE" w:rsidP="00EF3E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633EFE" w:rsidRPr="00E31AE7" w:rsidRDefault="00633EFE" w:rsidP="00EF3E1E">
            <w:pPr>
              <w:rPr>
                <w:rFonts w:ascii="Times New Roman" w:hAnsi="Times New Roman" w:cs="Times New Roman"/>
              </w:rPr>
            </w:pPr>
          </w:p>
        </w:tc>
      </w:tr>
      <w:tr w:rsidR="00633EFE" w:rsidRPr="00E31AE7" w:rsidTr="00EF3E1E">
        <w:tc>
          <w:tcPr>
            <w:tcW w:w="709" w:type="dxa"/>
            <w:vMerge/>
          </w:tcPr>
          <w:p w:rsidR="00633EFE" w:rsidRPr="00E31AE7" w:rsidRDefault="00633EFE" w:rsidP="00EF3E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633EFE" w:rsidRPr="00E31AE7" w:rsidRDefault="00633EFE" w:rsidP="00EF3E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33EFE" w:rsidRPr="00E31AE7" w:rsidRDefault="00633EFE" w:rsidP="00EF3E1E">
            <w:pPr>
              <w:rPr>
                <w:rFonts w:ascii="Times New Roman" w:hAnsi="Times New Roman" w:cs="Times New Roman"/>
              </w:rPr>
            </w:pPr>
            <w:r w:rsidRPr="00E31AE7">
              <w:rPr>
                <w:rFonts w:ascii="Times New Roman" w:hAnsi="Times New Roman" w:cs="Times New Roman"/>
              </w:rPr>
              <w:t>Средства от приносящей доход деятельности муниципальных бюджетных учреждений</w:t>
            </w:r>
          </w:p>
        </w:tc>
        <w:tc>
          <w:tcPr>
            <w:tcW w:w="1276" w:type="dxa"/>
          </w:tcPr>
          <w:p w:rsidR="00633EFE" w:rsidRPr="00E31AE7" w:rsidRDefault="00633EFE" w:rsidP="00EF3E1E">
            <w:pPr>
              <w:jc w:val="center"/>
              <w:rPr>
                <w:rFonts w:ascii="Times New Roman" w:hAnsi="Times New Roman" w:cs="Times New Roman"/>
              </w:rPr>
            </w:pPr>
          </w:p>
          <w:p w:rsidR="00633EFE" w:rsidRPr="00E31AE7" w:rsidRDefault="00633EFE" w:rsidP="00EF3E1E">
            <w:pPr>
              <w:jc w:val="center"/>
              <w:rPr>
                <w:rFonts w:ascii="Times New Roman" w:hAnsi="Times New Roman" w:cs="Times New Roman"/>
              </w:rPr>
            </w:pPr>
            <w:r w:rsidRPr="00E31AE7">
              <w:rPr>
                <w:rFonts w:ascii="Times New Roman" w:hAnsi="Times New Roman" w:cs="Times New Roman"/>
              </w:rPr>
              <w:t>11 738,8</w:t>
            </w:r>
          </w:p>
        </w:tc>
        <w:tc>
          <w:tcPr>
            <w:tcW w:w="1134" w:type="dxa"/>
          </w:tcPr>
          <w:p w:rsidR="00633EFE" w:rsidRPr="00E31AE7" w:rsidRDefault="00633EFE" w:rsidP="00EF3E1E">
            <w:pPr>
              <w:jc w:val="center"/>
              <w:rPr>
                <w:rFonts w:ascii="Times New Roman" w:hAnsi="Times New Roman" w:cs="Times New Roman"/>
              </w:rPr>
            </w:pPr>
          </w:p>
          <w:p w:rsidR="00633EFE" w:rsidRPr="00E31AE7" w:rsidRDefault="00633EFE" w:rsidP="00EF3E1E">
            <w:pPr>
              <w:jc w:val="center"/>
              <w:rPr>
                <w:rFonts w:ascii="Times New Roman" w:hAnsi="Times New Roman" w:cs="Times New Roman"/>
              </w:rPr>
            </w:pPr>
            <w:r w:rsidRPr="00E31AE7">
              <w:rPr>
                <w:rFonts w:ascii="Times New Roman" w:hAnsi="Times New Roman" w:cs="Times New Roman"/>
              </w:rPr>
              <w:t>4 312,0</w:t>
            </w:r>
          </w:p>
        </w:tc>
        <w:tc>
          <w:tcPr>
            <w:tcW w:w="1134" w:type="dxa"/>
          </w:tcPr>
          <w:p w:rsidR="00633EFE" w:rsidRPr="00E31AE7" w:rsidRDefault="00633EFE" w:rsidP="00EF3E1E">
            <w:pPr>
              <w:jc w:val="center"/>
              <w:rPr>
                <w:rFonts w:ascii="Times New Roman" w:hAnsi="Times New Roman" w:cs="Times New Roman"/>
              </w:rPr>
            </w:pPr>
          </w:p>
          <w:p w:rsidR="00633EFE" w:rsidRPr="00E31AE7" w:rsidRDefault="00633EFE" w:rsidP="00EF3E1E">
            <w:pPr>
              <w:jc w:val="center"/>
              <w:rPr>
                <w:rFonts w:ascii="Times New Roman" w:hAnsi="Times New Roman" w:cs="Times New Roman"/>
              </w:rPr>
            </w:pPr>
            <w:r w:rsidRPr="00E31AE7">
              <w:rPr>
                <w:rFonts w:ascii="Times New Roman" w:hAnsi="Times New Roman" w:cs="Times New Roman"/>
              </w:rPr>
              <w:t>3 713,4</w:t>
            </w:r>
          </w:p>
        </w:tc>
        <w:tc>
          <w:tcPr>
            <w:tcW w:w="1134" w:type="dxa"/>
          </w:tcPr>
          <w:p w:rsidR="00633EFE" w:rsidRPr="00E31AE7" w:rsidRDefault="00633EFE" w:rsidP="00EF3E1E">
            <w:pPr>
              <w:jc w:val="center"/>
              <w:rPr>
                <w:rFonts w:ascii="Times New Roman" w:hAnsi="Times New Roman" w:cs="Times New Roman"/>
              </w:rPr>
            </w:pPr>
          </w:p>
          <w:p w:rsidR="00633EFE" w:rsidRPr="00E31AE7" w:rsidRDefault="00633EFE" w:rsidP="00EF3E1E">
            <w:pPr>
              <w:jc w:val="center"/>
              <w:rPr>
                <w:rFonts w:ascii="Times New Roman" w:hAnsi="Times New Roman" w:cs="Times New Roman"/>
              </w:rPr>
            </w:pPr>
            <w:r w:rsidRPr="00E31AE7">
              <w:rPr>
                <w:rFonts w:ascii="Times New Roman" w:hAnsi="Times New Roman" w:cs="Times New Roman"/>
              </w:rPr>
              <w:t>3 713,4</w:t>
            </w:r>
          </w:p>
        </w:tc>
        <w:tc>
          <w:tcPr>
            <w:tcW w:w="2976" w:type="dxa"/>
            <w:vMerge/>
          </w:tcPr>
          <w:p w:rsidR="00633EFE" w:rsidRPr="00E31AE7" w:rsidRDefault="00633EFE" w:rsidP="00EF3E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633EFE" w:rsidRPr="00E31AE7" w:rsidRDefault="00633EFE" w:rsidP="00EF3E1E">
            <w:pPr>
              <w:rPr>
                <w:rFonts w:ascii="Times New Roman" w:hAnsi="Times New Roman" w:cs="Times New Roman"/>
              </w:rPr>
            </w:pPr>
          </w:p>
        </w:tc>
      </w:tr>
      <w:tr w:rsidR="00633EFE" w:rsidRPr="00E31AE7" w:rsidTr="00EF3E1E">
        <w:tc>
          <w:tcPr>
            <w:tcW w:w="709" w:type="dxa"/>
            <w:vMerge/>
          </w:tcPr>
          <w:p w:rsidR="00633EFE" w:rsidRPr="00E31AE7" w:rsidRDefault="00633EFE" w:rsidP="00EF3E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 w:val="restart"/>
          </w:tcPr>
          <w:p w:rsidR="00633EFE" w:rsidRPr="00E31AE7" w:rsidRDefault="00633EFE" w:rsidP="00EF3E1E">
            <w:pPr>
              <w:rPr>
                <w:rFonts w:ascii="Times New Roman" w:hAnsi="Times New Roman" w:cs="Times New Roman"/>
              </w:rPr>
            </w:pPr>
            <w:r w:rsidRPr="00E31AE7">
              <w:rPr>
                <w:rFonts w:ascii="Times New Roman" w:hAnsi="Times New Roman" w:cs="Times New Roman"/>
                <w:sz w:val="22"/>
                <w:szCs w:val="22"/>
              </w:rPr>
              <w:t xml:space="preserve">на осуществление ежемесячных денежных выплат стимулирующего характера работникам </w:t>
            </w:r>
            <w:r w:rsidRPr="00E31AE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муниципальных учреждений культуры, искусства и кинематографии, имеющим право на их получение</w:t>
            </w:r>
          </w:p>
        </w:tc>
        <w:tc>
          <w:tcPr>
            <w:tcW w:w="1843" w:type="dxa"/>
          </w:tcPr>
          <w:p w:rsidR="00633EFE" w:rsidRPr="00E31AE7" w:rsidRDefault="00633EFE" w:rsidP="00EF3E1E">
            <w:pPr>
              <w:rPr>
                <w:rFonts w:ascii="Times New Roman" w:hAnsi="Times New Roman" w:cs="Times New Roman"/>
              </w:rPr>
            </w:pPr>
            <w:r w:rsidRPr="00E31AE7">
              <w:rPr>
                <w:rFonts w:ascii="Times New Roman" w:hAnsi="Times New Roman" w:cs="Times New Roman"/>
              </w:rPr>
              <w:lastRenderedPageBreak/>
              <w:t>Краевой бюджет</w:t>
            </w:r>
          </w:p>
        </w:tc>
        <w:tc>
          <w:tcPr>
            <w:tcW w:w="1276" w:type="dxa"/>
          </w:tcPr>
          <w:p w:rsidR="00633EFE" w:rsidRPr="00E31AE7" w:rsidRDefault="00633EFE" w:rsidP="00EF3E1E">
            <w:pPr>
              <w:jc w:val="center"/>
              <w:rPr>
                <w:rFonts w:ascii="Times New Roman" w:hAnsi="Times New Roman" w:cs="Times New Roman"/>
              </w:rPr>
            </w:pPr>
            <w:r w:rsidRPr="00E31AE7">
              <w:rPr>
                <w:rFonts w:ascii="Times New Roman" w:hAnsi="Times New Roman" w:cs="Times New Roman"/>
              </w:rPr>
              <w:t>5 931,0</w:t>
            </w:r>
          </w:p>
        </w:tc>
        <w:tc>
          <w:tcPr>
            <w:tcW w:w="1134" w:type="dxa"/>
          </w:tcPr>
          <w:p w:rsidR="00633EFE" w:rsidRPr="00E31AE7" w:rsidRDefault="00633EFE" w:rsidP="00EF3E1E">
            <w:pPr>
              <w:jc w:val="center"/>
              <w:rPr>
                <w:rFonts w:ascii="Times New Roman" w:hAnsi="Times New Roman" w:cs="Times New Roman"/>
              </w:rPr>
            </w:pPr>
            <w:r w:rsidRPr="00E31AE7">
              <w:rPr>
                <w:rFonts w:ascii="Times New Roman" w:hAnsi="Times New Roman" w:cs="Times New Roman"/>
              </w:rPr>
              <w:t>1 977,0</w:t>
            </w:r>
          </w:p>
        </w:tc>
        <w:tc>
          <w:tcPr>
            <w:tcW w:w="1134" w:type="dxa"/>
          </w:tcPr>
          <w:p w:rsidR="00633EFE" w:rsidRPr="00E31AE7" w:rsidRDefault="00633EFE" w:rsidP="00EF3E1E">
            <w:pPr>
              <w:jc w:val="center"/>
              <w:rPr>
                <w:rFonts w:ascii="Times New Roman" w:hAnsi="Times New Roman" w:cs="Times New Roman"/>
              </w:rPr>
            </w:pPr>
            <w:r w:rsidRPr="00E31AE7">
              <w:rPr>
                <w:rFonts w:ascii="Times New Roman" w:hAnsi="Times New Roman" w:cs="Times New Roman"/>
              </w:rPr>
              <w:t>1 977,0</w:t>
            </w:r>
          </w:p>
        </w:tc>
        <w:tc>
          <w:tcPr>
            <w:tcW w:w="1134" w:type="dxa"/>
          </w:tcPr>
          <w:p w:rsidR="00633EFE" w:rsidRPr="00E31AE7" w:rsidRDefault="00633EFE" w:rsidP="00EF3E1E">
            <w:pPr>
              <w:jc w:val="center"/>
              <w:rPr>
                <w:rFonts w:ascii="Times New Roman" w:hAnsi="Times New Roman" w:cs="Times New Roman"/>
              </w:rPr>
            </w:pPr>
            <w:r w:rsidRPr="00E31AE7">
              <w:rPr>
                <w:rFonts w:ascii="Times New Roman" w:hAnsi="Times New Roman" w:cs="Times New Roman"/>
              </w:rPr>
              <w:t>1 977,0</w:t>
            </w:r>
          </w:p>
        </w:tc>
        <w:tc>
          <w:tcPr>
            <w:tcW w:w="2976" w:type="dxa"/>
            <w:vMerge/>
          </w:tcPr>
          <w:p w:rsidR="00633EFE" w:rsidRPr="00E31AE7" w:rsidRDefault="00633EFE" w:rsidP="00EF3E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633EFE" w:rsidRPr="00E31AE7" w:rsidRDefault="00633EFE" w:rsidP="00EF3E1E">
            <w:pPr>
              <w:rPr>
                <w:rFonts w:ascii="Times New Roman" w:hAnsi="Times New Roman" w:cs="Times New Roman"/>
              </w:rPr>
            </w:pPr>
          </w:p>
        </w:tc>
      </w:tr>
      <w:tr w:rsidR="00633EFE" w:rsidRPr="00E31AE7" w:rsidTr="00EF3E1E">
        <w:tc>
          <w:tcPr>
            <w:tcW w:w="709" w:type="dxa"/>
            <w:vMerge/>
          </w:tcPr>
          <w:p w:rsidR="00633EFE" w:rsidRPr="00E31AE7" w:rsidRDefault="00633EFE" w:rsidP="00EF3E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633EFE" w:rsidRPr="00E31AE7" w:rsidRDefault="00633EFE" w:rsidP="00EF3E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33EFE" w:rsidRPr="00E31AE7" w:rsidRDefault="00633EFE" w:rsidP="00EF3E1E">
            <w:pPr>
              <w:rPr>
                <w:rFonts w:ascii="Times New Roman" w:hAnsi="Times New Roman" w:cs="Times New Roman"/>
              </w:rPr>
            </w:pPr>
            <w:r w:rsidRPr="00E31AE7">
              <w:rPr>
                <w:rFonts w:ascii="Times New Roman" w:hAnsi="Times New Roman" w:cs="Times New Roman"/>
              </w:rPr>
              <w:t xml:space="preserve">Бюджет </w:t>
            </w:r>
            <w:r w:rsidRPr="00E31AE7">
              <w:rPr>
                <w:rFonts w:ascii="Times New Roman" w:hAnsi="Times New Roman" w:cs="Times New Roman"/>
              </w:rPr>
              <w:lastRenderedPageBreak/>
              <w:t>Крымского городского поселения Крымского района</w:t>
            </w:r>
          </w:p>
        </w:tc>
        <w:tc>
          <w:tcPr>
            <w:tcW w:w="1276" w:type="dxa"/>
          </w:tcPr>
          <w:p w:rsidR="00633EFE" w:rsidRPr="00E31AE7" w:rsidRDefault="00633EFE" w:rsidP="00EF3E1E">
            <w:pPr>
              <w:jc w:val="center"/>
              <w:rPr>
                <w:rFonts w:ascii="Times New Roman" w:hAnsi="Times New Roman" w:cs="Times New Roman"/>
              </w:rPr>
            </w:pPr>
          </w:p>
          <w:p w:rsidR="00633EFE" w:rsidRPr="00E31AE7" w:rsidRDefault="00633EFE" w:rsidP="00EF3E1E">
            <w:pPr>
              <w:jc w:val="center"/>
              <w:rPr>
                <w:rFonts w:ascii="Times New Roman" w:hAnsi="Times New Roman" w:cs="Times New Roman"/>
              </w:rPr>
            </w:pPr>
            <w:r w:rsidRPr="00E31AE7">
              <w:rPr>
                <w:rFonts w:ascii="Times New Roman" w:hAnsi="Times New Roman" w:cs="Times New Roman"/>
              </w:rPr>
              <w:lastRenderedPageBreak/>
              <w:t>678,0</w:t>
            </w:r>
          </w:p>
        </w:tc>
        <w:tc>
          <w:tcPr>
            <w:tcW w:w="1134" w:type="dxa"/>
          </w:tcPr>
          <w:p w:rsidR="00633EFE" w:rsidRPr="00E31AE7" w:rsidRDefault="00633EFE" w:rsidP="00EF3E1E">
            <w:pPr>
              <w:jc w:val="center"/>
              <w:rPr>
                <w:rFonts w:ascii="Times New Roman" w:hAnsi="Times New Roman" w:cs="Times New Roman"/>
              </w:rPr>
            </w:pPr>
          </w:p>
          <w:p w:rsidR="00633EFE" w:rsidRPr="00E31AE7" w:rsidRDefault="00633EFE" w:rsidP="00EF3E1E">
            <w:pPr>
              <w:jc w:val="center"/>
              <w:rPr>
                <w:rFonts w:ascii="Times New Roman" w:hAnsi="Times New Roman" w:cs="Times New Roman"/>
              </w:rPr>
            </w:pPr>
            <w:r w:rsidRPr="00E31AE7">
              <w:rPr>
                <w:rFonts w:ascii="Times New Roman" w:hAnsi="Times New Roman" w:cs="Times New Roman"/>
              </w:rPr>
              <w:lastRenderedPageBreak/>
              <w:t>226,0</w:t>
            </w:r>
          </w:p>
        </w:tc>
        <w:tc>
          <w:tcPr>
            <w:tcW w:w="1134" w:type="dxa"/>
          </w:tcPr>
          <w:p w:rsidR="00633EFE" w:rsidRPr="00E31AE7" w:rsidRDefault="00633EFE" w:rsidP="00EF3E1E">
            <w:pPr>
              <w:jc w:val="center"/>
              <w:rPr>
                <w:rFonts w:ascii="Times New Roman" w:hAnsi="Times New Roman" w:cs="Times New Roman"/>
              </w:rPr>
            </w:pPr>
          </w:p>
          <w:p w:rsidR="00633EFE" w:rsidRPr="00E31AE7" w:rsidRDefault="00633EFE" w:rsidP="00EF3E1E">
            <w:pPr>
              <w:jc w:val="center"/>
              <w:rPr>
                <w:rFonts w:ascii="Times New Roman" w:hAnsi="Times New Roman" w:cs="Times New Roman"/>
              </w:rPr>
            </w:pPr>
            <w:r w:rsidRPr="00E31AE7">
              <w:rPr>
                <w:rFonts w:ascii="Times New Roman" w:hAnsi="Times New Roman" w:cs="Times New Roman"/>
              </w:rPr>
              <w:lastRenderedPageBreak/>
              <w:t>226,0</w:t>
            </w:r>
          </w:p>
        </w:tc>
        <w:tc>
          <w:tcPr>
            <w:tcW w:w="1134" w:type="dxa"/>
          </w:tcPr>
          <w:p w:rsidR="00633EFE" w:rsidRPr="00E31AE7" w:rsidRDefault="00633EFE" w:rsidP="00EF3E1E">
            <w:pPr>
              <w:jc w:val="center"/>
              <w:rPr>
                <w:rFonts w:ascii="Times New Roman" w:hAnsi="Times New Roman" w:cs="Times New Roman"/>
              </w:rPr>
            </w:pPr>
          </w:p>
          <w:p w:rsidR="00633EFE" w:rsidRPr="00E31AE7" w:rsidRDefault="00633EFE" w:rsidP="00EF3E1E">
            <w:pPr>
              <w:jc w:val="center"/>
              <w:rPr>
                <w:rFonts w:ascii="Times New Roman" w:hAnsi="Times New Roman" w:cs="Times New Roman"/>
              </w:rPr>
            </w:pPr>
            <w:r w:rsidRPr="00E31AE7">
              <w:rPr>
                <w:rFonts w:ascii="Times New Roman" w:hAnsi="Times New Roman" w:cs="Times New Roman"/>
              </w:rPr>
              <w:lastRenderedPageBreak/>
              <w:t>226,0</w:t>
            </w:r>
          </w:p>
        </w:tc>
        <w:tc>
          <w:tcPr>
            <w:tcW w:w="2976" w:type="dxa"/>
            <w:vMerge/>
          </w:tcPr>
          <w:p w:rsidR="00633EFE" w:rsidRPr="00E31AE7" w:rsidRDefault="00633EFE" w:rsidP="00EF3E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633EFE" w:rsidRPr="00E31AE7" w:rsidRDefault="00633EFE" w:rsidP="00EF3E1E">
            <w:pPr>
              <w:rPr>
                <w:rFonts w:ascii="Times New Roman" w:hAnsi="Times New Roman" w:cs="Times New Roman"/>
              </w:rPr>
            </w:pPr>
          </w:p>
        </w:tc>
      </w:tr>
      <w:tr w:rsidR="00633EFE" w:rsidRPr="00E31AE7" w:rsidTr="00EF3E1E">
        <w:tc>
          <w:tcPr>
            <w:tcW w:w="709" w:type="dxa"/>
            <w:vMerge/>
          </w:tcPr>
          <w:p w:rsidR="00633EFE" w:rsidRPr="00E31AE7" w:rsidRDefault="00633EFE" w:rsidP="00EF3E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 w:val="restart"/>
          </w:tcPr>
          <w:p w:rsidR="00633EFE" w:rsidRPr="00E31AE7" w:rsidRDefault="00633EFE" w:rsidP="00EF3E1E">
            <w:pPr>
              <w:rPr>
                <w:rFonts w:ascii="Times New Roman" w:hAnsi="Times New Roman" w:cs="Times New Roman"/>
              </w:rPr>
            </w:pPr>
            <w:r w:rsidRPr="00E31AE7">
              <w:rPr>
                <w:rFonts w:ascii="Times New Roman" w:hAnsi="Times New Roman" w:cs="Times New Roman"/>
                <w:sz w:val="22"/>
                <w:szCs w:val="22"/>
              </w:rPr>
              <w:t>на обеспечение поэтапного повышения уровня средней заработной платы работников муниципальных учреждений отрасли культура, искусства и кинематографии</w:t>
            </w:r>
          </w:p>
        </w:tc>
        <w:tc>
          <w:tcPr>
            <w:tcW w:w="1843" w:type="dxa"/>
          </w:tcPr>
          <w:p w:rsidR="00633EFE" w:rsidRPr="00E31AE7" w:rsidRDefault="00633EFE" w:rsidP="00EF3E1E">
            <w:pPr>
              <w:rPr>
                <w:rFonts w:ascii="Times New Roman" w:hAnsi="Times New Roman" w:cs="Times New Roman"/>
              </w:rPr>
            </w:pPr>
            <w:r w:rsidRPr="00E31AE7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276" w:type="dxa"/>
          </w:tcPr>
          <w:p w:rsidR="00633EFE" w:rsidRPr="00E31AE7" w:rsidRDefault="00BB2F02" w:rsidP="00EF3E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50 276,34</w:t>
            </w:r>
          </w:p>
        </w:tc>
        <w:tc>
          <w:tcPr>
            <w:tcW w:w="1134" w:type="dxa"/>
          </w:tcPr>
          <w:p w:rsidR="00633EFE" w:rsidRPr="00E31AE7" w:rsidRDefault="00BF64B3" w:rsidP="00EF3E1E">
            <w:pPr>
              <w:jc w:val="center"/>
              <w:rPr>
                <w:rFonts w:ascii="Times New Roman" w:hAnsi="Times New Roman" w:cs="Times New Roman"/>
              </w:rPr>
            </w:pPr>
            <w:r w:rsidRPr="00E31AE7">
              <w:rPr>
                <w:rFonts w:ascii="Times New Roman" w:hAnsi="Times New Roman" w:cs="Times New Roman"/>
              </w:rPr>
              <w:t>10 231,0</w:t>
            </w:r>
          </w:p>
        </w:tc>
        <w:tc>
          <w:tcPr>
            <w:tcW w:w="1134" w:type="dxa"/>
          </w:tcPr>
          <w:p w:rsidR="00633EFE" w:rsidRPr="00E31AE7" w:rsidRDefault="00BB2F02" w:rsidP="00EF3E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20022,67</w:t>
            </w:r>
          </w:p>
        </w:tc>
        <w:tc>
          <w:tcPr>
            <w:tcW w:w="1134" w:type="dxa"/>
          </w:tcPr>
          <w:p w:rsidR="00633EFE" w:rsidRPr="00E31AE7" w:rsidRDefault="00BB2F02" w:rsidP="00EF3E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20022,67</w:t>
            </w:r>
          </w:p>
        </w:tc>
        <w:tc>
          <w:tcPr>
            <w:tcW w:w="2976" w:type="dxa"/>
            <w:vMerge/>
          </w:tcPr>
          <w:p w:rsidR="00633EFE" w:rsidRPr="00E31AE7" w:rsidRDefault="00633EFE" w:rsidP="00EF3E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633EFE" w:rsidRPr="00E31AE7" w:rsidRDefault="00633EFE" w:rsidP="00EF3E1E">
            <w:pPr>
              <w:rPr>
                <w:rFonts w:ascii="Times New Roman" w:hAnsi="Times New Roman" w:cs="Times New Roman"/>
              </w:rPr>
            </w:pPr>
          </w:p>
        </w:tc>
      </w:tr>
      <w:tr w:rsidR="00633EFE" w:rsidRPr="00E31AE7" w:rsidTr="00EF3E1E">
        <w:tc>
          <w:tcPr>
            <w:tcW w:w="709" w:type="dxa"/>
            <w:vMerge/>
          </w:tcPr>
          <w:p w:rsidR="00633EFE" w:rsidRPr="00E31AE7" w:rsidRDefault="00633EFE" w:rsidP="00EF3E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633EFE" w:rsidRPr="00E31AE7" w:rsidRDefault="00633EFE" w:rsidP="00EF3E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33EFE" w:rsidRPr="00E31AE7" w:rsidRDefault="00633EFE" w:rsidP="00EF3E1E">
            <w:pPr>
              <w:rPr>
                <w:rFonts w:ascii="Times New Roman" w:hAnsi="Times New Roman" w:cs="Times New Roman"/>
              </w:rPr>
            </w:pPr>
            <w:r w:rsidRPr="00E31AE7">
              <w:rPr>
                <w:rFonts w:ascii="Times New Roman" w:hAnsi="Times New Roman" w:cs="Times New Roman"/>
              </w:rPr>
              <w:t>Бюджет Крымского городского поселения Крымского района</w:t>
            </w:r>
          </w:p>
        </w:tc>
        <w:tc>
          <w:tcPr>
            <w:tcW w:w="1276" w:type="dxa"/>
          </w:tcPr>
          <w:p w:rsidR="00633EFE" w:rsidRPr="00E31AE7" w:rsidRDefault="00633EFE" w:rsidP="00EF3E1E">
            <w:pPr>
              <w:jc w:val="center"/>
              <w:rPr>
                <w:rFonts w:ascii="Times New Roman" w:hAnsi="Times New Roman" w:cs="Times New Roman"/>
              </w:rPr>
            </w:pPr>
          </w:p>
          <w:p w:rsidR="00633EFE" w:rsidRPr="00E31AE7" w:rsidRDefault="00633EFE" w:rsidP="00EF3E1E">
            <w:pPr>
              <w:jc w:val="center"/>
              <w:rPr>
                <w:rFonts w:ascii="Times New Roman" w:hAnsi="Times New Roman" w:cs="Times New Roman"/>
              </w:rPr>
            </w:pPr>
            <w:r w:rsidRPr="00E31AE7">
              <w:rPr>
                <w:rFonts w:ascii="Times New Roman" w:hAnsi="Times New Roman" w:cs="Times New Roman"/>
              </w:rPr>
              <w:t>13 158,9</w:t>
            </w:r>
          </w:p>
        </w:tc>
        <w:tc>
          <w:tcPr>
            <w:tcW w:w="1134" w:type="dxa"/>
          </w:tcPr>
          <w:p w:rsidR="00633EFE" w:rsidRPr="00E31AE7" w:rsidRDefault="00633EFE" w:rsidP="00EF3E1E">
            <w:pPr>
              <w:jc w:val="center"/>
              <w:rPr>
                <w:rFonts w:ascii="Times New Roman" w:hAnsi="Times New Roman" w:cs="Times New Roman"/>
              </w:rPr>
            </w:pPr>
          </w:p>
          <w:p w:rsidR="00633EFE" w:rsidRPr="00E31AE7" w:rsidRDefault="00633EFE" w:rsidP="00EF3E1E">
            <w:pPr>
              <w:jc w:val="center"/>
              <w:rPr>
                <w:rFonts w:ascii="Times New Roman" w:hAnsi="Times New Roman" w:cs="Times New Roman"/>
              </w:rPr>
            </w:pPr>
            <w:r w:rsidRPr="00E31AE7">
              <w:rPr>
                <w:rFonts w:ascii="Times New Roman" w:hAnsi="Times New Roman" w:cs="Times New Roman"/>
              </w:rPr>
              <w:t>4386,3</w:t>
            </w:r>
          </w:p>
        </w:tc>
        <w:tc>
          <w:tcPr>
            <w:tcW w:w="1134" w:type="dxa"/>
          </w:tcPr>
          <w:p w:rsidR="00633EFE" w:rsidRPr="00E31AE7" w:rsidRDefault="00633EFE" w:rsidP="00EF3E1E">
            <w:pPr>
              <w:jc w:val="center"/>
              <w:rPr>
                <w:rFonts w:ascii="Times New Roman" w:hAnsi="Times New Roman" w:cs="Times New Roman"/>
              </w:rPr>
            </w:pPr>
          </w:p>
          <w:p w:rsidR="00633EFE" w:rsidRPr="00E31AE7" w:rsidRDefault="00633EFE" w:rsidP="00EF3E1E">
            <w:pPr>
              <w:jc w:val="center"/>
              <w:rPr>
                <w:rFonts w:ascii="Times New Roman" w:hAnsi="Times New Roman" w:cs="Times New Roman"/>
              </w:rPr>
            </w:pPr>
            <w:r w:rsidRPr="00E31AE7">
              <w:rPr>
                <w:rFonts w:ascii="Times New Roman" w:hAnsi="Times New Roman" w:cs="Times New Roman"/>
              </w:rPr>
              <w:t>4386,3</w:t>
            </w:r>
          </w:p>
        </w:tc>
        <w:tc>
          <w:tcPr>
            <w:tcW w:w="1134" w:type="dxa"/>
          </w:tcPr>
          <w:p w:rsidR="00633EFE" w:rsidRPr="00E31AE7" w:rsidRDefault="00633EFE" w:rsidP="00EF3E1E">
            <w:pPr>
              <w:jc w:val="center"/>
              <w:rPr>
                <w:rFonts w:ascii="Times New Roman" w:hAnsi="Times New Roman" w:cs="Times New Roman"/>
              </w:rPr>
            </w:pPr>
          </w:p>
          <w:p w:rsidR="00633EFE" w:rsidRPr="00E31AE7" w:rsidRDefault="00633EFE" w:rsidP="00EF3E1E">
            <w:pPr>
              <w:jc w:val="center"/>
              <w:rPr>
                <w:rFonts w:ascii="Times New Roman" w:hAnsi="Times New Roman" w:cs="Times New Roman"/>
              </w:rPr>
            </w:pPr>
            <w:r w:rsidRPr="00E31AE7">
              <w:rPr>
                <w:rFonts w:ascii="Times New Roman" w:hAnsi="Times New Roman" w:cs="Times New Roman"/>
              </w:rPr>
              <w:t>4386,3</w:t>
            </w:r>
          </w:p>
        </w:tc>
        <w:tc>
          <w:tcPr>
            <w:tcW w:w="2976" w:type="dxa"/>
            <w:vMerge/>
          </w:tcPr>
          <w:p w:rsidR="00633EFE" w:rsidRPr="00E31AE7" w:rsidRDefault="00633EFE" w:rsidP="00EF3E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633EFE" w:rsidRPr="00E31AE7" w:rsidRDefault="00633EFE" w:rsidP="00EF3E1E">
            <w:pPr>
              <w:rPr>
                <w:rFonts w:ascii="Times New Roman" w:hAnsi="Times New Roman" w:cs="Times New Roman"/>
              </w:rPr>
            </w:pPr>
          </w:p>
        </w:tc>
      </w:tr>
      <w:tr w:rsidR="00DF68F5" w:rsidRPr="00E31AE7" w:rsidTr="00EF3E1E">
        <w:tc>
          <w:tcPr>
            <w:tcW w:w="709" w:type="dxa"/>
          </w:tcPr>
          <w:p w:rsidR="00DF68F5" w:rsidRPr="00E31AE7" w:rsidRDefault="00DF68F5" w:rsidP="00EF3E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1AE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884" w:type="dxa"/>
            <w:gridSpan w:val="8"/>
          </w:tcPr>
          <w:p w:rsidR="00DF68F5" w:rsidRPr="00E31AE7" w:rsidRDefault="00DF68F5" w:rsidP="00EF3E1E">
            <w:pPr>
              <w:jc w:val="center"/>
              <w:rPr>
                <w:rFonts w:ascii="Times New Roman" w:hAnsi="Times New Roman" w:cs="Times New Roman"/>
              </w:rPr>
            </w:pPr>
            <w:r w:rsidRPr="00E31AE7">
              <w:rPr>
                <w:rFonts w:ascii="Times New Roman" w:hAnsi="Times New Roman" w:cs="Times New Roman"/>
              </w:rPr>
              <w:t>Содержание памятников</w:t>
            </w:r>
          </w:p>
        </w:tc>
      </w:tr>
      <w:tr w:rsidR="00DF68F5" w:rsidRPr="00E31AE7" w:rsidTr="00EF3E1E">
        <w:tc>
          <w:tcPr>
            <w:tcW w:w="709" w:type="dxa"/>
          </w:tcPr>
          <w:p w:rsidR="00DF68F5" w:rsidRPr="00E31AE7" w:rsidRDefault="00DF68F5" w:rsidP="00EF3E1E">
            <w:pPr>
              <w:jc w:val="center"/>
              <w:rPr>
                <w:rFonts w:ascii="Times New Roman" w:hAnsi="Times New Roman" w:cs="Times New Roman"/>
              </w:rPr>
            </w:pPr>
            <w:r w:rsidRPr="00E31AE7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2977" w:type="dxa"/>
          </w:tcPr>
          <w:p w:rsidR="00DF68F5" w:rsidRPr="00E31AE7" w:rsidRDefault="00DF68F5" w:rsidP="00EF3E1E">
            <w:pPr>
              <w:rPr>
                <w:rFonts w:ascii="Times New Roman" w:hAnsi="Times New Roman" w:cs="Times New Roman"/>
              </w:rPr>
            </w:pPr>
            <w:r w:rsidRPr="00E31AE7">
              <w:rPr>
                <w:rFonts w:ascii="Times New Roman" w:hAnsi="Times New Roman" w:cs="Times New Roman"/>
              </w:rPr>
              <w:t>Выполнение работ по содержанию памятников</w:t>
            </w:r>
          </w:p>
        </w:tc>
        <w:tc>
          <w:tcPr>
            <w:tcW w:w="1843" w:type="dxa"/>
          </w:tcPr>
          <w:p w:rsidR="00DF68F5" w:rsidRPr="00E31AE7" w:rsidRDefault="00DF68F5" w:rsidP="00EF3E1E">
            <w:pPr>
              <w:jc w:val="both"/>
              <w:rPr>
                <w:rFonts w:ascii="Times New Roman" w:hAnsi="Times New Roman" w:cs="Times New Roman"/>
              </w:rPr>
            </w:pPr>
            <w:r w:rsidRPr="00E31AE7">
              <w:rPr>
                <w:rFonts w:ascii="Times New Roman" w:hAnsi="Times New Roman" w:cs="Times New Roman"/>
              </w:rPr>
              <w:t>Бюджет Крымского городского поселения</w:t>
            </w:r>
          </w:p>
        </w:tc>
        <w:tc>
          <w:tcPr>
            <w:tcW w:w="1276" w:type="dxa"/>
          </w:tcPr>
          <w:p w:rsidR="00DF68F5" w:rsidRPr="00E31AE7" w:rsidRDefault="00DF68F5" w:rsidP="00EF3E1E">
            <w:pPr>
              <w:jc w:val="center"/>
              <w:rPr>
                <w:rFonts w:ascii="Times New Roman" w:hAnsi="Times New Roman" w:cs="Times New Roman"/>
              </w:rPr>
            </w:pPr>
          </w:p>
          <w:p w:rsidR="00DF68F5" w:rsidRPr="00E31AE7" w:rsidRDefault="00DF68F5" w:rsidP="00EF3E1E">
            <w:pPr>
              <w:jc w:val="center"/>
              <w:rPr>
                <w:rFonts w:ascii="Times New Roman" w:hAnsi="Times New Roman" w:cs="Times New Roman"/>
              </w:rPr>
            </w:pPr>
            <w:r w:rsidRPr="00E31AE7">
              <w:rPr>
                <w:rFonts w:ascii="Times New Roman" w:hAnsi="Times New Roman" w:cs="Times New Roman"/>
              </w:rPr>
              <w:t>503,0</w:t>
            </w:r>
          </w:p>
        </w:tc>
        <w:tc>
          <w:tcPr>
            <w:tcW w:w="1134" w:type="dxa"/>
          </w:tcPr>
          <w:p w:rsidR="00DF68F5" w:rsidRPr="00E31AE7" w:rsidRDefault="00DF68F5" w:rsidP="00EF3E1E">
            <w:pPr>
              <w:jc w:val="center"/>
              <w:rPr>
                <w:rFonts w:ascii="Times New Roman" w:hAnsi="Times New Roman" w:cs="Times New Roman"/>
              </w:rPr>
            </w:pPr>
          </w:p>
          <w:p w:rsidR="00DF68F5" w:rsidRPr="00E31AE7" w:rsidRDefault="00DF68F5" w:rsidP="00EF3E1E">
            <w:pPr>
              <w:jc w:val="center"/>
              <w:rPr>
                <w:rFonts w:ascii="Times New Roman" w:hAnsi="Times New Roman" w:cs="Times New Roman"/>
              </w:rPr>
            </w:pPr>
            <w:r w:rsidRPr="00E31AE7">
              <w:rPr>
                <w:rFonts w:ascii="Times New Roman" w:hAnsi="Times New Roman" w:cs="Times New Roman"/>
              </w:rPr>
              <w:t>160,8</w:t>
            </w:r>
          </w:p>
        </w:tc>
        <w:tc>
          <w:tcPr>
            <w:tcW w:w="1134" w:type="dxa"/>
          </w:tcPr>
          <w:p w:rsidR="00DF68F5" w:rsidRPr="00E31AE7" w:rsidRDefault="00DF68F5" w:rsidP="00EF3E1E">
            <w:pPr>
              <w:jc w:val="center"/>
              <w:rPr>
                <w:rFonts w:ascii="Times New Roman" w:hAnsi="Times New Roman" w:cs="Times New Roman"/>
              </w:rPr>
            </w:pPr>
          </w:p>
          <w:p w:rsidR="00DF68F5" w:rsidRPr="00E31AE7" w:rsidRDefault="00DF68F5" w:rsidP="00EF3E1E">
            <w:pPr>
              <w:jc w:val="center"/>
              <w:rPr>
                <w:rFonts w:ascii="Times New Roman" w:hAnsi="Times New Roman" w:cs="Times New Roman"/>
              </w:rPr>
            </w:pPr>
            <w:r w:rsidRPr="00E31AE7">
              <w:rPr>
                <w:rFonts w:ascii="Times New Roman" w:hAnsi="Times New Roman" w:cs="Times New Roman"/>
              </w:rPr>
              <w:t>167,6</w:t>
            </w:r>
          </w:p>
        </w:tc>
        <w:tc>
          <w:tcPr>
            <w:tcW w:w="1134" w:type="dxa"/>
          </w:tcPr>
          <w:p w:rsidR="00DF68F5" w:rsidRPr="00E31AE7" w:rsidRDefault="00DF68F5" w:rsidP="00EF3E1E">
            <w:pPr>
              <w:jc w:val="center"/>
              <w:rPr>
                <w:rFonts w:ascii="Times New Roman" w:hAnsi="Times New Roman" w:cs="Times New Roman"/>
              </w:rPr>
            </w:pPr>
          </w:p>
          <w:p w:rsidR="00DF68F5" w:rsidRPr="00E31AE7" w:rsidRDefault="00DF68F5" w:rsidP="00EF3E1E">
            <w:pPr>
              <w:jc w:val="center"/>
              <w:rPr>
                <w:rFonts w:ascii="Times New Roman" w:hAnsi="Times New Roman" w:cs="Times New Roman"/>
              </w:rPr>
            </w:pPr>
            <w:r w:rsidRPr="00E31AE7">
              <w:rPr>
                <w:rFonts w:ascii="Times New Roman" w:hAnsi="Times New Roman" w:cs="Times New Roman"/>
              </w:rPr>
              <w:t>174,6</w:t>
            </w:r>
          </w:p>
        </w:tc>
        <w:tc>
          <w:tcPr>
            <w:tcW w:w="2976" w:type="dxa"/>
          </w:tcPr>
          <w:p w:rsidR="00DF68F5" w:rsidRPr="00E31AE7" w:rsidRDefault="00DF68F5" w:rsidP="00EF3E1E">
            <w:pPr>
              <w:pStyle w:val="13"/>
              <w:rPr>
                <w:spacing w:val="-6"/>
                <w:sz w:val="24"/>
                <w:szCs w:val="24"/>
              </w:rPr>
            </w:pPr>
            <w:r w:rsidRPr="00E31AE7">
              <w:rPr>
                <w:spacing w:val="-6"/>
                <w:sz w:val="24"/>
                <w:szCs w:val="24"/>
              </w:rPr>
              <w:t>Обеспечение сохранности и соответствующего вида памятников</w:t>
            </w:r>
          </w:p>
        </w:tc>
        <w:tc>
          <w:tcPr>
            <w:tcW w:w="2410" w:type="dxa"/>
          </w:tcPr>
          <w:p w:rsidR="00DF68F5" w:rsidRPr="00E31AE7" w:rsidRDefault="00DF68F5" w:rsidP="00EF3E1E">
            <w:pPr>
              <w:rPr>
                <w:rFonts w:ascii="Times New Roman" w:hAnsi="Times New Roman" w:cs="Times New Roman"/>
              </w:rPr>
            </w:pPr>
            <w:r w:rsidRPr="00E31AE7">
              <w:rPr>
                <w:rFonts w:ascii="Times New Roman" w:hAnsi="Times New Roman" w:cs="Times New Roman"/>
              </w:rPr>
              <w:t>Администрация Крымского городского поселения Крымского района</w:t>
            </w:r>
          </w:p>
        </w:tc>
      </w:tr>
      <w:tr w:rsidR="00DF68F5" w:rsidRPr="00E31AE7" w:rsidTr="00EF3E1E">
        <w:tc>
          <w:tcPr>
            <w:tcW w:w="709" w:type="dxa"/>
          </w:tcPr>
          <w:p w:rsidR="00DF68F5" w:rsidRPr="00E31AE7" w:rsidRDefault="00DF68F5" w:rsidP="00EF3E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1AE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884" w:type="dxa"/>
            <w:gridSpan w:val="8"/>
          </w:tcPr>
          <w:p w:rsidR="00DF68F5" w:rsidRPr="00E31AE7" w:rsidRDefault="00DF68F5" w:rsidP="00EF3E1E">
            <w:pPr>
              <w:jc w:val="center"/>
              <w:rPr>
                <w:rFonts w:ascii="Times New Roman" w:hAnsi="Times New Roman" w:cs="Times New Roman"/>
              </w:rPr>
            </w:pPr>
            <w:r w:rsidRPr="00E31AE7">
              <w:rPr>
                <w:rFonts w:ascii="Times New Roman" w:hAnsi="Times New Roman" w:cs="Times New Roman"/>
              </w:rPr>
              <w:t>Подготовка и проведение празднования Дня города</w:t>
            </w:r>
          </w:p>
        </w:tc>
      </w:tr>
      <w:tr w:rsidR="00DF68F5" w:rsidRPr="00E31AE7" w:rsidTr="00EF3E1E">
        <w:tc>
          <w:tcPr>
            <w:tcW w:w="709" w:type="dxa"/>
          </w:tcPr>
          <w:p w:rsidR="00DF68F5" w:rsidRPr="00E31AE7" w:rsidRDefault="00DF68F5" w:rsidP="00EF3E1E">
            <w:pPr>
              <w:jc w:val="center"/>
              <w:rPr>
                <w:rFonts w:ascii="Times New Roman" w:hAnsi="Times New Roman" w:cs="Times New Roman"/>
              </w:rPr>
            </w:pPr>
            <w:r w:rsidRPr="00E31AE7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2977" w:type="dxa"/>
          </w:tcPr>
          <w:p w:rsidR="00DF68F5" w:rsidRPr="00E31AE7" w:rsidRDefault="00DF68F5" w:rsidP="00EF3E1E">
            <w:pPr>
              <w:rPr>
                <w:rFonts w:ascii="Times New Roman" w:hAnsi="Times New Roman" w:cs="Times New Roman"/>
              </w:rPr>
            </w:pPr>
            <w:r w:rsidRPr="00E31AE7">
              <w:rPr>
                <w:rFonts w:ascii="Times New Roman" w:hAnsi="Times New Roman" w:cs="Times New Roman"/>
              </w:rPr>
              <w:t>Выполнение мероприятий по подготовке и проведению празднования Дня города</w:t>
            </w:r>
          </w:p>
        </w:tc>
        <w:tc>
          <w:tcPr>
            <w:tcW w:w="1843" w:type="dxa"/>
          </w:tcPr>
          <w:p w:rsidR="00DF68F5" w:rsidRPr="00E31AE7" w:rsidRDefault="00DF68F5" w:rsidP="00EF3E1E">
            <w:pPr>
              <w:rPr>
                <w:rFonts w:ascii="Times New Roman" w:hAnsi="Times New Roman" w:cs="Times New Roman"/>
              </w:rPr>
            </w:pPr>
            <w:r w:rsidRPr="00E31AE7">
              <w:rPr>
                <w:rFonts w:ascii="Times New Roman" w:hAnsi="Times New Roman" w:cs="Times New Roman"/>
              </w:rPr>
              <w:t>Бюджет Крымского городского поселения</w:t>
            </w:r>
          </w:p>
        </w:tc>
        <w:tc>
          <w:tcPr>
            <w:tcW w:w="1276" w:type="dxa"/>
          </w:tcPr>
          <w:p w:rsidR="00DF68F5" w:rsidRPr="00E31AE7" w:rsidRDefault="00DF68F5" w:rsidP="00EF3E1E">
            <w:pPr>
              <w:jc w:val="center"/>
              <w:rPr>
                <w:rFonts w:ascii="Times New Roman" w:hAnsi="Times New Roman" w:cs="Times New Roman"/>
              </w:rPr>
            </w:pPr>
          </w:p>
          <w:p w:rsidR="00DF68F5" w:rsidRPr="00E31AE7" w:rsidRDefault="00DF68F5" w:rsidP="00EF3E1E">
            <w:pPr>
              <w:jc w:val="center"/>
              <w:rPr>
                <w:rFonts w:ascii="Times New Roman" w:hAnsi="Times New Roman" w:cs="Times New Roman"/>
              </w:rPr>
            </w:pPr>
            <w:r w:rsidRPr="00E31AE7">
              <w:rPr>
                <w:rFonts w:ascii="Times New Roman" w:hAnsi="Times New Roman" w:cs="Times New Roman"/>
              </w:rPr>
              <w:t>397,2</w:t>
            </w:r>
          </w:p>
        </w:tc>
        <w:tc>
          <w:tcPr>
            <w:tcW w:w="1134" w:type="dxa"/>
          </w:tcPr>
          <w:p w:rsidR="00DF68F5" w:rsidRPr="00E31AE7" w:rsidRDefault="00DF68F5" w:rsidP="00EF3E1E">
            <w:pPr>
              <w:jc w:val="center"/>
              <w:rPr>
                <w:rFonts w:ascii="Times New Roman" w:hAnsi="Times New Roman" w:cs="Times New Roman"/>
              </w:rPr>
            </w:pPr>
          </w:p>
          <w:p w:rsidR="00DF68F5" w:rsidRPr="00E31AE7" w:rsidRDefault="00DF68F5" w:rsidP="00EF3E1E">
            <w:pPr>
              <w:jc w:val="center"/>
              <w:rPr>
                <w:rFonts w:ascii="Times New Roman" w:hAnsi="Times New Roman" w:cs="Times New Roman"/>
              </w:rPr>
            </w:pPr>
            <w:r w:rsidRPr="00E31AE7">
              <w:rPr>
                <w:rFonts w:ascii="Times New Roman" w:hAnsi="Times New Roman" w:cs="Times New Roman"/>
              </w:rPr>
              <w:t>127,0</w:t>
            </w:r>
          </w:p>
        </w:tc>
        <w:tc>
          <w:tcPr>
            <w:tcW w:w="1134" w:type="dxa"/>
          </w:tcPr>
          <w:p w:rsidR="00DF68F5" w:rsidRPr="00E31AE7" w:rsidRDefault="00DF68F5" w:rsidP="00EF3E1E">
            <w:pPr>
              <w:jc w:val="center"/>
              <w:rPr>
                <w:rFonts w:ascii="Times New Roman" w:hAnsi="Times New Roman" w:cs="Times New Roman"/>
              </w:rPr>
            </w:pPr>
          </w:p>
          <w:p w:rsidR="00DF68F5" w:rsidRPr="00E31AE7" w:rsidRDefault="00DF68F5" w:rsidP="00EF3E1E">
            <w:pPr>
              <w:jc w:val="center"/>
              <w:rPr>
                <w:rFonts w:ascii="Times New Roman" w:hAnsi="Times New Roman" w:cs="Times New Roman"/>
              </w:rPr>
            </w:pPr>
            <w:r w:rsidRPr="00E31AE7">
              <w:rPr>
                <w:rFonts w:ascii="Times New Roman" w:hAnsi="Times New Roman" w:cs="Times New Roman"/>
              </w:rPr>
              <w:t>132,3</w:t>
            </w:r>
          </w:p>
        </w:tc>
        <w:tc>
          <w:tcPr>
            <w:tcW w:w="1134" w:type="dxa"/>
          </w:tcPr>
          <w:p w:rsidR="00DF68F5" w:rsidRPr="00E31AE7" w:rsidRDefault="00DF68F5" w:rsidP="00EF3E1E">
            <w:pPr>
              <w:jc w:val="center"/>
              <w:rPr>
                <w:rFonts w:ascii="Times New Roman" w:hAnsi="Times New Roman" w:cs="Times New Roman"/>
              </w:rPr>
            </w:pPr>
          </w:p>
          <w:p w:rsidR="00DF68F5" w:rsidRPr="00E31AE7" w:rsidRDefault="00DF68F5" w:rsidP="00EF3E1E">
            <w:pPr>
              <w:jc w:val="center"/>
              <w:rPr>
                <w:rFonts w:ascii="Times New Roman" w:hAnsi="Times New Roman" w:cs="Times New Roman"/>
              </w:rPr>
            </w:pPr>
            <w:r w:rsidRPr="00E31AE7">
              <w:rPr>
                <w:rFonts w:ascii="Times New Roman" w:hAnsi="Times New Roman" w:cs="Times New Roman"/>
              </w:rPr>
              <w:t>137,9</w:t>
            </w:r>
          </w:p>
        </w:tc>
        <w:tc>
          <w:tcPr>
            <w:tcW w:w="2976" w:type="dxa"/>
          </w:tcPr>
          <w:p w:rsidR="00DF68F5" w:rsidRPr="00E31AE7" w:rsidRDefault="00DF68F5" w:rsidP="00EF3E1E">
            <w:pPr>
              <w:suppressAutoHyphens w:val="0"/>
              <w:rPr>
                <w:rFonts w:ascii="Times New Roman" w:hAnsi="Times New Roman" w:cs="Times New Roman"/>
                <w:spacing w:val="-4"/>
              </w:rPr>
            </w:pPr>
            <w:r w:rsidRPr="00E31AE7">
              <w:rPr>
                <w:rFonts w:ascii="Times New Roman" w:hAnsi="Times New Roman" w:cs="Times New Roman"/>
                <w:spacing w:val="-4"/>
              </w:rPr>
              <w:t>Обеспечение праздничных мероприятий</w:t>
            </w:r>
          </w:p>
        </w:tc>
        <w:tc>
          <w:tcPr>
            <w:tcW w:w="2410" w:type="dxa"/>
          </w:tcPr>
          <w:p w:rsidR="00DF68F5" w:rsidRPr="00E31AE7" w:rsidRDefault="00DF68F5" w:rsidP="00EF3E1E">
            <w:pPr>
              <w:rPr>
                <w:rFonts w:ascii="Times New Roman" w:hAnsi="Times New Roman" w:cs="Times New Roman"/>
              </w:rPr>
            </w:pPr>
            <w:r w:rsidRPr="00E31AE7">
              <w:rPr>
                <w:rFonts w:ascii="Times New Roman" w:hAnsi="Times New Roman" w:cs="Times New Roman"/>
              </w:rPr>
              <w:t>Администрация Крымского городского поселения Крымского района</w:t>
            </w:r>
          </w:p>
        </w:tc>
      </w:tr>
      <w:tr w:rsidR="00DF68F5" w:rsidRPr="00E31AE7" w:rsidTr="00EF3E1E">
        <w:tc>
          <w:tcPr>
            <w:tcW w:w="709" w:type="dxa"/>
          </w:tcPr>
          <w:p w:rsidR="00DF68F5" w:rsidRPr="00E31AE7" w:rsidRDefault="00DF68F5" w:rsidP="00EF3E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1AE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4884" w:type="dxa"/>
            <w:gridSpan w:val="8"/>
          </w:tcPr>
          <w:p w:rsidR="00DF68F5" w:rsidRPr="00E31AE7" w:rsidRDefault="00DF68F5" w:rsidP="00EF3E1E">
            <w:pPr>
              <w:jc w:val="center"/>
              <w:rPr>
                <w:rFonts w:ascii="Times New Roman" w:hAnsi="Times New Roman" w:cs="Times New Roman"/>
              </w:rPr>
            </w:pPr>
            <w:r w:rsidRPr="00E31AE7">
              <w:rPr>
                <w:rFonts w:ascii="Times New Roman" w:hAnsi="Times New Roman" w:cs="Times New Roman"/>
              </w:rPr>
              <w:t>Проведение новогодних мероприятий</w:t>
            </w:r>
          </w:p>
        </w:tc>
      </w:tr>
      <w:tr w:rsidR="00DF68F5" w:rsidRPr="00E31AE7" w:rsidTr="00EF3E1E">
        <w:tc>
          <w:tcPr>
            <w:tcW w:w="709" w:type="dxa"/>
          </w:tcPr>
          <w:p w:rsidR="00DF68F5" w:rsidRPr="00E31AE7" w:rsidRDefault="00DF68F5" w:rsidP="00EF3E1E">
            <w:pPr>
              <w:jc w:val="center"/>
              <w:rPr>
                <w:rFonts w:ascii="Times New Roman" w:hAnsi="Times New Roman" w:cs="Times New Roman"/>
              </w:rPr>
            </w:pPr>
            <w:r w:rsidRPr="00E31AE7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2977" w:type="dxa"/>
          </w:tcPr>
          <w:p w:rsidR="00DF68F5" w:rsidRPr="00E31AE7" w:rsidRDefault="00DF68F5" w:rsidP="00EF3E1E">
            <w:pPr>
              <w:rPr>
                <w:rFonts w:ascii="Times New Roman" w:hAnsi="Times New Roman" w:cs="Times New Roman"/>
              </w:rPr>
            </w:pPr>
            <w:r w:rsidRPr="00E31AE7">
              <w:rPr>
                <w:rFonts w:ascii="Times New Roman" w:hAnsi="Times New Roman" w:cs="Times New Roman"/>
              </w:rPr>
              <w:t>Организация и проведение новогодних мероприятий</w:t>
            </w:r>
          </w:p>
        </w:tc>
        <w:tc>
          <w:tcPr>
            <w:tcW w:w="1843" w:type="dxa"/>
          </w:tcPr>
          <w:p w:rsidR="00DF68F5" w:rsidRPr="00E31AE7" w:rsidRDefault="00DF68F5" w:rsidP="00EF3E1E">
            <w:pPr>
              <w:rPr>
                <w:rFonts w:ascii="Times New Roman" w:hAnsi="Times New Roman" w:cs="Times New Roman"/>
              </w:rPr>
            </w:pPr>
            <w:r w:rsidRPr="00E31AE7">
              <w:rPr>
                <w:rFonts w:ascii="Times New Roman" w:hAnsi="Times New Roman" w:cs="Times New Roman"/>
              </w:rPr>
              <w:t>Бюджет Крымского городского поселения</w:t>
            </w:r>
          </w:p>
        </w:tc>
        <w:tc>
          <w:tcPr>
            <w:tcW w:w="1276" w:type="dxa"/>
            <w:vAlign w:val="center"/>
          </w:tcPr>
          <w:p w:rsidR="00DF68F5" w:rsidRPr="00E31AE7" w:rsidRDefault="00DF68F5" w:rsidP="00EF3E1E">
            <w:pPr>
              <w:jc w:val="center"/>
              <w:rPr>
                <w:rFonts w:ascii="Times New Roman" w:hAnsi="Times New Roman" w:cs="Times New Roman"/>
              </w:rPr>
            </w:pPr>
            <w:r w:rsidRPr="00E31AE7">
              <w:rPr>
                <w:rFonts w:ascii="Times New Roman" w:hAnsi="Times New Roman" w:cs="Times New Roman"/>
              </w:rPr>
              <w:t>948,6</w:t>
            </w:r>
          </w:p>
        </w:tc>
        <w:tc>
          <w:tcPr>
            <w:tcW w:w="1134" w:type="dxa"/>
            <w:vAlign w:val="center"/>
          </w:tcPr>
          <w:p w:rsidR="00DF68F5" w:rsidRPr="00E31AE7" w:rsidRDefault="00DF68F5" w:rsidP="00EF3E1E">
            <w:pPr>
              <w:jc w:val="center"/>
              <w:rPr>
                <w:rFonts w:ascii="Times New Roman" w:hAnsi="Times New Roman" w:cs="Times New Roman"/>
              </w:rPr>
            </w:pPr>
            <w:r w:rsidRPr="00E31AE7">
              <w:rPr>
                <w:rFonts w:ascii="Times New Roman" w:hAnsi="Times New Roman" w:cs="Times New Roman"/>
              </w:rPr>
              <w:t>303,3</w:t>
            </w:r>
          </w:p>
        </w:tc>
        <w:tc>
          <w:tcPr>
            <w:tcW w:w="1134" w:type="dxa"/>
            <w:vAlign w:val="center"/>
          </w:tcPr>
          <w:p w:rsidR="00DF68F5" w:rsidRPr="00E31AE7" w:rsidRDefault="00DF68F5" w:rsidP="00EF3E1E">
            <w:pPr>
              <w:jc w:val="center"/>
              <w:rPr>
                <w:rFonts w:ascii="Times New Roman" w:hAnsi="Times New Roman" w:cs="Times New Roman"/>
              </w:rPr>
            </w:pPr>
            <w:r w:rsidRPr="00E31AE7">
              <w:rPr>
                <w:rFonts w:ascii="Times New Roman" w:hAnsi="Times New Roman" w:cs="Times New Roman"/>
              </w:rPr>
              <w:t>316,0</w:t>
            </w:r>
          </w:p>
        </w:tc>
        <w:tc>
          <w:tcPr>
            <w:tcW w:w="1134" w:type="dxa"/>
            <w:vAlign w:val="center"/>
          </w:tcPr>
          <w:p w:rsidR="00DF68F5" w:rsidRPr="00E31AE7" w:rsidRDefault="00DF68F5" w:rsidP="00EF3E1E">
            <w:pPr>
              <w:jc w:val="center"/>
              <w:rPr>
                <w:rFonts w:ascii="Times New Roman" w:hAnsi="Times New Roman" w:cs="Times New Roman"/>
              </w:rPr>
            </w:pPr>
            <w:r w:rsidRPr="00E31AE7">
              <w:rPr>
                <w:rFonts w:ascii="Times New Roman" w:hAnsi="Times New Roman" w:cs="Times New Roman"/>
              </w:rPr>
              <w:t>329,3</w:t>
            </w:r>
          </w:p>
        </w:tc>
        <w:tc>
          <w:tcPr>
            <w:tcW w:w="2976" w:type="dxa"/>
          </w:tcPr>
          <w:p w:rsidR="00DF68F5" w:rsidRPr="00E31AE7" w:rsidRDefault="00DF68F5" w:rsidP="00EF3E1E">
            <w:pPr>
              <w:suppressAutoHyphens w:val="0"/>
              <w:rPr>
                <w:rFonts w:ascii="Times New Roman" w:hAnsi="Times New Roman" w:cs="Times New Roman"/>
              </w:rPr>
            </w:pPr>
            <w:r w:rsidRPr="00E31AE7">
              <w:rPr>
                <w:rFonts w:ascii="Times New Roman" w:hAnsi="Times New Roman" w:cs="Times New Roman"/>
                <w:spacing w:val="-4"/>
              </w:rPr>
              <w:t>Обеспечение праздничных мероприятий</w:t>
            </w:r>
          </w:p>
        </w:tc>
        <w:tc>
          <w:tcPr>
            <w:tcW w:w="2410" w:type="dxa"/>
          </w:tcPr>
          <w:p w:rsidR="00DF68F5" w:rsidRPr="00E31AE7" w:rsidRDefault="00DF68F5" w:rsidP="00EF3E1E">
            <w:pPr>
              <w:jc w:val="both"/>
              <w:rPr>
                <w:rFonts w:ascii="Times New Roman" w:hAnsi="Times New Roman" w:cs="Times New Roman"/>
              </w:rPr>
            </w:pPr>
            <w:r w:rsidRPr="00E31AE7">
              <w:rPr>
                <w:rFonts w:ascii="Times New Roman" w:hAnsi="Times New Roman" w:cs="Times New Roman"/>
              </w:rPr>
              <w:t xml:space="preserve">Администрация Крымского городского поселения </w:t>
            </w:r>
            <w:r w:rsidRPr="00E31AE7">
              <w:rPr>
                <w:rFonts w:ascii="Times New Roman" w:hAnsi="Times New Roman" w:cs="Times New Roman"/>
              </w:rPr>
              <w:lastRenderedPageBreak/>
              <w:t>Крымского района</w:t>
            </w:r>
          </w:p>
        </w:tc>
      </w:tr>
      <w:tr w:rsidR="00DF68F5" w:rsidRPr="00E31AE7" w:rsidTr="00EF3E1E">
        <w:tc>
          <w:tcPr>
            <w:tcW w:w="709" w:type="dxa"/>
            <w:vMerge w:val="restart"/>
          </w:tcPr>
          <w:p w:rsidR="00DF68F5" w:rsidRPr="00E31AE7" w:rsidRDefault="00DF68F5" w:rsidP="00EF3E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 w:val="restart"/>
          </w:tcPr>
          <w:p w:rsidR="00DF68F5" w:rsidRPr="00E31AE7" w:rsidRDefault="00DF68F5" w:rsidP="00EF3E1E">
            <w:pPr>
              <w:jc w:val="center"/>
              <w:rPr>
                <w:rFonts w:ascii="Times New Roman" w:hAnsi="Times New Roman" w:cs="Times New Roman"/>
              </w:rPr>
            </w:pPr>
          </w:p>
          <w:p w:rsidR="00DF68F5" w:rsidRPr="00E31AE7" w:rsidRDefault="00DF68F5" w:rsidP="00EF3E1E">
            <w:pPr>
              <w:jc w:val="center"/>
              <w:rPr>
                <w:rFonts w:ascii="Times New Roman" w:hAnsi="Times New Roman" w:cs="Times New Roman"/>
              </w:rPr>
            </w:pPr>
          </w:p>
          <w:p w:rsidR="00DF68F5" w:rsidRPr="00E31AE7" w:rsidRDefault="00DF68F5" w:rsidP="00EF3E1E">
            <w:pPr>
              <w:jc w:val="center"/>
              <w:rPr>
                <w:rFonts w:ascii="Times New Roman" w:hAnsi="Times New Roman" w:cs="Times New Roman"/>
              </w:rPr>
            </w:pPr>
            <w:r w:rsidRPr="00E31AE7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843" w:type="dxa"/>
          </w:tcPr>
          <w:p w:rsidR="00DF68F5" w:rsidRPr="00E31AE7" w:rsidRDefault="00DF68F5" w:rsidP="00EF3E1E">
            <w:pPr>
              <w:rPr>
                <w:rFonts w:ascii="Times New Roman" w:hAnsi="Times New Roman" w:cs="Times New Roman"/>
              </w:rPr>
            </w:pPr>
            <w:r w:rsidRPr="00E31AE7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276" w:type="dxa"/>
          </w:tcPr>
          <w:p w:rsidR="00DF68F5" w:rsidRPr="00E31AE7" w:rsidRDefault="00BB2F02" w:rsidP="00BB2F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133461,24</w:t>
            </w:r>
          </w:p>
        </w:tc>
        <w:tc>
          <w:tcPr>
            <w:tcW w:w="1134" w:type="dxa"/>
          </w:tcPr>
          <w:p w:rsidR="00DF68F5" w:rsidRPr="00E31AE7" w:rsidRDefault="00BF64B3" w:rsidP="00EF3E1E">
            <w:pPr>
              <w:rPr>
                <w:rFonts w:ascii="Times New Roman" w:hAnsi="Times New Roman" w:cs="Times New Roman"/>
              </w:rPr>
            </w:pPr>
            <w:r w:rsidRPr="00E31AE7">
              <w:rPr>
                <w:rFonts w:ascii="Times New Roman" w:hAnsi="Times New Roman" w:cs="Times New Roman"/>
              </w:rPr>
              <w:t>38 333,2</w:t>
            </w:r>
          </w:p>
        </w:tc>
        <w:tc>
          <w:tcPr>
            <w:tcW w:w="1134" w:type="dxa"/>
          </w:tcPr>
          <w:p w:rsidR="00DF68F5" w:rsidRPr="00E31AE7" w:rsidRDefault="00BB2F02" w:rsidP="00EF3E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47551,07</w:t>
            </w:r>
          </w:p>
        </w:tc>
        <w:tc>
          <w:tcPr>
            <w:tcW w:w="1134" w:type="dxa"/>
          </w:tcPr>
          <w:p w:rsidR="00DF68F5" w:rsidRPr="00E31AE7" w:rsidRDefault="00BB2F02" w:rsidP="00EF3E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47576,97</w:t>
            </w:r>
          </w:p>
        </w:tc>
        <w:tc>
          <w:tcPr>
            <w:tcW w:w="2976" w:type="dxa"/>
          </w:tcPr>
          <w:p w:rsidR="00DF68F5" w:rsidRPr="00E31AE7" w:rsidRDefault="00DF68F5" w:rsidP="00EF3E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DF68F5" w:rsidRPr="00E31AE7" w:rsidRDefault="00DF68F5" w:rsidP="00EF3E1E">
            <w:pPr>
              <w:rPr>
                <w:rFonts w:ascii="Times New Roman" w:hAnsi="Times New Roman" w:cs="Times New Roman"/>
              </w:rPr>
            </w:pPr>
          </w:p>
        </w:tc>
      </w:tr>
      <w:tr w:rsidR="00DF68F5" w:rsidRPr="00E31AE7" w:rsidTr="00EF3E1E">
        <w:tc>
          <w:tcPr>
            <w:tcW w:w="709" w:type="dxa"/>
            <w:vMerge/>
          </w:tcPr>
          <w:p w:rsidR="00DF68F5" w:rsidRPr="00E31AE7" w:rsidRDefault="00DF68F5" w:rsidP="00EF3E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DF68F5" w:rsidRPr="00E31AE7" w:rsidRDefault="00DF68F5" w:rsidP="00EF3E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F68F5" w:rsidRPr="00E31AE7" w:rsidRDefault="00DF68F5" w:rsidP="00EF3E1E">
            <w:pPr>
              <w:rPr>
                <w:rFonts w:ascii="Times New Roman" w:hAnsi="Times New Roman" w:cs="Times New Roman"/>
              </w:rPr>
            </w:pPr>
            <w:r w:rsidRPr="00E31AE7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276" w:type="dxa"/>
          </w:tcPr>
          <w:p w:rsidR="00DF68F5" w:rsidRPr="00E31AE7" w:rsidRDefault="00BB2F02" w:rsidP="00EF3E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56 207,34</w:t>
            </w:r>
          </w:p>
        </w:tc>
        <w:tc>
          <w:tcPr>
            <w:tcW w:w="1134" w:type="dxa"/>
          </w:tcPr>
          <w:p w:rsidR="00DF68F5" w:rsidRPr="00E31AE7" w:rsidRDefault="00BF64B3" w:rsidP="00EF3E1E">
            <w:pPr>
              <w:rPr>
                <w:rFonts w:ascii="Times New Roman" w:hAnsi="Times New Roman" w:cs="Times New Roman"/>
              </w:rPr>
            </w:pPr>
            <w:r w:rsidRPr="00E31AE7">
              <w:rPr>
                <w:rFonts w:ascii="Times New Roman" w:hAnsi="Times New Roman" w:cs="Times New Roman"/>
              </w:rPr>
              <w:t>12 208,0</w:t>
            </w:r>
          </w:p>
        </w:tc>
        <w:tc>
          <w:tcPr>
            <w:tcW w:w="1134" w:type="dxa"/>
          </w:tcPr>
          <w:p w:rsidR="00DF68F5" w:rsidRPr="00E31AE7" w:rsidRDefault="00BB2F02" w:rsidP="00BF64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21999,67</w:t>
            </w:r>
          </w:p>
        </w:tc>
        <w:tc>
          <w:tcPr>
            <w:tcW w:w="1134" w:type="dxa"/>
          </w:tcPr>
          <w:p w:rsidR="00DF68F5" w:rsidRPr="00E31AE7" w:rsidRDefault="00BB2F02" w:rsidP="00EF3E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21999,67</w:t>
            </w:r>
          </w:p>
        </w:tc>
        <w:tc>
          <w:tcPr>
            <w:tcW w:w="2976" w:type="dxa"/>
          </w:tcPr>
          <w:p w:rsidR="00DF68F5" w:rsidRPr="00E31AE7" w:rsidRDefault="00DF68F5" w:rsidP="00EF3E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DF68F5" w:rsidRPr="00E31AE7" w:rsidRDefault="00DF68F5" w:rsidP="00EF3E1E">
            <w:pPr>
              <w:rPr>
                <w:rFonts w:ascii="Times New Roman" w:hAnsi="Times New Roman" w:cs="Times New Roman"/>
              </w:rPr>
            </w:pPr>
          </w:p>
        </w:tc>
      </w:tr>
      <w:tr w:rsidR="00DF68F5" w:rsidRPr="00E31AE7" w:rsidTr="00EF3E1E">
        <w:tc>
          <w:tcPr>
            <w:tcW w:w="709" w:type="dxa"/>
            <w:vMerge/>
          </w:tcPr>
          <w:p w:rsidR="00DF68F5" w:rsidRPr="00E31AE7" w:rsidRDefault="00DF68F5" w:rsidP="00EF3E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DF68F5" w:rsidRPr="00E31AE7" w:rsidRDefault="00DF68F5" w:rsidP="00EF3E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F68F5" w:rsidRPr="00E31AE7" w:rsidRDefault="00DF68F5" w:rsidP="00EF3E1E">
            <w:pPr>
              <w:rPr>
                <w:rFonts w:ascii="Times New Roman" w:hAnsi="Times New Roman" w:cs="Times New Roman"/>
              </w:rPr>
            </w:pPr>
            <w:r w:rsidRPr="00E31AE7">
              <w:rPr>
                <w:rFonts w:ascii="Times New Roman" w:hAnsi="Times New Roman" w:cs="Times New Roman"/>
              </w:rPr>
              <w:t>Бюджет Крымского городского поселения Крымского района</w:t>
            </w:r>
          </w:p>
        </w:tc>
        <w:tc>
          <w:tcPr>
            <w:tcW w:w="1276" w:type="dxa"/>
          </w:tcPr>
          <w:p w:rsidR="00DF68F5" w:rsidRPr="00E31AE7" w:rsidRDefault="00DF68F5" w:rsidP="00EF3E1E">
            <w:pPr>
              <w:jc w:val="center"/>
              <w:rPr>
                <w:rFonts w:ascii="Times New Roman" w:hAnsi="Times New Roman" w:cs="Times New Roman"/>
              </w:rPr>
            </w:pPr>
          </w:p>
          <w:p w:rsidR="00DF68F5" w:rsidRPr="00E31AE7" w:rsidRDefault="00DF68F5" w:rsidP="00EF3E1E">
            <w:pPr>
              <w:jc w:val="center"/>
              <w:rPr>
                <w:rFonts w:ascii="Times New Roman" w:hAnsi="Times New Roman" w:cs="Times New Roman"/>
              </w:rPr>
            </w:pPr>
            <w:r w:rsidRPr="00E31AE7">
              <w:rPr>
                <w:rFonts w:ascii="Times New Roman" w:hAnsi="Times New Roman" w:cs="Times New Roman"/>
              </w:rPr>
              <w:t>65 515,1</w:t>
            </w:r>
          </w:p>
        </w:tc>
        <w:tc>
          <w:tcPr>
            <w:tcW w:w="1134" w:type="dxa"/>
          </w:tcPr>
          <w:p w:rsidR="00DF68F5" w:rsidRPr="00E31AE7" w:rsidRDefault="00DF68F5" w:rsidP="00EF3E1E">
            <w:pPr>
              <w:jc w:val="center"/>
              <w:rPr>
                <w:rFonts w:ascii="Times New Roman" w:hAnsi="Times New Roman" w:cs="Times New Roman"/>
              </w:rPr>
            </w:pPr>
          </w:p>
          <w:p w:rsidR="00DF68F5" w:rsidRPr="00E31AE7" w:rsidRDefault="00DF68F5" w:rsidP="00EF3E1E">
            <w:pPr>
              <w:jc w:val="center"/>
              <w:rPr>
                <w:rFonts w:ascii="Times New Roman" w:hAnsi="Times New Roman" w:cs="Times New Roman"/>
              </w:rPr>
            </w:pPr>
            <w:r w:rsidRPr="00E31AE7">
              <w:rPr>
                <w:rFonts w:ascii="Times New Roman" w:hAnsi="Times New Roman" w:cs="Times New Roman"/>
              </w:rPr>
              <w:t>21 813,2</w:t>
            </w:r>
          </w:p>
        </w:tc>
        <w:tc>
          <w:tcPr>
            <w:tcW w:w="1134" w:type="dxa"/>
          </w:tcPr>
          <w:p w:rsidR="00DF68F5" w:rsidRPr="00E31AE7" w:rsidRDefault="00DF68F5" w:rsidP="00EF3E1E">
            <w:pPr>
              <w:jc w:val="center"/>
              <w:rPr>
                <w:rFonts w:ascii="Times New Roman" w:hAnsi="Times New Roman" w:cs="Times New Roman"/>
              </w:rPr>
            </w:pPr>
          </w:p>
          <w:p w:rsidR="00DF68F5" w:rsidRPr="00E31AE7" w:rsidRDefault="00DF68F5" w:rsidP="00EF3E1E">
            <w:pPr>
              <w:jc w:val="center"/>
              <w:rPr>
                <w:rFonts w:ascii="Times New Roman" w:hAnsi="Times New Roman" w:cs="Times New Roman"/>
              </w:rPr>
            </w:pPr>
            <w:r w:rsidRPr="00E31AE7">
              <w:rPr>
                <w:rFonts w:ascii="Times New Roman" w:hAnsi="Times New Roman" w:cs="Times New Roman"/>
              </w:rPr>
              <w:t>21 813,2</w:t>
            </w:r>
          </w:p>
        </w:tc>
        <w:tc>
          <w:tcPr>
            <w:tcW w:w="1134" w:type="dxa"/>
          </w:tcPr>
          <w:p w:rsidR="00DF68F5" w:rsidRPr="00E31AE7" w:rsidRDefault="00DF68F5" w:rsidP="00EF3E1E">
            <w:pPr>
              <w:jc w:val="center"/>
              <w:rPr>
                <w:rFonts w:ascii="Times New Roman" w:hAnsi="Times New Roman" w:cs="Times New Roman"/>
              </w:rPr>
            </w:pPr>
          </w:p>
          <w:p w:rsidR="00DF68F5" w:rsidRPr="00E31AE7" w:rsidRDefault="00DF68F5" w:rsidP="00EF3E1E">
            <w:pPr>
              <w:jc w:val="center"/>
              <w:rPr>
                <w:rFonts w:ascii="Times New Roman" w:hAnsi="Times New Roman" w:cs="Times New Roman"/>
              </w:rPr>
            </w:pPr>
            <w:r w:rsidRPr="00E31AE7">
              <w:rPr>
                <w:rFonts w:ascii="Times New Roman" w:hAnsi="Times New Roman" w:cs="Times New Roman"/>
              </w:rPr>
              <w:t>21 863,9</w:t>
            </w:r>
          </w:p>
        </w:tc>
        <w:tc>
          <w:tcPr>
            <w:tcW w:w="2976" w:type="dxa"/>
          </w:tcPr>
          <w:p w:rsidR="00DF68F5" w:rsidRPr="00E31AE7" w:rsidRDefault="00DF68F5" w:rsidP="00EF3E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DF68F5" w:rsidRPr="00E31AE7" w:rsidRDefault="00DF68F5" w:rsidP="00EF3E1E">
            <w:pPr>
              <w:rPr>
                <w:rFonts w:ascii="Times New Roman" w:hAnsi="Times New Roman" w:cs="Times New Roman"/>
              </w:rPr>
            </w:pPr>
          </w:p>
        </w:tc>
      </w:tr>
      <w:tr w:rsidR="00DF68F5" w:rsidRPr="00E31AE7" w:rsidTr="00EF3E1E">
        <w:tc>
          <w:tcPr>
            <w:tcW w:w="709" w:type="dxa"/>
            <w:vMerge/>
          </w:tcPr>
          <w:p w:rsidR="00DF68F5" w:rsidRPr="00E31AE7" w:rsidRDefault="00DF68F5" w:rsidP="00EF3E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DF68F5" w:rsidRPr="00E31AE7" w:rsidRDefault="00DF68F5" w:rsidP="00EF3E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F68F5" w:rsidRPr="00E31AE7" w:rsidRDefault="00DF68F5" w:rsidP="00EF3E1E">
            <w:pPr>
              <w:rPr>
                <w:rFonts w:ascii="Times New Roman" w:hAnsi="Times New Roman" w:cs="Times New Roman"/>
              </w:rPr>
            </w:pPr>
            <w:r w:rsidRPr="00E31AE7">
              <w:rPr>
                <w:rFonts w:ascii="Times New Roman" w:hAnsi="Times New Roman" w:cs="Times New Roman"/>
              </w:rPr>
              <w:t>Средства от приносящей доход деятельности муниципальных бюджетных учреждений</w:t>
            </w:r>
          </w:p>
        </w:tc>
        <w:tc>
          <w:tcPr>
            <w:tcW w:w="1276" w:type="dxa"/>
          </w:tcPr>
          <w:p w:rsidR="00DF68F5" w:rsidRPr="00E31AE7" w:rsidRDefault="00DF68F5" w:rsidP="00EF3E1E">
            <w:pPr>
              <w:jc w:val="center"/>
              <w:rPr>
                <w:rFonts w:ascii="Times New Roman" w:hAnsi="Times New Roman" w:cs="Times New Roman"/>
              </w:rPr>
            </w:pPr>
            <w:r w:rsidRPr="00E31AE7">
              <w:rPr>
                <w:rFonts w:ascii="Times New Roman" w:hAnsi="Times New Roman" w:cs="Times New Roman"/>
              </w:rPr>
              <w:t>11 738,8</w:t>
            </w:r>
          </w:p>
        </w:tc>
        <w:tc>
          <w:tcPr>
            <w:tcW w:w="1134" w:type="dxa"/>
          </w:tcPr>
          <w:p w:rsidR="00DF68F5" w:rsidRPr="00E31AE7" w:rsidRDefault="00DF68F5" w:rsidP="00EF3E1E">
            <w:pPr>
              <w:jc w:val="center"/>
              <w:rPr>
                <w:rFonts w:ascii="Times New Roman" w:hAnsi="Times New Roman" w:cs="Times New Roman"/>
              </w:rPr>
            </w:pPr>
            <w:r w:rsidRPr="00E31AE7">
              <w:rPr>
                <w:rFonts w:ascii="Times New Roman" w:hAnsi="Times New Roman" w:cs="Times New Roman"/>
              </w:rPr>
              <w:t>4 312,0</w:t>
            </w:r>
          </w:p>
        </w:tc>
        <w:tc>
          <w:tcPr>
            <w:tcW w:w="1134" w:type="dxa"/>
          </w:tcPr>
          <w:p w:rsidR="00DF68F5" w:rsidRPr="00E31AE7" w:rsidRDefault="00DF68F5" w:rsidP="00EF3E1E">
            <w:pPr>
              <w:jc w:val="center"/>
              <w:rPr>
                <w:rFonts w:ascii="Times New Roman" w:hAnsi="Times New Roman" w:cs="Times New Roman"/>
              </w:rPr>
            </w:pPr>
            <w:r w:rsidRPr="00E31AE7">
              <w:rPr>
                <w:rFonts w:ascii="Times New Roman" w:hAnsi="Times New Roman" w:cs="Times New Roman"/>
              </w:rPr>
              <w:t>3 713,4</w:t>
            </w:r>
          </w:p>
        </w:tc>
        <w:tc>
          <w:tcPr>
            <w:tcW w:w="1134" w:type="dxa"/>
          </w:tcPr>
          <w:p w:rsidR="00DF68F5" w:rsidRPr="00E31AE7" w:rsidRDefault="00DF68F5" w:rsidP="00EF3E1E">
            <w:pPr>
              <w:jc w:val="center"/>
              <w:rPr>
                <w:rFonts w:ascii="Times New Roman" w:hAnsi="Times New Roman" w:cs="Times New Roman"/>
              </w:rPr>
            </w:pPr>
            <w:r w:rsidRPr="00E31AE7">
              <w:rPr>
                <w:rFonts w:ascii="Times New Roman" w:hAnsi="Times New Roman" w:cs="Times New Roman"/>
              </w:rPr>
              <w:t>3 713,4</w:t>
            </w:r>
          </w:p>
        </w:tc>
        <w:tc>
          <w:tcPr>
            <w:tcW w:w="2976" w:type="dxa"/>
          </w:tcPr>
          <w:p w:rsidR="00DF68F5" w:rsidRPr="00E31AE7" w:rsidRDefault="00DF68F5" w:rsidP="00EF3E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DF68F5" w:rsidRPr="00E31AE7" w:rsidRDefault="00DF68F5" w:rsidP="00EF3E1E">
            <w:pPr>
              <w:rPr>
                <w:rFonts w:ascii="Times New Roman" w:hAnsi="Times New Roman" w:cs="Times New Roman"/>
              </w:rPr>
            </w:pPr>
          </w:p>
        </w:tc>
      </w:tr>
    </w:tbl>
    <w:p w:rsidR="00DF68F5" w:rsidRPr="00E31AE7" w:rsidRDefault="00DF68F5" w:rsidP="00DF68F5">
      <w:pPr>
        <w:rPr>
          <w:rFonts w:ascii="Times New Roman" w:hAnsi="Times New Roman" w:cs="Times New Roman"/>
        </w:rPr>
      </w:pPr>
    </w:p>
    <w:p w:rsidR="00DF68F5" w:rsidRPr="00E31AE7" w:rsidRDefault="00DF68F5" w:rsidP="00DF68F5">
      <w:pPr>
        <w:rPr>
          <w:rFonts w:ascii="Times New Roman" w:hAnsi="Times New Roman" w:cs="Times New Roman"/>
        </w:rPr>
      </w:pPr>
    </w:p>
    <w:p w:rsidR="00CA33E4" w:rsidRPr="00E31AE7" w:rsidRDefault="006D3081" w:rsidP="006D3081">
      <w:pPr>
        <w:widowControl w:val="0"/>
        <w:suppressAutoHyphens w:val="0"/>
        <w:autoSpaceDE w:val="0"/>
        <w:autoSpaceDN w:val="0"/>
        <w:adjustRightInd w:val="0"/>
        <w:ind w:left="284"/>
        <w:jc w:val="both"/>
        <w:outlineLvl w:val="2"/>
        <w:rPr>
          <w:rFonts w:ascii="Times New Roman" w:eastAsia="Times New Roman" w:hAnsi="Times New Roman" w:cs="Times New Roman"/>
          <w:kern w:val="0"/>
          <w:lang w:eastAsia="ru-RU"/>
        </w:rPr>
      </w:pPr>
      <w:r w:rsidRPr="00E31AE7">
        <w:rPr>
          <w:rFonts w:ascii="Times New Roman" w:eastAsia="Times New Roman" w:hAnsi="Times New Roman" w:cs="Times New Roman"/>
          <w:kern w:val="0"/>
          <w:lang w:eastAsia="ru-RU"/>
        </w:rPr>
        <w:t>Ведомственные целевые программы не предусмотрены.</w:t>
      </w:r>
    </w:p>
    <w:p w:rsidR="004556E3" w:rsidRPr="00E31AE7" w:rsidRDefault="004556E3" w:rsidP="00CA33E4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sectPr w:rsidR="004556E3" w:rsidRPr="00E31AE7" w:rsidSect="00156B64">
          <w:pgSz w:w="16838" w:h="11906" w:orient="landscape"/>
          <w:pgMar w:top="1560" w:right="1134" w:bottom="1701" w:left="1134" w:header="709" w:footer="709" w:gutter="0"/>
          <w:cols w:space="708"/>
          <w:docGrid w:linePitch="360"/>
        </w:sectPr>
      </w:pPr>
    </w:p>
    <w:p w:rsidR="00CA33E4" w:rsidRPr="009A6181" w:rsidRDefault="004556E3" w:rsidP="00CA33E4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9A618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lastRenderedPageBreak/>
        <w:t>4</w:t>
      </w:r>
      <w:r w:rsidR="00CA33E4" w:rsidRPr="009A618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. Обоснование ресурсного обеспечения </w:t>
      </w:r>
      <w:r w:rsidR="004C7CA7" w:rsidRPr="009A618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под</w:t>
      </w:r>
      <w:r w:rsidR="00F86BC0" w:rsidRPr="009A618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</w:t>
      </w:r>
      <w:r w:rsidR="00CA33E4" w:rsidRPr="009A618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рограммы</w:t>
      </w:r>
    </w:p>
    <w:p w:rsidR="00CA33E4" w:rsidRPr="00E31AE7" w:rsidRDefault="00CA33E4" w:rsidP="00CA33E4">
      <w:pPr>
        <w:widowControl w:val="0"/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</w:rPr>
      </w:pPr>
    </w:p>
    <w:p w:rsidR="004556E3" w:rsidRPr="00E31AE7" w:rsidRDefault="004556E3" w:rsidP="004556E3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1AE7">
        <w:rPr>
          <w:rFonts w:ascii="Times New Roman" w:hAnsi="Times New Roman" w:cs="Times New Roman"/>
          <w:sz w:val="28"/>
          <w:szCs w:val="28"/>
        </w:rPr>
        <w:t xml:space="preserve"> Финансовое обеспечение подпрограммы «Совершенствование деятельности муниципальных учреждений отрасли «Культура, искусство и кин</w:t>
      </w:r>
      <w:r w:rsidR="00CE7E6B" w:rsidRPr="00E31AE7">
        <w:rPr>
          <w:rFonts w:ascii="Times New Roman" w:hAnsi="Times New Roman" w:cs="Times New Roman"/>
          <w:sz w:val="28"/>
          <w:szCs w:val="28"/>
        </w:rPr>
        <w:t>е</w:t>
      </w:r>
      <w:r w:rsidRPr="00E31AE7">
        <w:rPr>
          <w:rFonts w:ascii="Times New Roman" w:hAnsi="Times New Roman" w:cs="Times New Roman"/>
          <w:sz w:val="28"/>
          <w:szCs w:val="28"/>
        </w:rPr>
        <w:t>матография» на 201</w:t>
      </w:r>
      <w:r w:rsidR="002B2719" w:rsidRPr="00E31AE7">
        <w:rPr>
          <w:rFonts w:ascii="Times New Roman" w:hAnsi="Times New Roman" w:cs="Times New Roman"/>
          <w:sz w:val="28"/>
          <w:szCs w:val="28"/>
        </w:rPr>
        <w:t>8</w:t>
      </w:r>
      <w:r w:rsidRPr="00E31AE7">
        <w:rPr>
          <w:rFonts w:ascii="Times New Roman" w:hAnsi="Times New Roman" w:cs="Times New Roman"/>
          <w:sz w:val="28"/>
          <w:szCs w:val="28"/>
        </w:rPr>
        <w:t>-2</w:t>
      </w:r>
      <w:r w:rsidR="002B2719" w:rsidRPr="00E31AE7">
        <w:rPr>
          <w:rFonts w:ascii="Times New Roman" w:hAnsi="Times New Roman" w:cs="Times New Roman"/>
          <w:sz w:val="28"/>
          <w:szCs w:val="28"/>
        </w:rPr>
        <w:t>020</w:t>
      </w:r>
      <w:r w:rsidRPr="00E31AE7">
        <w:rPr>
          <w:rFonts w:ascii="Times New Roman" w:hAnsi="Times New Roman" w:cs="Times New Roman"/>
          <w:sz w:val="28"/>
          <w:szCs w:val="28"/>
        </w:rPr>
        <w:t xml:space="preserve"> годы» осуществляется за счет средств бюджета Крымского городского поселения Крымского района. </w:t>
      </w:r>
    </w:p>
    <w:p w:rsidR="004556E3" w:rsidRPr="00E31AE7" w:rsidRDefault="004556E3" w:rsidP="004556E3">
      <w:pPr>
        <w:pStyle w:val="aa"/>
        <w:tabs>
          <w:tab w:val="left" w:pos="0"/>
        </w:tabs>
        <w:spacing w:before="0" w:after="0" w:line="240" w:lineRule="auto"/>
        <w:ind w:firstLine="540"/>
        <w:jc w:val="both"/>
        <w:rPr>
          <w:rFonts w:ascii="Times New Roman"/>
          <w:color w:val="auto"/>
          <w:sz w:val="28"/>
          <w:szCs w:val="28"/>
        </w:rPr>
      </w:pPr>
      <w:r w:rsidRPr="00E31AE7">
        <w:rPr>
          <w:rFonts w:ascii="Times New Roman"/>
          <w:color w:val="auto"/>
          <w:sz w:val="28"/>
          <w:szCs w:val="28"/>
        </w:rPr>
        <w:t xml:space="preserve"> Общий объем финансирования подпрограммы составляет </w:t>
      </w:r>
      <w:r w:rsidR="00BB2F02">
        <w:rPr>
          <w:rFonts w:ascii="Times New Roman"/>
          <w:color w:val="auto"/>
          <w:sz w:val="28"/>
          <w:szCs w:val="28"/>
        </w:rPr>
        <w:t>133 461,24</w:t>
      </w:r>
      <w:r w:rsidR="002B2719" w:rsidRPr="00E31AE7">
        <w:rPr>
          <w:rFonts w:ascii="Times New Roman"/>
          <w:color w:val="auto"/>
          <w:sz w:val="28"/>
          <w:szCs w:val="28"/>
        </w:rPr>
        <w:t xml:space="preserve"> </w:t>
      </w:r>
      <w:proofErr w:type="spellStart"/>
      <w:r w:rsidRPr="00E31AE7">
        <w:rPr>
          <w:rFonts w:ascii="Times New Roman"/>
          <w:color w:val="auto"/>
          <w:sz w:val="28"/>
          <w:szCs w:val="28"/>
        </w:rPr>
        <w:t>тыс</w:t>
      </w:r>
      <w:proofErr w:type="gramStart"/>
      <w:r w:rsidRPr="00E31AE7">
        <w:rPr>
          <w:rFonts w:ascii="Times New Roman"/>
          <w:color w:val="auto"/>
          <w:sz w:val="28"/>
          <w:szCs w:val="28"/>
        </w:rPr>
        <w:t>.р</w:t>
      </w:r>
      <w:proofErr w:type="gramEnd"/>
      <w:r w:rsidRPr="00E31AE7">
        <w:rPr>
          <w:rFonts w:ascii="Times New Roman"/>
          <w:color w:val="auto"/>
          <w:sz w:val="28"/>
          <w:szCs w:val="28"/>
        </w:rPr>
        <w:t>уб</w:t>
      </w:r>
      <w:proofErr w:type="spellEnd"/>
      <w:r w:rsidRPr="00E31AE7">
        <w:rPr>
          <w:rFonts w:ascii="Times New Roman"/>
          <w:color w:val="auto"/>
          <w:sz w:val="28"/>
          <w:szCs w:val="28"/>
        </w:rPr>
        <w:t>., в том числе по годам:</w:t>
      </w:r>
    </w:p>
    <w:p w:rsidR="002B2719" w:rsidRPr="00E31AE7" w:rsidRDefault="002B2719" w:rsidP="002B2719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31AE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2018 год -  3</w:t>
      </w:r>
      <w:r w:rsidR="00BF64B3" w:rsidRPr="00E31AE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8 333,2</w:t>
      </w:r>
      <w:r w:rsidRPr="00E31AE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тыс. рублей;</w:t>
      </w:r>
    </w:p>
    <w:p w:rsidR="002B2719" w:rsidRPr="00E31AE7" w:rsidRDefault="002B2719" w:rsidP="002B2719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31AE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2019 год – </w:t>
      </w:r>
      <w:r w:rsidR="00BB2F0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47 551,07</w:t>
      </w:r>
      <w:r w:rsidRPr="00E31AE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тыс. рублей;</w:t>
      </w:r>
    </w:p>
    <w:p w:rsidR="002B2719" w:rsidRPr="00E31AE7" w:rsidRDefault="002B2719" w:rsidP="002B2719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31AE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2020 год – </w:t>
      </w:r>
      <w:r w:rsidR="00BB2F0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47 576,97</w:t>
      </w:r>
      <w:r w:rsidRPr="00E31AE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тыс. рублей;</w:t>
      </w:r>
    </w:p>
    <w:p w:rsidR="002B2719" w:rsidRPr="00E31AE7" w:rsidRDefault="002B2719" w:rsidP="002B2719">
      <w:pPr>
        <w:widowControl w:val="0"/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31AE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 том числе средства бюджета Крымского городского поселения Крымского района составляют 65 515,1 тысяч рублей:</w:t>
      </w:r>
    </w:p>
    <w:p w:rsidR="002B2719" w:rsidRPr="00E31AE7" w:rsidRDefault="002B2719" w:rsidP="002B2719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31AE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2018 год -  21 813,2 тыс. рублей;</w:t>
      </w:r>
    </w:p>
    <w:p w:rsidR="002B2719" w:rsidRPr="00E31AE7" w:rsidRDefault="002B2719" w:rsidP="002B2719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31AE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2019 год -  21 838,0 тыс. рублей;</w:t>
      </w:r>
    </w:p>
    <w:p w:rsidR="002B2719" w:rsidRPr="00E31AE7" w:rsidRDefault="002B2719" w:rsidP="002B2719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31AE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2020 год – 21 863,9 тыс. рублей, в том числе:</w:t>
      </w:r>
    </w:p>
    <w:p w:rsidR="002B2719" w:rsidRPr="00E31AE7" w:rsidRDefault="002B2719" w:rsidP="002B2719">
      <w:pPr>
        <w:jc w:val="both"/>
        <w:rPr>
          <w:rFonts w:ascii="Times New Roman" w:hAnsi="Times New Roman" w:cs="Times New Roman"/>
          <w:sz w:val="28"/>
          <w:szCs w:val="28"/>
        </w:rPr>
      </w:pPr>
      <w:r w:rsidRPr="00E31AE7">
        <w:rPr>
          <w:rFonts w:ascii="Times New Roman" w:hAnsi="Times New Roman" w:cs="Times New Roman"/>
          <w:sz w:val="28"/>
          <w:szCs w:val="28"/>
        </w:rPr>
        <w:t xml:space="preserve">- всего на создание условий для организации досуга и обеспечения услугами организаций культуры в  части поэтапного повышения уровня средней заработной платы работников муниципальных учреждений отрасли культура, искусства и кинематографии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по Краснодарскому краю – 4 612,3 </w:t>
      </w:r>
      <w:proofErr w:type="spellStart"/>
      <w:r w:rsidRPr="00E31AE7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E31AE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31AE7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E31AE7">
        <w:rPr>
          <w:rFonts w:ascii="Times New Roman" w:hAnsi="Times New Roman" w:cs="Times New Roman"/>
          <w:sz w:val="28"/>
          <w:szCs w:val="28"/>
        </w:rPr>
        <w:t>.,</w:t>
      </w:r>
    </w:p>
    <w:p w:rsidR="002B2719" w:rsidRPr="00E31AE7" w:rsidRDefault="002B2719" w:rsidP="002B2719">
      <w:pPr>
        <w:jc w:val="both"/>
        <w:rPr>
          <w:rFonts w:ascii="Times New Roman" w:hAnsi="Times New Roman" w:cs="Times New Roman"/>
          <w:sz w:val="28"/>
          <w:szCs w:val="28"/>
        </w:rPr>
      </w:pPr>
      <w:r w:rsidRPr="00E31AE7">
        <w:rPr>
          <w:rFonts w:ascii="Times New Roman" w:hAnsi="Times New Roman" w:cs="Times New Roman"/>
          <w:sz w:val="28"/>
          <w:szCs w:val="28"/>
        </w:rPr>
        <w:t xml:space="preserve">- на обеспечение поэтапного повышения уровня средней заработной платы работников муниципальных учреждений отрасли культура, искусства и кинематографии – 4 386,3 </w:t>
      </w:r>
      <w:proofErr w:type="spellStart"/>
      <w:r w:rsidRPr="00E31AE7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E31AE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31AE7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E31AE7">
        <w:rPr>
          <w:rFonts w:ascii="Times New Roman" w:hAnsi="Times New Roman" w:cs="Times New Roman"/>
          <w:sz w:val="28"/>
          <w:szCs w:val="28"/>
        </w:rPr>
        <w:t>.;</w:t>
      </w:r>
    </w:p>
    <w:p w:rsidR="002B2719" w:rsidRPr="00E31AE7" w:rsidRDefault="002B2719" w:rsidP="002B2719">
      <w:pPr>
        <w:jc w:val="both"/>
        <w:rPr>
          <w:rFonts w:ascii="Times New Roman" w:hAnsi="Times New Roman" w:cs="Times New Roman"/>
          <w:sz w:val="28"/>
          <w:szCs w:val="28"/>
        </w:rPr>
      </w:pPr>
      <w:r w:rsidRPr="00E31AE7">
        <w:rPr>
          <w:rFonts w:ascii="Times New Roman" w:hAnsi="Times New Roman" w:cs="Times New Roman"/>
          <w:sz w:val="28"/>
          <w:szCs w:val="28"/>
        </w:rPr>
        <w:t xml:space="preserve">- на осуществление ежемесячных денежных выплат стимулирующего характера работникам муниципальных учреждений культуры, искусства и кинематографии, имеющим право на их получение – 226,0 </w:t>
      </w:r>
      <w:proofErr w:type="spellStart"/>
      <w:r w:rsidRPr="00E31AE7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E31AE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31AE7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E31AE7">
        <w:rPr>
          <w:rFonts w:ascii="Times New Roman" w:hAnsi="Times New Roman" w:cs="Times New Roman"/>
          <w:sz w:val="28"/>
          <w:szCs w:val="28"/>
        </w:rPr>
        <w:t>.;</w:t>
      </w:r>
    </w:p>
    <w:p w:rsidR="002B2719" w:rsidRPr="00E31AE7" w:rsidRDefault="002B2719" w:rsidP="002B2719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31AE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средства </w:t>
      </w:r>
      <w:r w:rsidR="007F36F4" w:rsidRPr="00E31AE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от приносящей доход деятельности муниципальных бюджетных учреждений Крымского городского поселения Крымского района</w:t>
      </w:r>
      <w:r w:rsidR="00BB2F0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Pr="00E31AE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составляют 11 738,8 тыс. рублей:</w:t>
      </w:r>
    </w:p>
    <w:p w:rsidR="002B2719" w:rsidRPr="00E31AE7" w:rsidRDefault="002B2719" w:rsidP="002B2719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31AE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2018 год – 4 312,0 тыс. рублей;</w:t>
      </w:r>
    </w:p>
    <w:p w:rsidR="002B2719" w:rsidRPr="00E31AE7" w:rsidRDefault="002B2719" w:rsidP="002B2719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31AE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2019 год – 3 713,4 тыс. рублей;</w:t>
      </w:r>
    </w:p>
    <w:p w:rsidR="002B2719" w:rsidRPr="00E31AE7" w:rsidRDefault="002B2719" w:rsidP="002B2719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31AE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2020 год – 3 713,4 тыс. рублей;</w:t>
      </w:r>
    </w:p>
    <w:p w:rsidR="002B2719" w:rsidRPr="00E31AE7" w:rsidRDefault="002B2719" w:rsidP="002B2719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31AE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краевые средства составляют </w:t>
      </w:r>
      <w:r w:rsidR="00BB2F0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56 207,34</w:t>
      </w:r>
      <w:r w:rsidRPr="00E31AE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тыс. рублей:</w:t>
      </w:r>
    </w:p>
    <w:p w:rsidR="002B2719" w:rsidRPr="00E31AE7" w:rsidRDefault="002B2719" w:rsidP="002B2719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31AE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2018 год – </w:t>
      </w:r>
      <w:r w:rsidR="00ED0C4E" w:rsidRPr="00E31AE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12 208,0</w:t>
      </w:r>
      <w:r w:rsidRPr="00E31AE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тыс. рублей;</w:t>
      </w:r>
    </w:p>
    <w:p w:rsidR="002B2719" w:rsidRPr="00E31AE7" w:rsidRDefault="002B2719" w:rsidP="002B2719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31AE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2019 год – </w:t>
      </w:r>
      <w:r w:rsidR="00BB2F0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21 999,67</w:t>
      </w:r>
      <w:r w:rsidRPr="00E31AE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тыс. рублей;</w:t>
      </w:r>
    </w:p>
    <w:p w:rsidR="00ED0C4E" w:rsidRPr="00E31AE7" w:rsidRDefault="002B2719" w:rsidP="00ED0C4E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31AE7">
        <w:rPr>
          <w:rFonts w:ascii="Times New Roman" w:eastAsia="Times New Roman" w:hAnsi="Times New Roman" w:cs="Times New Roman"/>
          <w:sz w:val="28"/>
          <w:szCs w:val="28"/>
        </w:rPr>
        <w:t xml:space="preserve">2020 год – </w:t>
      </w:r>
      <w:r w:rsidR="00BB2F02">
        <w:rPr>
          <w:rFonts w:ascii="Times New Roman" w:eastAsia="Times New Roman" w:hAnsi="Times New Roman" w:cs="Times New Roman"/>
          <w:sz w:val="28"/>
          <w:szCs w:val="28"/>
        </w:rPr>
        <w:t>21 999,67</w:t>
      </w:r>
      <w:r w:rsidRPr="00E31AE7"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r w:rsidR="00ED0C4E" w:rsidRPr="00E31AE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D0C4E" w:rsidRPr="00E31AE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 том числе:</w:t>
      </w:r>
    </w:p>
    <w:p w:rsidR="00ED0C4E" w:rsidRPr="00E31AE7" w:rsidRDefault="00ED0C4E" w:rsidP="00ED0C4E">
      <w:pPr>
        <w:rPr>
          <w:rFonts w:ascii="Times New Roman" w:hAnsi="Times New Roman" w:cs="Times New Roman"/>
          <w:sz w:val="28"/>
          <w:szCs w:val="28"/>
        </w:rPr>
      </w:pPr>
      <w:r w:rsidRPr="00E31AE7">
        <w:rPr>
          <w:rFonts w:ascii="Times New Roman" w:hAnsi="Times New Roman" w:cs="Times New Roman"/>
          <w:sz w:val="28"/>
          <w:szCs w:val="28"/>
        </w:rPr>
        <w:t xml:space="preserve">всего ежегодно на создание условий для организации досуга и обеспечения услугами организаций культуры в  части поэтапного повышения уровня средней заработной платы работников муниципальных учреждений отрасли культура, искусства и кинематографии до среднемесячной начисленной заработной платы наемных работников в организациях, у индивидуальных </w:t>
      </w:r>
      <w:r w:rsidRPr="00E31AE7">
        <w:rPr>
          <w:rFonts w:ascii="Times New Roman" w:hAnsi="Times New Roman" w:cs="Times New Roman"/>
          <w:sz w:val="28"/>
          <w:szCs w:val="28"/>
        </w:rPr>
        <w:lastRenderedPageBreak/>
        <w:t>предпринимателей и физических лиц (среднемесячного дохода от трудовой деятельности) по Краснодарскому краю, всего</w:t>
      </w:r>
      <w:proofErr w:type="gramStart"/>
      <w:r w:rsidRPr="00E31AE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ED0C4E" w:rsidRPr="00E31AE7" w:rsidRDefault="00ED0C4E" w:rsidP="00ED0C4E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31AE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2018 год -  12 208,0 тыс. рублей;</w:t>
      </w:r>
    </w:p>
    <w:p w:rsidR="00ED0C4E" w:rsidRPr="00E31AE7" w:rsidRDefault="00ED0C4E" w:rsidP="00ED0C4E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31AE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2019 год – </w:t>
      </w:r>
      <w:r w:rsidR="00BB2F0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21 999,67</w:t>
      </w:r>
      <w:r w:rsidRPr="00E31AE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тыс. рублей;</w:t>
      </w:r>
    </w:p>
    <w:p w:rsidR="00ED0C4E" w:rsidRPr="00E31AE7" w:rsidRDefault="00ED0C4E" w:rsidP="00ED0C4E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31AE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2020 год – </w:t>
      </w:r>
      <w:r w:rsidR="00BB2F0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21 999,67</w:t>
      </w:r>
      <w:r w:rsidR="00BB2F02" w:rsidRPr="00E31AE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Pr="00E31AE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тыс. рублей, в том числе:</w:t>
      </w:r>
    </w:p>
    <w:p w:rsidR="00ED0C4E" w:rsidRPr="00E31AE7" w:rsidRDefault="00ED0C4E" w:rsidP="00ED0C4E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31AE7">
        <w:rPr>
          <w:rFonts w:ascii="Times New Roman" w:hAnsi="Times New Roman" w:cs="Times New Roman"/>
          <w:sz w:val="28"/>
          <w:szCs w:val="28"/>
        </w:rPr>
        <w:t xml:space="preserve">на осуществление ежемесячных денежных выплат стимулирующего характера работникам по 3,0 </w:t>
      </w:r>
      <w:proofErr w:type="spellStart"/>
      <w:r w:rsidRPr="00E31AE7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E31AE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31AE7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Pr="00E31AE7">
        <w:rPr>
          <w:rFonts w:ascii="Times New Roman" w:hAnsi="Times New Roman" w:cs="Times New Roman"/>
          <w:sz w:val="28"/>
          <w:szCs w:val="28"/>
        </w:rPr>
        <w:t xml:space="preserve">, имеющим право на их получение – 5 931,0 </w:t>
      </w:r>
      <w:proofErr w:type="spellStart"/>
      <w:r w:rsidRPr="00E31AE7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Pr="00E31AE7">
        <w:rPr>
          <w:rFonts w:ascii="Times New Roman" w:hAnsi="Times New Roman" w:cs="Times New Roman"/>
          <w:sz w:val="28"/>
          <w:szCs w:val="28"/>
        </w:rPr>
        <w:t xml:space="preserve">, по годам: </w:t>
      </w:r>
    </w:p>
    <w:p w:rsidR="00ED0C4E" w:rsidRPr="00E31AE7" w:rsidRDefault="00ED0C4E" w:rsidP="00ED0C4E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31AE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2018 год -  1 977,0 тыс. рублей;</w:t>
      </w:r>
    </w:p>
    <w:p w:rsidR="00ED0C4E" w:rsidRPr="00E31AE7" w:rsidRDefault="00ED0C4E" w:rsidP="00ED0C4E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31AE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2019 год – 1 977,0 тыс. рублей;</w:t>
      </w:r>
    </w:p>
    <w:p w:rsidR="00ED0C4E" w:rsidRPr="00E31AE7" w:rsidRDefault="00ED0C4E" w:rsidP="00ED0C4E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31AE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2020 год – 1 977,0 тыс. рублей;</w:t>
      </w:r>
    </w:p>
    <w:p w:rsidR="00ED0C4E" w:rsidRPr="00E31AE7" w:rsidRDefault="00ED0C4E" w:rsidP="00ED0C4E">
      <w:pPr>
        <w:rPr>
          <w:rFonts w:ascii="Times New Roman" w:hAnsi="Times New Roman" w:cs="Times New Roman"/>
          <w:sz w:val="28"/>
          <w:szCs w:val="28"/>
        </w:rPr>
      </w:pPr>
      <w:r w:rsidRPr="00E31AE7">
        <w:rPr>
          <w:rFonts w:ascii="Times New Roman" w:hAnsi="Times New Roman" w:cs="Times New Roman"/>
          <w:sz w:val="28"/>
          <w:szCs w:val="28"/>
        </w:rPr>
        <w:t>на поэтапное повышение уровня средней заработной платы работников муниципальных учреждений культуры, искусства и кинематографии –</w:t>
      </w:r>
      <w:r w:rsidR="00BB2F02">
        <w:rPr>
          <w:rFonts w:ascii="Times New Roman" w:hAnsi="Times New Roman" w:cs="Times New Roman"/>
          <w:sz w:val="28"/>
          <w:szCs w:val="28"/>
        </w:rPr>
        <w:t>50 276,34</w:t>
      </w:r>
      <w:r w:rsidRPr="00E31A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1AE7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E31AE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31AE7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E31AE7">
        <w:rPr>
          <w:rFonts w:ascii="Times New Roman" w:hAnsi="Times New Roman" w:cs="Times New Roman"/>
          <w:sz w:val="28"/>
          <w:szCs w:val="28"/>
        </w:rPr>
        <w:t>., по годам:</w:t>
      </w:r>
    </w:p>
    <w:p w:rsidR="00ED0C4E" w:rsidRPr="00E31AE7" w:rsidRDefault="00ED0C4E" w:rsidP="00ED0C4E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31AE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2018 год -  10 231,0 тыс. рублей;</w:t>
      </w:r>
    </w:p>
    <w:p w:rsidR="00ED0C4E" w:rsidRPr="00E31AE7" w:rsidRDefault="00ED0C4E" w:rsidP="00ED0C4E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31AE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2019 год – </w:t>
      </w:r>
      <w:r w:rsidR="00BB2F0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20 022,67</w:t>
      </w:r>
      <w:r w:rsidRPr="00E31AE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тыс. рублей;</w:t>
      </w:r>
    </w:p>
    <w:p w:rsidR="002B2719" w:rsidRPr="00E31AE7" w:rsidRDefault="00ED0C4E" w:rsidP="00ED0C4E">
      <w:pPr>
        <w:pStyle w:val="aa"/>
        <w:tabs>
          <w:tab w:val="left" w:pos="0"/>
        </w:tabs>
        <w:spacing w:before="0" w:after="0" w:line="240" w:lineRule="auto"/>
        <w:jc w:val="both"/>
        <w:rPr>
          <w:rFonts w:ascii="Times New Roman"/>
          <w:color w:val="auto"/>
          <w:sz w:val="28"/>
          <w:szCs w:val="28"/>
        </w:rPr>
      </w:pPr>
      <w:r w:rsidRPr="00E31AE7">
        <w:rPr>
          <w:rFonts w:ascii="Times New Roman" w:eastAsia="Times New Roman"/>
          <w:color w:val="auto"/>
          <w:sz w:val="28"/>
          <w:szCs w:val="28"/>
        </w:rPr>
        <w:t xml:space="preserve">2020 год – </w:t>
      </w:r>
      <w:r w:rsidR="00BB2F02">
        <w:rPr>
          <w:rFonts w:ascii="Times New Roman" w:eastAsia="Times New Roman"/>
          <w:sz w:val="28"/>
          <w:szCs w:val="28"/>
        </w:rPr>
        <w:t>20 022,67</w:t>
      </w:r>
      <w:r w:rsidR="00BB2F02" w:rsidRPr="00E31AE7">
        <w:rPr>
          <w:rFonts w:ascii="Times New Roman" w:eastAsia="Times New Roman"/>
          <w:sz w:val="28"/>
          <w:szCs w:val="28"/>
        </w:rPr>
        <w:t xml:space="preserve"> </w:t>
      </w:r>
      <w:r w:rsidRPr="00E31AE7">
        <w:rPr>
          <w:rFonts w:ascii="Times New Roman" w:eastAsia="Times New Roman"/>
          <w:color w:val="auto"/>
          <w:sz w:val="28"/>
          <w:szCs w:val="28"/>
        </w:rPr>
        <w:t>тыс. рублей.</w:t>
      </w:r>
    </w:p>
    <w:p w:rsidR="004556E3" w:rsidRPr="00E31AE7" w:rsidRDefault="004556E3" w:rsidP="004556E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AE7">
        <w:rPr>
          <w:rFonts w:ascii="Times New Roman" w:hAnsi="Times New Roman" w:cs="Times New Roman"/>
          <w:sz w:val="28"/>
          <w:szCs w:val="28"/>
        </w:rPr>
        <w:t>Эффективный результат от мероприятий подпрограммы «Совершенствование деятельности мун</w:t>
      </w:r>
      <w:bookmarkStart w:id="0" w:name="_GoBack"/>
      <w:bookmarkEnd w:id="0"/>
      <w:r w:rsidRPr="00E31AE7">
        <w:rPr>
          <w:rFonts w:ascii="Times New Roman" w:hAnsi="Times New Roman" w:cs="Times New Roman"/>
          <w:sz w:val="28"/>
          <w:szCs w:val="28"/>
        </w:rPr>
        <w:t>иципальных учреждений отрасли «Культура, искусство и кин</w:t>
      </w:r>
      <w:r w:rsidR="00CE7E6B" w:rsidRPr="00E31AE7">
        <w:rPr>
          <w:rFonts w:ascii="Times New Roman" w:hAnsi="Times New Roman" w:cs="Times New Roman"/>
          <w:sz w:val="28"/>
          <w:szCs w:val="28"/>
        </w:rPr>
        <w:t>е</w:t>
      </w:r>
      <w:r w:rsidRPr="00E31AE7">
        <w:rPr>
          <w:rFonts w:ascii="Times New Roman" w:hAnsi="Times New Roman" w:cs="Times New Roman"/>
          <w:sz w:val="28"/>
          <w:szCs w:val="28"/>
        </w:rPr>
        <w:t>матография»  на 201</w:t>
      </w:r>
      <w:r w:rsidR="002B2719" w:rsidRPr="00E31AE7">
        <w:rPr>
          <w:rFonts w:ascii="Times New Roman" w:hAnsi="Times New Roman" w:cs="Times New Roman"/>
          <w:sz w:val="28"/>
          <w:szCs w:val="28"/>
        </w:rPr>
        <w:t>8</w:t>
      </w:r>
      <w:r w:rsidRPr="00E31AE7">
        <w:rPr>
          <w:rFonts w:ascii="Times New Roman" w:hAnsi="Times New Roman" w:cs="Times New Roman"/>
          <w:sz w:val="28"/>
          <w:szCs w:val="28"/>
        </w:rPr>
        <w:t>-20</w:t>
      </w:r>
      <w:r w:rsidR="002B2719" w:rsidRPr="00E31AE7">
        <w:rPr>
          <w:rFonts w:ascii="Times New Roman" w:hAnsi="Times New Roman" w:cs="Times New Roman"/>
          <w:sz w:val="28"/>
          <w:szCs w:val="28"/>
        </w:rPr>
        <w:t>20</w:t>
      </w:r>
      <w:r w:rsidRPr="00E31AE7">
        <w:rPr>
          <w:rFonts w:ascii="Times New Roman" w:hAnsi="Times New Roman" w:cs="Times New Roman"/>
          <w:sz w:val="28"/>
          <w:szCs w:val="28"/>
        </w:rPr>
        <w:t xml:space="preserve"> годы </w:t>
      </w:r>
      <w:proofErr w:type="gramStart"/>
      <w:r w:rsidRPr="00E31AE7">
        <w:rPr>
          <w:rFonts w:ascii="Times New Roman" w:hAnsi="Times New Roman" w:cs="Times New Roman"/>
          <w:sz w:val="28"/>
          <w:szCs w:val="28"/>
        </w:rPr>
        <w:t>будет</w:t>
      </w:r>
      <w:proofErr w:type="gramEnd"/>
      <w:r w:rsidRPr="00E31AE7">
        <w:rPr>
          <w:rFonts w:ascii="Times New Roman" w:hAnsi="Times New Roman" w:cs="Times New Roman"/>
          <w:sz w:val="28"/>
          <w:szCs w:val="28"/>
        </w:rPr>
        <w:t xml:space="preserve"> достигнут в случае исполнения всех мероприятий предусмотренных данной подпрограммой.</w:t>
      </w:r>
    </w:p>
    <w:p w:rsidR="004556E3" w:rsidRPr="00E31AE7" w:rsidRDefault="004556E3" w:rsidP="004556E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AE7">
        <w:rPr>
          <w:rFonts w:ascii="Times New Roman" w:hAnsi="Times New Roman" w:cs="Times New Roman"/>
          <w:sz w:val="28"/>
          <w:szCs w:val="28"/>
        </w:rPr>
        <w:t>При определении объёмов  финансирования мероприятий подпрограммы за основу взяты:</w:t>
      </w:r>
    </w:p>
    <w:p w:rsidR="004556E3" w:rsidRPr="00E31AE7" w:rsidRDefault="004556E3" w:rsidP="004556E3">
      <w:pPr>
        <w:pStyle w:val="a9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31AE7">
        <w:rPr>
          <w:rFonts w:ascii="Times New Roman" w:hAnsi="Times New Roman" w:cs="Times New Roman"/>
          <w:sz w:val="28"/>
          <w:szCs w:val="28"/>
        </w:rPr>
        <w:t>утвержденные расчёты (штатное расписание учреждений культуры, приказы руководителей учреждений об утверждении штатного расписания;</w:t>
      </w:r>
    </w:p>
    <w:p w:rsidR="004556E3" w:rsidRPr="00E31AE7" w:rsidRDefault="004556E3" w:rsidP="004556E3">
      <w:pPr>
        <w:pStyle w:val="a9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31AE7">
        <w:rPr>
          <w:rFonts w:ascii="Times New Roman" w:hAnsi="Times New Roman" w:cs="Times New Roman"/>
          <w:sz w:val="28"/>
          <w:szCs w:val="28"/>
        </w:rPr>
        <w:t xml:space="preserve">соглашение о предоставлении из краевого бюджета субсидии на  </w:t>
      </w:r>
      <w:proofErr w:type="spellStart"/>
      <w:r w:rsidRPr="00E31AE7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E31AE7">
        <w:rPr>
          <w:rFonts w:ascii="Times New Roman" w:hAnsi="Times New Roman" w:cs="Times New Roman"/>
          <w:sz w:val="28"/>
          <w:szCs w:val="28"/>
        </w:rPr>
        <w:t xml:space="preserve"> расходных обязательств муниципального образования Крымского городского поселения Крымского района по обеспечению поэтапного повышения уровня средней заработной платы работников муниципальных учреждений культуры, искусства и кинематографии в рамках реализации государственной программы Краснодарского края «Развитие культуры»;</w:t>
      </w:r>
    </w:p>
    <w:p w:rsidR="004556E3" w:rsidRPr="00E31AE7" w:rsidRDefault="004556E3" w:rsidP="004556E3">
      <w:pPr>
        <w:pStyle w:val="a9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31AE7">
        <w:rPr>
          <w:rFonts w:ascii="Times New Roman" w:hAnsi="Times New Roman" w:cs="Times New Roman"/>
          <w:sz w:val="28"/>
          <w:szCs w:val="28"/>
        </w:rPr>
        <w:t>утвержденные лимиты потребления коммунальных услуг для муниципальных бюджетных учреждений Крымского городского поселения Крымского района;</w:t>
      </w:r>
    </w:p>
    <w:p w:rsidR="004556E3" w:rsidRPr="00E31AE7" w:rsidRDefault="004556E3" w:rsidP="004556E3">
      <w:pPr>
        <w:pStyle w:val="a9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31AE7">
        <w:rPr>
          <w:rFonts w:ascii="Times New Roman" w:hAnsi="Times New Roman" w:cs="Times New Roman"/>
          <w:sz w:val="28"/>
          <w:szCs w:val="28"/>
        </w:rPr>
        <w:t>договоры по обязательным платежам;</w:t>
      </w:r>
    </w:p>
    <w:p w:rsidR="004556E3" w:rsidRPr="00E31AE7" w:rsidRDefault="004556E3" w:rsidP="004556E3">
      <w:pPr>
        <w:pStyle w:val="a9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31AE7">
        <w:rPr>
          <w:rFonts w:ascii="Times New Roman" w:hAnsi="Times New Roman" w:cs="Times New Roman"/>
          <w:sz w:val="28"/>
          <w:szCs w:val="28"/>
        </w:rPr>
        <w:t>расчёты по налогам;</w:t>
      </w:r>
    </w:p>
    <w:p w:rsidR="004556E3" w:rsidRPr="00E31AE7" w:rsidRDefault="004556E3" w:rsidP="004556E3">
      <w:pPr>
        <w:pStyle w:val="a9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31AE7">
        <w:rPr>
          <w:rFonts w:ascii="Times New Roman" w:hAnsi="Times New Roman" w:cs="Times New Roman"/>
          <w:sz w:val="28"/>
          <w:szCs w:val="28"/>
        </w:rPr>
        <w:t>сметы;</w:t>
      </w:r>
    </w:p>
    <w:p w:rsidR="004556E3" w:rsidRPr="00E31AE7" w:rsidRDefault="004556E3" w:rsidP="004556E3">
      <w:pPr>
        <w:pStyle w:val="a9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31AE7">
        <w:rPr>
          <w:rFonts w:ascii="Times New Roman" w:hAnsi="Times New Roman" w:cs="Times New Roman"/>
          <w:sz w:val="28"/>
          <w:szCs w:val="28"/>
        </w:rPr>
        <w:t>счета, чеки индивидуальных предпринимателей и организаций;</w:t>
      </w:r>
    </w:p>
    <w:p w:rsidR="004556E3" w:rsidRPr="00E31AE7" w:rsidRDefault="004556E3" w:rsidP="004556E3">
      <w:pPr>
        <w:pStyle w:val="a9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31AE7">
        <w:rPr>
          <w:rFonts w:ascii="Times New Roman" w:hAnsi="Times New Roman" w:cs="Times New Roman"/>
          <w:sz w:val="28"/>
          <w:szCs w:val="28"/>
        </w:rPr>
        <w:t xml:space="preserve">прайс-листы индивидуальных предпринимателей и организаций; </w:t>
      </w:r>
    </w:p>
    <w:p w:rsidR="004556E3" w:rsidRPr="00E31AE7" w:rsidRDefault="004556E3" w:rsidP="004556E3">
      <w:pPr>
        <w:pStyle w:val="a9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31AE7">
        <w:rPr>
          <w:rFonts w:ascii="Times New Roman" w:hAnsi="Times New Roman" w:cs="Times New Roman"/>
          <w:sz w:val="28"/>
          <w:szCs w:val="28"/>
        </w:rPr>
        <w:t xml:space="preserve">информация </w:t>
      </w:r>
      <w:proofErr w:type="spellStart"/>
      <w:r w:rsidRPr="00E31AE7">
        <w:rPr>
          <w:rFonts w:ascii="Times New Roman" w:hAnsi="Times New Roman" w:cs="Times New Roman"/>
          <w:sz w:val="28"/>
          <w:szCs w:val="28"/>
        </w:rPr>
        <w:t>интернет-ресурсов</w:t>
      </w:r>
      <w:proofErr w:type="spellEnd"/>
      <w:r w:rsidRPr="00E31AE7">
        <w:rPr>
          <w:rFonts w:ascii="Times New Roman" w:hAnsi="Times New Roman" w:cs="Times New Roman"/>
          <w:sz w:val="28"/>
          <w:szCs w:val="28"/>
        </w:rPr>
        <w:t>;</w:t>
      </w:r>
    </w:p>
    <w:p w:rsidR="004556E3" w:rsidRPr="00E31AE7" w:rsidRDefault="004556E3" w:rsidP="004556E3">
      <w:pPr>
        <w:pStyle w:val="a9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31AE7">
        <w:rPr>
          <w:rFonts w:ascii="Times New Roman" w:hAnsi="Times New Roman" w:cs="Times New Roman"/>
          <w:sz w:val="28"/>
          <w:szCs w:val="28"/>
        </w:rPr>
        <w:t>прогноз индексов дефляторов и индексов цен производителей по видам экономической деятельности;</w:t>
      </w:r>
    </w:p>
    <w:p w:rsidR="00CA33E4" w:rsidRPr="00E31AE7" w:rsidRDefault="004556E3" w:rsidP="00583808">
      <w:pPr>
        <w:pStyle w:val="a9"/>
        <w:widowControl w:val="0"/>
        <w:numPr>
          <w:ilvl w:val="0"/>
          <w:numId w:val="3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  <w:outlineLvl w:val="2"/>
        <w:rPr>
          <w:rFonts w:ascii="Times New Roman" w:eastAsia="Times New Roman" w:hAnsi="Times New Roman" w:cs="Times New Roman"/>
          <w:kern w:val="0"/>
          <w:sz w:val="20"/>
          <w:szCs w:val="28"/>
          <w:lang w:eastAsia="ru-RU"/>
        </w:rPr>
      </w:pPr>
      <w:r w:rsidRPr="00E31AE7">
        <w:rPr>
          <w:rFonts w:ascii="Times New Roman" w:hAnsi="Times New Roman" w:cs="Times New Roman"/>
          <w:sz w:val="28"/>
          <w:szCs w:val="28"/>
        </w:rPr>
        <w:lastRenderedPageBreak/>
        <w:t>данные о фактических затратах и потребностях учреждений культуры с учётом замечаний и предложений по оптимизации расходов.</w:t>
      </w:r>
    </w:p>
    <w:p w:rsidR="004556E3" w:rsidRPr="00E31AE7" w:rsidRDefault="004556E3" w:rsidP="00583808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DB7F63" w:rsidRPr="00E31AE7" w:rsidRDefault="00DB7F63" w:rsidP="00583808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933AA9" w:rsidRPr="00E31AE7" w:rsidRDefault="00933AA9" w:rsidP="00DB7F63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sectPr w:rsidR="00933AA9" w:rsidRPr="00E31AE7" w:rsidSect="002B686B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CA33E4" w:rsidRPr="009A6181" w:rsidRDefault="00DB7F63" w:rsidP="00DB7F63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9A618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lastRenderedPageBreak/>
        <w:t>5</w:t>
      </w:r>
      <w:r w:rsidR="00CA33E4" w:rsidRPr="009A618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. </w:t>
      </w:r>
      <w:r w:rsidR="00933AA9" w:rsidRPr="009A618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Критерии выполнения подпрограммы с указанием целевых показателей подпрограммы с расшифровкой плановых значений по годам ее реализации</w:t>
      </w:r>
    </w:p>
    <w:p w:rsidR="00933AA9" w:rsidRPr="00E31AE7" w:rsidRDefault="00933AA9" w:rsidP="00CA33E4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tbl>
      <w:tblPr>
        <w:tblW w:w="15098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594"/>
        <w:gridCol w:w="2314"/>
        <w:gridCol w:w="283"/>
        <w:gridCol w:w="739"/>
        <w:gridCol w:w="1204"/>
        <w:gridCol w:w="1126"/>
        <w:gridCol w:w="1204"/>
        <w:gridCol w:w="1126"/>
        <w:gridCol w:w="1204"/>
        <w:gridCol w:w="1126"/>
        <w:gridCol w:w="1204"/>
        <w:gridCol w:w="1126"/>
        <w:gridCol w:w="998"/>
        <w:gridCol w:w="850"/>
      </w:tblGrid>
      <w:tr w:rsidR="006D3081" w:rsidRPr="00E31AE7" w:rsidTr="00156B64">
        <w:trPr>
          <w:trHeight w:val="300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3AA9" w:rsidRPr="00E31AE7" w:rsidRDefault="00933AA9" w:rsidP="00933AA9">
            <w:pPr>
              <w:jc w:val="center"/>
              <w:rPr>
                <w:rFonts w:ascii="Times New Roman" w:hAnsi="Times New Roman" w:cs="Times New Roman"/>
              </w:rPr>
            </w:pPr>
            <w:r w:rsidRPr="00E31AE7">
              <w:rPr>
                <w:rFonts w:ascii="Times New Roman" w:hAnsi="Times New Roman" w:cs="Times New Roman"/>
              </w:rPr>
              <w:t>№</w:t>
            </w:r>
            <w:r w:rsidRPr="00E31AE7">
              <w:rPr>
                <w:rFonts w:ascii="Times New Roman" w:hAnsi="Times New Roman" w:cs="Times New Roman"/>
              </w:rPr>
              <w:br/>
            </w:r>
            <w:proofErr w:type="gramStart"/>
            <w:r w:rsidRPr="00E31AE7">
              <w:rPr>
                <w:rFonts w:ascii="Times New Roman" w:hAnsi="Times New Roman" w:cs="Times New Roman"/>
              </w:rPr>
              <w:t>п</w:t>
            </w:r>
            <w:proofErr w:type="gramEnd"/>
            <w:r w:rsidRPr="00E31AE7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5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3AA9" w:rsidRPr="00E31AE7" w:rsidRDefault="00933AA9" w:rsidP="00933AA9">
            <w:pPr>
              <w:jc w:val="center"/>
              <w:rPr>
                <w:rFonts w:ascii="Times New Roman" w:hAnsi="Times New Roman" w:cs="Times New Roman"/>
              </w:rPr>
            </w:pPr>
            <w:r w:rsidRPr="00E31AE7">
              <w:rPr>
                <w:rFonts w:ascii="Times New Roman" w:hAnsi="Times New Roman" w:cs="Times New Roman"/>
              </w:rPr>
              <w:t>Показатель</w:t>
            </w:r>
            <w:r w:rsidRPr="00E31AE7">
              <w:rPr>
                <w:rFonts w:ascii="Times New Roman" w:hAnsi="Times New Roman" w:cs="Times New Roman"/>
              </w:rPr>
              <w:br/>
              <w:t>(индикатор)</w:t>
            </w:r>
            <w:r w:rsidRPr="00E31AE7">
              <w:rPr>
                <w:rFonts w:ascii="Times New Roman" w:hAnsi="Times New Roman" w:cs="Times New Roman"/>
              </w:rPr>
              <w:br/>
              <w:t>(наименование)</w:t>
            </w:r>
          </w:p>
        </w:tc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3AA9" w:rsidRPr="00E31AE7" w:rsidRDefault="00933AA9" w:rsidP="00933AA9">
            <w:pPr>
              <w:jc w:val="center"/>
              <w:rPr>
                <w:rFonts w:ascii="Times New Roman" w:hAnsi="Times New Roman" w:cs="Times New Roman"/>
              </w:rPr>
            </w:pPr>
            <w:r w:rsidRPr="00E31AE7">
              <w:rPr>
                <w:rFonts w:ascii="Times New Roman" w:hAnsi="Times New Roman" w:cs="Times New Roman"/>
              </w:rPr>
              <w:t>Ед.</w:t>
            </w:r>
            <w:r w:rsidRPr="00E31AE7">
              <w:rPr>
                <w:rFonts w:ascii="Times New Roman" w:hAnsi="Times New Roman" w:cs="Times New Roman"/>
              </w:rPr>
              <w:br/>
              <w:t>изм.</w:t>
            </w:r>
          </w:p>
        </w:tc>
        <w:tc>
          <w:tcPr>
            <w:tcW w:w="1116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933AA9" w:rsidRPr="00E31AE7" w:rsidRDefault="00933AA9" w:rsidP="00933AA9">
            <w:pPr>
              <w:jc w:val="center"/>
              <w:rPr>
                <w:rFonts w:ascii="Times New Roman" w:hAnsi="Times New Roman" w:cs="Times New Roman"/>
              </w:rPr>
            </w:pPr>
            <w:r w:rsidRPr="00E31AE7">
              <w:rPr>
                <w:rFonts w:ascii="Times New Roman" w:hAnsi="Times New Roman" w:cs="Times New Roman"/>
              </w:rPr>
              <w:t>Значения показателей</w:t>
            </w:r>
          </w:p>
        </w:tc>
      </w:tr>
      <w:tr w:rsidR="006D3081" w:rsidRPr="00E31AE7" w:rsidTr="00156B64">
        <w:trPr>
          <w:trHeight w:val="630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3AA9" w:rsidRPr="00E31AE7" w:rsidRDefault="00933AA9" w:rsidP="00933A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3AA9" w:rsidRPr="00E31AE7" w:rsidRDefault="00933AA9" w:rsidP="00933A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3AA9" w:rsidRPr="00E31AE7" w:rsidRDefault="00933AA9" w:rsidP="00933A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33AA9" w:rsidRPr="00E31AE7" w:rsidRDefault="00933AA9" w:rsidP="00933AA9">
            <w:pPr>
              <w:jc w:val="center"/>
              <w:rPr>
                <w:rFonts w:ascii="Times New Roman" w:hAnsi="Times New Roman" w:cs="Times New Roman"/>
              </w:rPr>
            </w:pPr>
            <w:r w:rsidRPr="00E31AE7">
              <w:rPr>
                <w:rFonts w:ascii="Times New Roman" w:hAnsi="Times New Roman" w:cs="Times New Roman"/>
              </w:rPr>
              <w:t>отчетный</w:t>
            </w:r>
          </w:p>
          <w:p w:rsidR="00933AA9" w:rsidRPr="00E31AE7" w:rsidRDefault="00933AA9" w:rsidP="002B2719">
            <w:pPr>
              <w:jc w:val="center"/>
              <w:rPr>
                <w:rFonts w:ascii="Times New Roman" w:hAnsi="Times New Roman" w:cs="Times New Roman"/>
              </w:rPr>
            </w:pPr>
            <w:r w:rsidRPr="00E31AE7">
              <w:rPr>
                <w:rFonts w:ascii="Times New Roman" w:hAnsi="Times New Roman" w:cs="Times New Roman"/>
              </w:rPr>
              <w:t xml:space="preserve"> 201</w:t>
            </w:r>
            <w:r w:rsidR="002B2719" w:rsidRPr="00E31AE7">
              <w:rPr>
                <w:rFonts w:ascii="Times New Roman" w:hAnsi="Times New Roman" w:cs="Times New Roman"/>
              </w:rPr>
              <w:t>6</w:t>
            </w:r>
            <w:r w:rsidRPr="00E31AE7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33AA9" w:rsidRPr="00E31AE7" w:rsidRDefault="00933AA9" w:rsidP="00933AA9">
            <w:pPr>
              <w:jc w:val="center"/>
              <w:rPr>
                <w:rFonts w:ascii="Times New Roman" w:hAnsi="Times New Roman" w:cs="Times New Roman"/>
              </w:rPr>
            </w:pPr>
            <w:r w:rsidRPr="00E31AE7">
              <w:rPr>
                <w:rFonts w:ascii="Times New Roman" w:hAnsi="Times New Roman" w:cs="Times New Roman"/>
              </w:rPr>
              <w:t xml:space="preserve">текущий  </w:t>
            </w:r>
          </w:p>
          <w:p w:rsidR="00933AA9" w:rsidRPr="00E31AE7" w:rsidRDefault="00933AA9" w:rsidP="002B2719">
            <w:pPr>
              <w:jc w:val="center"/>
              <w:rPr>
                <w:rFonts w:ascii="Times New Roman" w:hAnsi="Times New Roman" w:cs="Times New Roman"/>
              </w:rPr>
            </w:pPr>
            <w:r w:rsidRPr="00E31AE7">
              <w:rPr>
                <w:rFonts w:ascii="Times New Roman" w:hAnsi="Times New Roman" w:cs="Times New Roman"/>
              </w:rPr>
              <w:t>201</w:t>
            </w:r>
            <w:r w:rsidR="002B2719" w:rsidRPr="00E31AE7">
              <w:rPr>
                <w:rFonts w:ascii="Times New Roman" w:hAnsi="Times New Roman" w:cs="Times New Roman"/>
              </w:rPr>
              <w:t>7</w:t>
            </w:r>
            <w:r w:rsidRPr="00E31AE7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33AA9" w:rsidRPr="00E31AE7" w:rsidRDefault="00933AA9" w:rsidP="00933AA9">
            <w:pPr>
              <w:jc w:val="center"/>
              <w:rPr>
                <w:rFonts w:ascii="Times New Roman" w:hAnsi="Times New Roman" w:cs="Times New Roman"/>
              </w:rPr>
            </w:pPr>
            <w:r w:rsidRPr="00E31AE7">
              <w:rPr>
                <w:rFonts w:ascii="Times New Roman" w:hAnsi="Times New Roman" w:cs="Times New Roman"/>
              </w:rPr>
              <w:t xml:space="preserve">очередной </w:t>
            </w:r>
          </w:p>
          <w:p w:rsidR="00933AA9" w:rsidRPr="00E31AE7" w:rsidRDefault="00933AA9" w:rsidP="002B2719">
            <w:pPr>
              <w:jc w:val="center"/>
              <w:rPr>
                <w:rFonts w:ascii="Times New Roman" w:hAnsi="Times New Roman" w:cs="Times New Roman"/>
              </w:rPr>
            </w:pPr>
            <w:r w:rsidRPr="00E31AE7">
              <w:rPr>
                <w:rFonts w:ascii="Times New Roman" w:hAnsi="Times New Roman" w:cs="Times New Roman"/>
              </w:rPr>
              <w:t>201</w:t>
            </w:r>
            <w:r w:rsidR="002B2719" w:rsidRPr="00E31AE7">
              <w:rPr>
                <w:rFonts w:ascii="Times New Roman" w:hAnsi="Times New Roman" w:cs="Times New Roman"/>
              </w:rPr>
              <w:t>8</w:t>
            </w:r>
            <w:r w:rsidRPr="00E31AE7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33AA9" w:rsidRPr="00E31AE7" w:rsidRDefault="00933AA9" w:rsidP="002B2719">
            <w:pPr>
              <w:jc w:val="center"/>
              <w:rPr>
                <w:rFonts w:ascii="Times New Roman" w:hAnsi="Times New Roman" w:cs="Times New Roman"/>
              </w:rPr>
            </w:pPr>
            <w:r w:rsidRPr="00E31AE7">
              <w:rPr>
                <w:rFonts w:ascii="Times New Roman" w:hAnsi="Times New Roman" w:cs="Times New Roman"/>
              </w:rPr>
              <w:t>первый 201</w:t>
            </w:r>
            <w:r w:rsidR="002B2719" w:rsidRPr="00E31AE7">
              <w:rPr>
                <w:rFonts w:ascii="Times New Roman" w:hAnsi="Times New Roman" w:cs="Times New Roman"/>
              </w:rPr>
              <w:t>9</w:t>
            </w:r>
            <w:r w:rsidRPr="00E31AE7">
              <w:rPr>
                <w:rFonts w:ascii="Times New Roman" w:hAnsi="Times New Roman" w:cs="Times New Roman"/>
              </w:rPr>
              <w:t xml:space="preserve"> год планового периода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33AA9" w:rsidRPr="00E31AE7" w:rsidRDefault="00933AA9" w:rsidP="00933AA9">
            <w:pPr>
              <w:jc w:val="center"/>
              <w:rPr>
                <w:rFonts w:ascii="Times New Roman" w:hAnsi="Times New Roman" w:cs="Times New Roman"/>
              </w:rPr>
            </w:pPr>
            <w:r w:rsidRPr="00E31AE7">
              <w:rPr>
                <w:rFonts w:ascii="Times New Roman" w:hAnsi="Times New Roman" w:cs="Times New Roman"/>
              </w:rPr>
              <w:t xml:space="preserve">второй </w:t>
            </w:r>
            <w:r w:rsidR="00C25145" w:rsidRPr="00E31AE7">
              <w:rPr>
                <w:rFonts w:ascii="Times New Roman" w:hAnsi="Times New Roman" w:cs="Times New Roman"/>
              </w:rPr>
              <w:t>20</w:t>
            </w:r>
            <w:r w:rsidR="002B2719" w:rsidRPr="00E31AE7">
              <w:rPr>
                <w:rFonts w:ascii="Times New Roman" w:hAnsi="Times New Roman" w:cs="Times New Roman"/>
              </w:rPr>
              <w:t>20</w:t>
            </w:r>
          </w:p>
          <w:p w:rsidR="00933AA9" w:rsidRPr="00E31AE7" w:rsidRDefault="00933AA9" w:rsidP="00933AA9">
            <w:pPr>
              <w:jc w:val="center"/>
              <w:rPr>
                <w:rFonts w:ascii="Times New Roman" w:hAnsi="Times New Roman" w:cs="Times New Roman"/>
              </w:rPr>
            </w:pPr>
            <w:r w:rsidRPr="00E31AE7">
              <w:rPr>
                <w:rFonts w:ascii="Times New Roman" w:hAnsi="Times New Roman" w:cs="Times New Roman"/>
              </w:rPr>
              <w:t>год планового периода</w:t>
            </w:r>
          </w:p>
        </w:tc>
      </w:tr>
      <w:tr w:rsidR="006D3081" w:rsidRPr="00E31AE7" w:rsidTr="00156B64">
        <w:trPr>
          <w:trHeight w:val="900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3AA9" w:rsidRPr="00E31AE7" w:rsidRDefault="00933AA9" w:rsidP="00933A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3AA9" w:rsidRPr="00E31AE7" w:rsidRDefault="00933AA9" w:rsidP="00933A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3AA9" w:rsidRPr="00E31AE7" w:rsidRDefault="00933AA9" w:rsidP="00933A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3AA9" w:rsidRPr="00E31AE7" w:rsidRDefault="00933AA9" w:rsidP="00933AA9">
            <w:pPr>
              <w:jc w:val="center"/>
              <w:rPr>
                <w:rFonts w:ascii="Times New Roman" w:hAnsi="Times New Roman" w:cs="Times New Roman"/>
              </w:rPr>
            </w:pPr>
            <w:r w:rsidRPr="00E31AE7">
              <w:rPr>
                <w:rFonts w:ascii="Times New Roman" w:hAnsi="Times New Roman" w:cs="Times New Roman"/>
              </w:rPr>
              <w:t>базовый вариант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3AA9" w:rsidRPr="00E31AE7" w:rsidRDefault="00933AA9" w:rsidP="00933AA9">
            <w:pPr>
              <w:jc w:val="center"/>
              <w:rPr>
                <w:rFonts w:ascii="Times New Roman" w:hAnsi="Times New Roman" w:cs="Times New Roman"/>
              </w:rPr>
            </w:pPr>
            <w:r w:rsidRPr="00E31AE7">
              <w:rPr>
                <w:rFonts w:ascii="Times New Roman" w:hAnsi="Times New Roman" w:cs="Times New Roman"/>
              </w:rPr>
              <w:t>с учетом доп. средств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3AA9" w:rsidRPr="00E31AE7" w:rsidRDefault="00933AA9" w:rsidP="00933AA9">
            <w:pPr>
              <w:jc w:val="center"/>
              <w:rPr>
                <w:rFonts w:ascii="Times New Roman" w:hAnsi="Times New Roman" w:cs="Times New Roman"/>
              </w:rPr>
            </w:pPr>
            <w:r w:rsidRPr="00E31AE7">
              <w:rPr>
                <w:rFonts w:ascii="Times New Roman" w:hAnsi="Times New Roman" w:cs="Times New Roman"/>
              </w:rPr>
              <w:t>базовый вариант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3AA9" w:rsidRPr="00E31AE7" w:rsidRDefault="00933AA9" w:rsidP="00933AA9">
            <w:pPr>
              <w:jc w:val="center"/>
              <w:rPr>
                <w:rFonts w:ascii="Times New Roman" w:hAnsi="Times New Roman" w:cs="Times New Roman"/>
              </w:rPr>
            </w:pPr>
            <w:r w:rsidRPr="00E31AE7">
              <w:rPr>
                <w:rFonts w:ascii="Times New Roman" w:hAnsi="Times New Roman" w:cs="Times New Roman"/>
              </w:rPr>
              <w:t>с учетом доп. средств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3AA9" w:rsidRPr="00E31AE7" w:rsidRDefault="00933AA9" w:rsidP="00933AA9">
            <w:pPr>
              <w:jc w:val="center"/>
              <w:rPr>
                <w:rFonts w:ascii="Times New Roman" w:hAnsi="Times New Roman" w:cs="Times New Roman"/>
              </w:rPr>
            </w:pPr>
            <w:r w:rsidRPr="00E31AE7">
              <w:rPr>
                <w:rFonts w:ascii="Times New Roman" w:hAnsi="Times New Roman" w:cs="Times New Roman"/>
              </w:rPr>
              <w:t>базовый вариант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3AA9" w:rsidRPr="00E31AE7" w:rsidRDefault="00933AA9" w:rsidP="00933AA9">
            <w:pPr>
              <w:jc w:val="center"/>
              <w:rPr>
                <w:rFonts w:ascii="Times New Roman" w:hAnsi="Times New Roman" w:cs="Times New Roman"/>
              </w:rPr>
            </w:pPr>
            <w:r w:rsidRPr="00E31AE7">
              <w:rPr>
                <w:rFonts w:ascii="Times New Roman" w:hAnsi="Times New Roman" w:cs="Times New Roman"/>
              </w:rPr>
              <w:t>с учетом доп. средств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3AA9" w:rsidRPr="00E31AE7" w:rsidRDefault="00933AA9" w:rsidP="00933AA9">
            <w:pPr>
              <w:jc w:val="center"/>
              <w:rPr>
                <w:rFonts w:ascii="Times New Roman" w:hAnsi="Times New Roman" w:cs="Times New Roman"/>
              </w:rPr>
            </w:pPr>
            <w:r w:rsidRPr="00E31AE7">
              <w:rPr>
                <w:rFonts w:ascii="Times New Roman" w:hAnsi="Times New Roman" w:cs="Times New Roman"/>
              </w:rPr>
              <w:t>базовый вариант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3AA9" w:rsidRPr="00E31AE7" w:rsidRDefault="00933AA9" w:rsidP="00933AA9">
            <w:pPr>
              <w:jc w:val="center"/>
              <w:rPr>
                <w:rFonts w:ascii="Times New Roman" w:hAnsi="Times New Roman" w:cs="Times New Roman"/>
              </w:rPr>
            </w:pPr>
            <w:r w:rsidRPr="00E31AE7">
              <w:rPr>
                <w:rFonts w:ascii="Times New Roman" w:hAnsi="Times New Roman" w:cs="Times New Roman"/>
              </w:rPr>
              <w:t>с учетом доп. средств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3AA9" w:rsidRPr="00E31AE7" w:rsidRDefault="00933AA9" w:rsidP="00933AA9">
            <w:pPr>
              <w:jc w:val="center"/>
              <w:rPr>
                <w:rFonts w:ascii="Times New Roman" w:hAnsi="Times New Roman" w:cs="Times New Roman"/>
              </w:rPr>
            </w:pPr>
            <w:r w:rsidRPr="00E31AE7">
              <w:rPr>
                <w:rFonts w:ascii="Times New Roman" w:hAnsi="Times New Roman" w:cs="Times New Roman"/>
              </w:rPr>
              <w:t>базовый вариант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3AA9" w:rsidRPr="00E31AE7" w:rsidRDefault="00933AA9" w:rsidP="00933AA9">
            <w:pPr>
              <w:jc w:val="center"/>
              <w:rPr>
                <w:rFonts w:ascii="Times New Roman" w:hAnsi="Times New Roman" w:cs="Times New Roman"/>
              </w:rPr>
            </w:pPr>
            <w:r w:rsidRPr="00E31AE7">
              <w:rPr>
                <w:rFonts w:ascii="Times New Roman" w:hAnsi="Times New Roman" w:cs="Times New Roman"/>
              </w:rPr>
              <w:t>с учетом доп. средств</w:t>
            </w:r>
          </w:p>
        </w:tc>
      </w:tr>
      <w:tr w:rsidR="006D3081" w:rsidRPr="00E31AE7" w:rsidTr="00156B64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3AA9" w:rsidRPr="00E31AE7" w:rsidRDefault="00933AA9" w:rsidP="00933AA9">
            <w:pPr>
              <w:jc w:val="center"/>
              <w:rPr>
                <w:rFonts w:ascii="Times New Roman" w:hAnsi="Times New Roman" w:cs="Times New Roman"/>
              </w:rPr>
            </w:pPr>
            <w:r w:rsidRPr="00E31A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3AA9" w:rsidRPr="00E31AE7" w:rsidRDefault="00933AA9" w:rsidP="00933AA9">
            <w:pPr>
              <w:jc w:val="center"/>
              <w:rPr>
                <w:rFonts w:ascii="Times New Roman" w:hAnsi="Times New Roman" w:cs="Times New Roman"/>
              </w:rPr>
            </w:pPr>
            <w:r w:rsidRPr="00E31AE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3AA9" w:rsidRPr="00E31AE7" w:rsidRDefault="00933AA9" w:rsidP="00933AA9">
            <w:pPr>
              <w:jc w:val="center"/>
              <w:rPr>
                <w:rFonts w:ascii="Times New Roman" w:hAnsi="Times New Roman" w:cs="Times New Roman"/>
              </w:rPr>
            </w:pPr>
            <w:r w:rsidRPr="00E31AE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3AA9" w:rsidRPr="00E31AE7" w:rsidRDefault="00933AA9" w:rsidP="00933AA9">
            <w:pPr>
              <w:jc w:val="center"/>
              <w:rPr>
                <w:rFonts w:ascii="Times New Roman" w:hAnsi="Times New Roman" w:cs="Times New Roman"/>
              </w:rPr>
            </w:pPr>
            <w:r w:rsidRPr="00E31AE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3AA9" w:rsidRPr="00E31AE7" w:rsidRDefault="00933AA9" w:rsidP="00933AA9">
            <w:pPr>
              <w:jc w:val="center"/>
              <w:rPr>
                <w:rFonts w:ascii="Times New Roman" w:hAnsi="Times New Roman" w:cs="Times New Roman"/>
              </w:rPr>
            </w:pPr>
            <w:r w:rsidRPr="00E31AE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3AA9" w:rsidRPr="00E31AE7" w:rsidRDefault="00933AA9" w:rsidP="00933AA9">
            <w:pPr>
              <w:jc w:val="center"/>
              <w:rPr>
                <w:rFonts w:ascii="Times New Roman" w:hAnsi="Times New Roman" w:cs="Times New Roman"/>
              </w:rPr>
            </w:pPr>
            <w:r w:rsidRPr="00E31AE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3AA9" w:rsidRPr="00E31AE7" w:rsidRDefault="00933AA9" w:rsidP="00933AA9">
            <w:pPr>
              <w:jc w:val="center"/>
              <w:rPr>
                <w:rFonts w:ascii="Times New Roman" w:hAnsi="Times New Roman" w:cs="Times New Roman"/>
              </w:rPr>
            </w:pPr>
            <w:r w:rsidRPr="00E31AE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3AA9" w:rsidRPr="00E31AE7" w:rsidRDefault="00933AA9" w:rsidP="00933AA9">
            <w:pPr>
              <w:jc w:val="center"/>
              <w:rPr>
                <w:rFonts w:ascii="Times New Roman" w:hAnsi="Times New Roman" w:cs="Times New Roman"/>
              </w:rPr>
            </w:pPr>
            <w:r w:rsidRPr="00E31AE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3AA9" w:rsidRPr="00E31AE7" w:rsidRDefault="00933AA9" w:rsidP="00933AA9">
            <w:pPr>
              <w:jc w:val="center"/>
              <w:rPr>
                <w:rFonts w:ascii="Times New Roman" w:hAnsi="Times New Roman" w:cs="Times New Roman"/>
              </w:rPr>
            </w:pPr>
            <w:r w:rsidRPr="00E31AE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3AA9" w:rsidRPr="00E31AE7" w:rsidRDefault="00933AA9" w:rsidP="00933AA9">
            <w:pPr>
              <w:jc w:val="center"/>
              <w:rPr>
                <w:rFonts w:ascii="Times New Roman" w:hAnsi="Times New Roman" w:cs="Times New Roman"/>
              </w:rPr>
            </w:pPr>
            <w:r w:rsidRPr="00E31AE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3AA9" w:rsidRPr="00E31AE7" w:rsidRDefault="00933AA9" w:rsidP="00933AA9">
            <w:pPr>
              <w:jc w:val="center"/>
              <w:rPr>
                <w:rFonts w:ascii="Times New Roman" w:hAnsi="Times New Roman" w:cs="Times New Roman"/>
              </w:rPr>
            </w:pPr>
            <w:r w:rsidRPr="00E31AE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3AA9" w:rsidRPr="00E31AE7" w:rsidRDefault="00933AA9" w:rsidP="00933AA9">
            <w:pPr>
              <w:jc w:val="center"/>
              <w:rPr>
                <w:rFonts w:ascii="Times New Roman" w:hAnsi="Times New Roman" w:cs="Times New Roman"/>
              </w:rPr>
            </w:pPr>
            <w:r w:rsidRPr="00E31AE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3AA9" w:rsidRPr="00E31AE7" w:rsidRDefault="00933AA9" w:rsidP="00933AA9">
            <w:pPr>
              <w:jc w:val="center"/>
              <w:rPr>
                <w:rFonts w:ascii="Times New Roman" w:hAnsi="Times New Roman" w:cs="Times New Roman"/>
              </w:rPr>
            </w:pPr>
            <w:r w:rsidRPr="00E31AE7">
              <w:rPr>
                <w:rFonts w:ascii="Times New Roman" w:hAnsi="Times New Roman" w:cs="Times New Roman"/>
              </w:rPr>
              <w:t>13</w:t>
            </w:r>
          </w:p>
        </w:tc>
      </w:tr>
      <w:tr w:rsidR="006D3081" w:rsidRPr="00E31AE7" w:rsidTr="00933AA9">
        <w:trPr>
          <w:trHeight w:val="300"/>
        </w:trPr>
        <w:tc>
          <w:tcPr>
            <w:tcW w:w="150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933AA9" w:rsidRPr="00E31AE7" w:rsidRDefault="00933AA9" w:rsidP="00933AA9">
            <w:pPr>
              <w:jc w:val="center"/>
              <w:rPr>
                <w:rFonts w:ascii="Times New Roman" w:hAnsi="Times New Roman" w:cs="Times New Roman"/>
              </w:rPr>
            </w:pPr>
            <w:r w:rsidRPr="00E31AE7">
              <w:rPr>
                <w:rFonts w:ascii="Times New Roman" w:hAnsi="Times New Roman" w:cs="Times New Roman"/>
              </w:rPr>
              <w:t>Подпрограмма  «Совершенствование деятельности муниципальных учреждений отрасли «Культура, искусство и кин</w:t>
            </w:r>
            <w:r w:rsidR="0009730A" w:rsidRPr="00E31AE7">
              <w:rPr>
                <w:rFonts w:ascii="Times New Roman" w:hAnsi="Times New Roman" w:cs="Times New Roman"/>
              </w:rPr>
              <w:t>е</w:t>
            </w:r>
            <w:r w:rsidRPr="00E31AE7">
              <w:rPr>
                <w:rFonts w:ascii="Times New Roman" w:hAnsi="Times New Roman" w:cs="Times New Roman"/>
              </w:rPr>
              <w:t>матография»</w:t>
            </w:r>
          </w:p>
          <w:p w:rsidR="00933AA9" w:rsidRPr="00E31AE7" w:rsidRDefault="00933AA9" w:rsidP="002B2719">
            <w:pPr>
              <w:jc w:val="center"/>
              <w:rPr>
                <w:rFonts w:ascii="Times New Roman" w:hAnsi="Times New Roman" w:cs="Times New Roman"/>
              </w:rPr>
            </w:pPr>
            <w:r w:rsidRPr="00E31AE7">
              <w:rPr>
                <w:rFonts w:ascii="Times New Roman" w:hAnsi="Times New Roman" w:cs="Times New Roman"/>
              </w:rPr>
              <w:t>на 201</w:t>
            </w:r>
            <w:r w:rsidR="002B2719" w:rsidRPr="00E31AE7">
              <w:rPr>
                <w:rFonts w:ascii="Times New Roman" w:hAnsi="Times New Roman" w:cs="Times New Roman"/>
              </w:rPr>
              <w:t>8</w:t>
            </w:r>
            <w:r w:rsidRPr="00E31AE7">
              <w:rPr>
                <w:rFonts w:ascii="Times New Roman" w:hAnsi="Times New Roman" w:cs="Times New Roman"/>
              </w:rPr>
              <w:t>-20</w:t>
            </w:r>
            <w:r w:rsidR="002B2719" w:rsidRPr="00E31AE7">
              <w:rPr>
                <w:rFonts w:ascii="Times New Roman" w:hAnsi="Times New Roman" w:cs="Times New Roman"/>
              </w:rPr>
              <w:t>20</w:t>
            </w:r>
            <w:r w:rsidRPr="00E31AE7">
              <w:rPr>
                <w:rFonts w:ascii="Times New Roman" w:hAnsi="Times New Roman" w:cs="Times New Roman"/>
              </w:rPr>
              <w:t xml:space="preserve"> годы</w:t>
            </w:r>
          </w:p>
        </w:tc>
      </w:tr>
      <w:tr w:rsidR="006D3081" w:rsidRPr="00E31AE7" w:rsidTr="00156B64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3AA9" w:rsidRPr="00E31AE7" w:rsidRDefault="00933AA9" w:rsidP="00933A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3AA9" w:rsidRPr="00E31AE7" w:rsidRDefault="00933AA9" w:rsidP="00933AA9">
            <w:pPr>
              <w:rPr>
                <w:rFonts w:ascii="Times New Roman" w:hAnsi="Times New Roman" w:cs="Times New Roman"/>
              </w:rPr>
            </w:pPr>
            <w:r w:rsidRPr="00E31AE7">
              <w:rPr>
                <w:rFonts w:ascii="Times New Roman" w:hAnsi="Times New Roman" w:cs="Times New Roman"/>
              </w:rPr>
              <w:t>Показатель (индикатор)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3AA9" w:rsidRPr="00E31AE7" w:rsidRDefault="00933AA9" w:rsidP="00933AA9">
            <w:pPr>
              <w:jc w:val="center"/>
              <w:rPr>
                <w:rFonts w:ascii="Times New Roman" w:hAnsi="Times New Roman" w:cs="Times New Roman"/>
              </w:rPr>
            </w:pPr>
            <w:r w:rsidRPr="00E31A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3AA9" w:rsidRPr="00E31AE7" w:rsidRDefault="00933AA9" w:rsidP="00933AA9">
            <w:pPr>
              <w:jc w:val="center"/>
              <w:rPr>
                <w:rFonts w:ascii="Times New Roman" w:hAnsi="Times New Roman" w:cs="Times New Roman"/>
              </w:rPr>
            </w:pPr>
            <w:r w:rsidRPr="00E31A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3AA9" w:rsidRPr="00E31AE7" w:rsidRDefault="00933AA9" w:rsidP="00933AA9">
            <w:pPr>
              <w:jc w:val="center"/>
              <w:rPr>
                <w:rFonts w:ascii="Times New Roman" w:hAnsi="Times New Roman" w:cs="Times New Roman"/>
              </w:rPr>
            </w:pPr>
            <w:r w:rsidRPr="00E31A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3AA9" w:rsidRPr="00E31AE7" w:rsidRDefault="00933AA9" w:rsidP="00933AA9">
            <w:pPr>
              <w:jc w:val="center"/>
              <w:rPr>
                <w:rFonts w:ascii="Times New Roman" w:hAnsi="Times New Roman" w:cs="Times New Roman"/>
              </w:rPr>
            </w:pPr>
            <w:r w:rsidRPr="00E31A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3AA9" w:rsidRPr="00E31AE7" w:rsidRDefault="00933AA9" w:rsidP="00933AA9">
            <w:pPr>
              <w:jc w:val="center"/>
              <w:rPr>
                <w:rFonts w:ascii="Times New Roman" w:hAnsi="Times New Roman" w:cs="Times New Roman"/>
              </w:rPr>
            </w:pPr>
            <w:r w:rsidRPr="00E31A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3AA9" w:rsidRPr="00E31AE7" w:rsidRDefault="00933AA9" w:rsidP="00933AA9">
            <w:pPr>
              <w:jc w:val="center"/>
              <w:rPr>
                <w:rFonts w:ascii="Times New Roman" w:hAnsi="Times New Roman" w:cs="Times New Roman"/>
              </w:rPr>
            </w:pPr>
            <w:r w:rsidRPr="00E31A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3AA9" w:rsidRPr="00E31AE7" w:rsidRDefault="00933AA9" w:rsidP="00933AA9">
            <w:pPr>
              <w:jc w:val="center"/>
              <w:rPr>
                <w:rFonts w:ascii="Times New Roman" w:hAnsi="Times New Roman" w:cs="Times New Roman"/>
              </w:rPr>
            </w:pPr>
            <w:r w:rsidRPr="00E31A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3AA9" w:rsidRPr="00E31AE7" w:rsidRDefault="00933AA9" w:rsidP="00933AA9">
            <w:pPr>
              <w:jc w:val="center"/>
              <w:rPr>
                <w:rFonts w:ascii="Times New Roman" w:hAnsi="Times New Roman" w:cs="Times New Roman"/>
              </w:rPr>
            </w:pPr>
            <w:r w:rsidRPr="00E31A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3AA9" w:rsidRPr="00E31AE7" w:rsidRDefault="00933AA9" w:rsidP="00933AA9">
            <w:pPr>
              <w:jc w:val="center"/>
              <w:rPr>
                <w:rFonts w:ascii="Times New Roman" w:hAnsi="Times New Roman" w:cs="Times New Roman"/>
              </w:rPr>
            </w:pPr>
            <w:r w:rsidRPr="00E31A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3AA9" w:rsidRPr="00E31AE7" w:rsidRDefault="00933AA9" w:rsidP="00933AA9">
            <w:pPr>
              <w:jc w:val="center"/>
              <w:rPr>
                <w:rFonts w:ascii="Times New Roman" w:hAnsi="Times New Roman" w:cs="Times New Roman"/>
              </w:rPr>
            </w:pPr>
            <w:r w:rsidRPr="00E31A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3AA9" w:rsidRPr="00E31AE7" w:rsidRDefault="00933AA9" w:rsidP="00933AA9">
            <w:pPr>
              <w:jc w:val="center"/>
              <w:rPr>
                <w:rFonts w:ascii="Times New Roman" w:hAnsi="Times New Roman" w:cs="Times New Roman"/>
              </w:rPr>
            </w:pPr>
            <w:r w:rsidRPr="00E31AE7">
              <w:rPr>
                <w:rFonts w:ascii="Times New Roman" w:hAnsi="Times New Roman" w:cs="Times New Roman"/>
              </w:rPr>
              <w:t> </w:t>
            </w:r>
          </w:p>
        </w:tc>
      </w:tr>
      <w:tr w:rsidR="00943118" w:rsidRPr="00E31AE7" w:rsidTr="00156B64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3118" w:rsidRPr="00E31AE7" w:rsidRDefault="00943118" w:rsidP="00933AA9">
            <w:pPr>
              <w:jc w:val="center"/>
              <w:rPr>
                <w:rFonts w:ascii="Times New Roman" w:hAnsi="Times New Roman" w:cs="Times New Roman"/>
              </w:rPr>
            </w:pPr>
            <w:r w:rsidRPr="00E31A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118" w:rsidRPr="00E31AE7" w:rsidRDefault="00943118" w:rsidP="00933AA9">
            <w:pPr>
              <w:rPr>
                <w:rFonts w:ascii="Times New Roman" w:hAnsi="Times New Roman" w:cs="Times New Roman"/>
              </w:rPr>
            </w:pPr>
            <w:r w:rsidRPr="00E31AE7">
              <w:rPr>
                <w:rFonts w:ascii="Times New Roman" w:hAnsi="Times New Roman" w:cs="Times New Roman"/>
              </w:rPr>
              <w:t>Число участников клубных формирований учреждений культуры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118" w:rsidRPr="00E31AE7" w:rsidRDefault="00943118" w:rsidP="00EF3E1E">
            <w:pPr>
              <w:jc w:val="center"/>
              <w:rPr>
                <w:rFonts w:ascii="Times New Roman" w:hAnsi="Times New Roman" w:cs="Times New Roman"/>
              </w:rPr>
            </w:pPr>
            <w:r w:rsidRPr="00E31AE7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118" w:rsidRPr="00E31AE7" w:rsidRDefault="00943118" w:rsidP="00EF3E1E">
            <w:pPr>
              <w:jc w:val="center"/>
              <w:rPr>
                <w:rFonts w:ascii="Times New Roman" w:hAnsi="Times New Roman" w:cs="Times New Roman"/>
              </w:rPr>
            </w:pPr>
            <w:r w:rsidRPr="00E31AE7">
              <w:rPr>
                <w:rFonts w:ascii="Times New Roman" w:hAnsi="Times New Roman" w:cs="Times New Roman"/>
              </w:rPr>
              <w:t>1250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118" w:rsidRPr="00E31AE7" w:rsidRDefault="00943118" w:rsidP="00EF3E1E">
            <w:pPr>
              <w:jc w:val="center"/>
              <w:rPr>
                <w:rFonts w:ascii="Times New Roman" w:hAnsi="Times New Roman" w:cs="Times New Roman"/>
              </w:rPr>
            </w:pPr>
            <w:r w:rsidRPr="00E31AE7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118" w:rsidRPr="00E31AE7" w:rsidRDefault="00943118" w:rsidP="00EF3E1E">
            <w:pPr>
              <w:jc w:val="center"/>
              <w:rPr>
                <w:rFonts w:ascii="Times New Roman" w:hAnsi="Times New Roman" w:cs="Times New Roman"/>
              </w:rPr>
            </w:pPr>
            <w:r w:rsidRPr="00E31AE7">
              <w:rPr>
                <w:rFonts w:ascii="Times New Roman" w:hAnsi="Times New Roman" w:cs="Times New Roman"/>
              </w:rPr>
              <w:t>1250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118" w:rsidRPr="00E31AE7" w:rsidRDefault="00943118" w:rsidP="00EF3E1E">
            <w:pPr>
              <w:jc w:val="center"/>
              <w:rPr>
                <w:rFonts w:ascii="Times New Roman" w:hAnsi="Times New Roman" w:cs="Times New Roman"/>
              </w:rPr>
            </w:pPr>
            <w:r w:rsidRPr="00E31AE7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118" w:rsidRPr="00E31AE7" w:rsidRDefault="00943118" w:rsidP="00EF3E1E">
            <w:pPr>
              <w:jc w:val="center"/>
              <w:rPr>
                <w:rFonts w:ascii="Times New Roman" w:hAnsi="Times New Roman" w:cs="Times New Roman"/>
              </w:rPr>
            </w:pPr>
            <w:r w:rsidRPr="00E31AE7">
              <w:rPr>
                <w:rFonts w:ascii="Times New Roman" w:hAnsi="Times New Roman" w:cs="Times New Roman"/>
              </w:rPr>
              <w:t>1250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118" w:rsidRPr="00E31AE7" w:rsidRDefault="00943118" w:rsidP="00EF3E1E">
            <w:pPr>
              <w:jc w:val="center"/>
              <w:rPr>
                <w:rFonts w:ascii="Times New Roman" w:hAnsi="Times New Roman" w:cs="Times New Roman"/>
              </w:rPr>
            </w:pPr>
            <w:r w:rsidRPr="00E31AE7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118" w:rsidRPr="00E31AE7" w:rsidRDefault="00943118" w:rsidP="00EF3E1E">
            <w:pPr>
              <w:jc w:val="center"/>
              <w:rPr>
                <w:rFonts w:ascii="Times New Roman" w:hAnsi="Times New Roman" w:cs="Times New Roman"/>
              </w:rPr>
            </w:pPr>
            <w:r w:rsidRPr="00E31AE7">
              <w:rPr>
                <w:rFonts w:ascii="Times New Roman" w:hAnsi="Times New Roman" w:cs="Times New Roman"/>
              </w:rPr>
              <w:t>1300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118" w:rsidRPr="00E31AE7" w:rsidRDefault="00943118" w:rsidP="00EF3E1E">
            <w:pPr>
              <w:jc w:val="center"/>
              <w:rPr>
                <w:rFonts w:ascii="Times New Roman" w:hAnsi="Times New Roman" w:cs="Times New Roman"/>
              </w:rPr>
            </w:pPr>
            <w:r w:rsidRPr="00E31AE7">
              <w:rPr>
                <w:rFonts w:ascii="Times New Roman" w:hAnsi="Times New Roman" w:cs="Times New Roman"/>
              </w:rPr>
              <w:t> 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118" w:rsidRPr="00E31AE7" w:rsidRDefault="00943118" w:rsidP="00EF3E1E">
            <w:pPr>
              <w:jc w:val="center"/>
              <w:rPr>
                <w:rFonts w:ascii="Times New Roman" w:hAnsi="Times New Roman" w:cs="Times New Roman"/>
              </w:rPr>
            </w:pPr>
            <w:r w:rsidRPr="00E31AE7">
              <w:rPr>
                <w:rFonts w:ascii="Times New Roman" w:hAnsi="Times New Roman" w:cs="Times New Roman"/>
              </w:rPr>
              <w:t> 1330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118" w:rsidRPr="00E31AE7" w:rsidRDefault="00943118" w:rsidP="00EF3E1E">
            <w:pPr>
              <w:jc w:val="center"/>
              <w:rPr>
                <w:rFonts w:ascii="Times New Roman" w:hAnsi="Times New Roman" w:cs="Times New Roman"/>
              </w:rPr>
            </w:pPr>
            <w:r w:rsidRPr="00E31AE7">
              <w:rPr>
                <w:rFonts w:ascii="Times New Roman" w:hAnsi="Times New Roman" w:cs="Times New Roman"/>
              </w:rPr>
              <w:t>- </w:t>
            </w:r>
          </w:p>
        </w:tc>
      </w:tr>
      <w:tr w:rsidR="00943118" w:rsidRPr="00E31AE7" w:rsidTr="00156B64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3118" w:rsidRPr="00E31AE7" w:rsidRDefault="00943118" w:rsidP="00933AA9">
            <w:pPr>
              <w:jc w:val="center"/>
              <w:rPr>
                <w:rFonts w:ascii="Times New Roman" w:hAnsi="Times New Roman" w:cs="Times New Roman"/>
              </w:rPr>
            </w:pPr>
            <w:r w:rsidRPr="00E31AE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118" w:rsidRPr="00E31AE7" w:rsidRDefault="00943118" w:rsidP="00933AA9">
            <w:pPr>
              <w:rPr>
                <w:rFonts w:ascii="Times New Roman" w:hAnsi="Times New Roman" w:cs="Times New Roman"/>
              </w:rPr>
            </w:pPr>
            <w:r w:rsidRPr="00E31AE7">
              <w:rPr>
                <w:rFonts w:ascii="Times New Roman" w:hAnsi="Times New Roman" w:cs="Times New Roman"/>
              </w:rPr>
              <w:t xml:space="preserve">Число коллективов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118" w:rsidRPr="00E31AE7" w:rsidRDefault="00943118" w:rsidP="00EF3E1E">
            <w:pPr>
              <w:jc w:val="center"/>
              <w:rPr>
                <w:rFonts w:ascii="Times New Roman" w:hAnsi="Times New Roman" w:cs="Times New Roman"/>
              </w:rPr>
            </w:pPr>
            <w:r w:rsidRPr="00E31AE7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118" w:rsidRPr="00E31AE7" w:rsidRDefault="00943118" w:rsidP="00EF3E1E">
            <w:pPr>
              <w:jc w:val="center"/>
              <w:rPr>
                <w:rFonts w:ascii="Times New Roman" w:hAnsi="Times New Roman" w:cs="Times New Roman"/>
              </w:rPr>
            </w:pPr>
            <w:r w:rsidRPr="00E31AE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118" w:rsidRPr="00E31AE7" w:rsidRDefault="00943118" w:rsidP="00EF3E1E">
            <w:pPr>
              <w:jc w:val="center"/>
              <w:rPr>
                <w:rFonts w:ascii="Times New Roman" w:hAnsi="Times New Roman" w:cs="Times New Roman"/>
              </w:rPr>
            </w:pPr>
            <w:r w:rsidRPr="00E31AE7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118" w:rsidRPr="00E31AE7" w:rsidRDefault="00943118" w:rsidP="00EF3E1E">
            <w:pPr>
              <w:jc w:val="center"/>
              <w:rPr>
                <w:rFonts w:ascii="Times New Roman" w:hAnsi="Times New Roman" w:cs="Times New Roman"/>
              </w:rPr>
            </w:pPr>
            <w:r w:rsidRPr="00E31AE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118" w:rsidRPr="00E31AE7" w:rsidRDefault="00943118" w:rsidP="00EF3E1E">
            <w:pPr>
              <w:jc w:val="center"/>
              <w:rPr>
                <w:rFonts w:ascii="Times New Roman" w:hAnsi="Times New Roman" w:cs="Times New Roman"/>
              </w:rPr>
            </w:pPr>
            <w:r w:rsidRPr="00E31AE7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118" w:rsidRPr="00E31AE7" w:rsidRDefault="00943118" w:rsidP="00EF3E1E">
            <w:pPr>
              <w:jc w:val="center"/>
              <w:rPr>
                <w:rFonts w:ascii="Times New Roman" w:hAnsi="Times New Roman" w:cs="Times New Roman"/>
              </w:rPr>
            </w:pPr>
            <w:r w:rsidRPr="00E31AE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118" w:rsidRPr="00E31AE7" w:rsidRDefault="00943118" w:rsidP="00EF3E1E">
            <w:pPr>
              <w:jc w:val="center"/>
              <w:rPr>
                <w:rFonts w:ascii="Times New Roman" w:hAnsi="Times New Roman" w:cs="Times New Roman"/>
              </w:rPr>
            </w:pPr>
            <w:r w:rsidRPr="00E31AE7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118" w:rsidRPr="00E31AE7" w:rsidRDefault="00943118" w:rsidP="00EF3E1E">
            <w:pPr>
              <w:jc w:val="center"/>
              <w:rPr>
                <w:rFonts w:ascii="Times New Roman" w:hAnsi="Times New Roman" w:cs="Times New Roman"/>
              </w:rPr>
            </w:pPr>
            <w:r w:rsidRPr="00E31AE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118" w:rsidRPr="00E31AE7" w:rsidRDefault="00943118" w:rsidP="00EF3E1E">
            <w:pPr>
              <w:jc w:val="center"/>
              <w:rPr>
                <w:rFonts w:ascii="Times New Roman" w:hAnsi="Times New Roman" w:cs="Times New Roman"/>
              </w:rPr>
            </w:pPr>
            <w:r w:rsidRPr="00E31AE7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118" w:rsidRPr="00E31AE7" w:rsidRDefault="00943118" w:rsidP="00EF3E1E">
            <w:pPr>
              <w:jc w:val="center"/>
              <w:rPr>
                <w:rFonts w:ascii="Times New Roman" w:hAnsi="Times New Roman" w:cs="Times New Roman"/>
              </w:rPr>
            </w:pPr>
            <w:r w:rsidRPr="00E31AE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118" w:rsidRPr="00E31AE7" w:rsidRDefault="00943118" w:rsidP="00EF3E1E">
            <w:pPr>
              <w:jc w:val="center"/>
              <w:rPr>
                <w:rFonts w:ascii="Times New Roman" w:hAnsi="Times New Roman" w:cs="Times New Roman"/>
              </w:rPr>
            </w:pPr>
            <w:r w:rsidRPr="00E31AE7">
              <w:rPr>
                <w:rFonts w:ascii="Times New Roman" w:hAnsi="Times New Roman" w:cs="Times New Roman"/>
              </w:rPr>
              <w:t>- </w:t>
            </w:r>
          </w:p>
        </w:tc>
      </w:tr>
      <w:tr w:rsidR="00943118" w:rsidRPr="00E31AE7" w:rsidTr="00156B64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3118" w:rsidRPr="00E31AE7" w:rsidRDefault="00943118" w:rsidP="00933AA9">
            <w:pPr>
              <w:jc w:val="center"/>
              <w:rPr>
                <w:rFonts w:ascii="Times New Roman" w:hAnsi="Times New Roman" w:cs="Times New Roman"/>
              </w:rPr>
            </w:pPr>
            <w:r w:rsidRPr="00E31AE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118" w:rsidRPr="00E31AE7" w:rsidRDefault="00943118" w:rsidP="00933AA9">
            <w:pPr>
              <w:rPr>
                <w:rFonts w:ascii="Times New Roman" w:hAnsi="Times New Roman" w:cs="Times New Roman"/>
              </w:rPr>
            </w:pPr>
            <w:r w:rsidRPr="00E31AE7">
              <w:rPr>
                <w:rFonts w:ascii="Times New Roman" w:hAnsi="Times New Roman" w:cs="Times New Roman"/>
              </w:rPr>
              <w:t>Число клубных формирований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118" w:rsidRPr="00E31AE7" w:rsidRDefault="00943118" w:rsidP="00EF3E1E">
            <w:pPr>
              <w:jc w:val="center"/>
              <w:rPr>
                <w:rFonts w:ascii="Times New Roman" w:hAnsi="Times New Roman" w:cs="Times New Roman"/>
              </w:rPr>
            </w:pPr>
            <w:r w:rsidRPr="00E31AE7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118" w:rsidRPr="00E31AE7" w:rsidRDefault="00943118" w:rsidP="00EF3E1E">
            <w:pPr>
              <w:jc w:val="center"/>
              <w:rPr>
                <w:rFonts w:ascii="Times New Roman" w:hAnsi="Times New Roman" w:cs="Times New Roman"/>
              </w:rPr>
            </w:pPr>
            <w:r w:rsidRPr="00E31AE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118" w:rsidRPr="00E31AE7" w:rsidRDefault="00943118" w:rsidP="00EF3E1E">
            <w:pPr>
              <w:jc w:val="center"/>
              <w:rPr>
                <w:rFonts w:ascii="Times New Roman" w:hAnsi="Times New Roman" w:cs="Times New Roman"/>
              </w:rPr>
            </w:pPr>
            <w:r w:rsidRPr="00E31AE7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118" w:rsidRPr="00E31AE7" w:rsidRDefault="00943118" w:rsidP="00EF3E1E">
            <w:pPr>
              <w:jc w:val="center"/>
              <w:rPr>
                <w:rFonts w:ascii="Times New Roman" w:hAnsi="Times New Roman" w:cs="Times New Roman"/>
              </w:rPr>
            </w:pPr>
            <w:r w:rsidRPr="00E31AE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118" w:rsidRPr="00E31AE7" w:rsidRDefault="00943118" w:rsidP="00EF3E1E">
            <w:pPr>
              <w:jc w:val="center"/>
              <w:rPr>
                <w:rFonts w:ascii="Times New Roman" w:hAnsi="Times New Roman" w:cs="Times New Roman"/>
              </w:rPr>
            </w:pPr>
            <w:r w:rsidRPr="00E31AE7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118" w:rsidRPr="00E31AE7" w:rsidRDefault="00943118" w:rsidP="00EF3E1E">
            <w:pPr>
              <w:jc w:val="center"/>
              <w:rPr>
                <w:rFonts w:ascii="Times New Roman" w:hAnsi="Times New Roman" w:cs="Times New Roman"/>
              </w:rPr>
            </w:pPr>
            <w:r w:rsidRPr="00E31AE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118" w:rsidRPr="00E31AE7" w:rsidRDefault="00943118" w:rsidP="00EF3E1E">
            <w:pPr>
              <w:jc w:val="center"/>
              <w:rPr>
                <w:rFonts w:ascii="Times New Roman" w:hAnsi="Times New Roman" w:cs="Times New Roman"/>
              </w:rPr>
            </w:pPr>
            <w:r w:rsidRPr="00E31AE7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118" w:rsidRPr="00E31AE7" w:rsidRDefault="00943118" w:rsidP="00EF3E1E">
            <w:pPr>
              <w:jc w:val="center"/>
              <w:rPr>
                <w:rFonts w:ascii="Times New Roman" w:hAnsi="Times New Roman" w:cs="Times New Roman"/>
              </w:rPr>
            </w:pPr>
            <w:r w:rsidRPr="00E31AE7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118" w:rsidRPr="00E31AE7" w:rsidRDefault="00943118" w:rsidP="00EF3E1E">
            <w:pPr>
              <w:jc w:val="center"/>
              <w:rPr>
                <w:rFonts w:ascii="Times New Roman" w:hAnsi="Times New Roman" w:cs="Times New Roman"/>
              </w:rPr>
            </w:pPr>
            <w:r w:rsidRPr="00E31AE7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118" w:rsidRPr="00E31AE7" w:rsidRDefault="00943118" w:rsidP="00EF3E1E">
            <w:pPr>
              <w:jc w:val="center"/>
              <w:rPr>
                <w:rFonts w:ascii="Times New Roman" w:hAnsi="Times New Roman" w:cs="Times New Roman"/>
              </w:rPr>
            </w:pPr>
            <w:r w:rsidRPr="00E31AE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118" w:rsidRPr="00E31AE7" w:rsidRDefault="00943118" w:rsidP="00EF3E1E">
            <w:pPr>
              <w:jc w:val="center"/>
              <w:rPr>
                <w:rFonts w:ascii="Times New Roman" w:hAnsi="Times New Roman" w:cs="Times New Roman"/>
              </w:rPr>
            </w:pPr>
            <w:r w:rsidRPr="00E31AE7">
              <w:rPr>
                <w:rFonts w:ascii="Times New Roman" w:hAnsi="Times New Roman" w:cs="Times New Roman"/>
              </w:rPr>
              <w:t>- </w:t>
            </w:r>
          </w:p>
        </w:tc>
      </w:tr>
      <w:tr w:rsidR="00943118" w:rsidRPr="00E31AE7" w:rsidTr="00156B64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3118" w:rsidRPr="00E31AE7" w:rsidRDefault="00943118" w:rsidP="00933AA9">
            <w:pPr>
              <w:jc w:val="center"/>
              <w:rPr>
                <w:rFonts w:ascii="Times New Roman" w:hAnsi="Times New Roman" w:cs="Times New Roman"/>
              </w:rPr>
            </w:pPr>
            <w:r w:rsidRPr="00E31AE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118" w:rsidRPr="00E31AE7" w:rsidRDefault="00DF68F5" w:rsidP="00933AA9">
            <w:pPr>
              <w:rPr>
                <w:rFonts w:ascii="Times New Roman" w:hAnsi="Times New Roman" w:cs="Times New Roman"/>
              </w:rPr>
            </w:pPr>
            <w:r w:rsidRPr="00E31AE7">
              <w:rPr>
                <w:rFonts w:ascii="Times New Roman" w:hAnsi="Times New Roman" w:cs="Times New Roman"/>
              </w:rPr>
              <w:t>Численность участников массовых мероприятий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118" w:rsidRPr="00E31AE7" w:rsidRDefault="00943118" w:rsidP="00EF3E1E">
            <w:pPr>
              <w:jc w:val="center"/>
              <w:rPr>
                <w:rFonts w:ascii="Times New Roman" w:hAnsi="Times New Roman" w:cs="Times New Roman"/>
              </w:rPr>
            </w:pPr>
            <w:r w:rsidRPr="00E31AE7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118" w:rsidRPr="00E31AE7" w:rsidRDefault="00943118" w:rsidP="00EF3E1E">
            <w:pPr>
              <w:jc w:val="center"/>
              <w:rPr>
                <w:rFonts w:ascii="Times New Roman" w:hAnsi="Times New Roman" w:cs="Times New Roman"/>
              </w:rPr>
            </w:pPr>
            <w:r w:rsidRPr="00E31AE7">
              <w:rPr>
                <w:rFonts w:ascii="Times New Roman" w:hAnsi="Times New Roman" w:cs="Times New Roman"/>
              </w:rPr>
              <w:t>11011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118" w:rsidRPr="00E31AE7" w:rsidRDefault="00943118" w:rsidP="00EF3E1E">
            <w:pPr>
              <w:jc w:val="center"/>
              <w:rPr>
                <w:rFonts w:ascii="Times New Roman" w:hAnsi="Times New Roman" w:cs="Times New Roman"/>
              </w:rPr>
            </w:pPr>
            <w:r w:rsidRPr="00E31AE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118" w:rsidRPr="00E31AE7" w:rsidRDefault="00943118" w:rsidP="00EF3E1E">
            <w:pPr>
              <w:jc w:val="center"/>
              <w:rPr>
                <w:rFonts w:ascii="Times New Roman" w:hAnsi="Times New Roman" w:cs="Times New Roman"/>
              </w:rPr>
            </w:pPr>
            <w:r w:rsidRPr="00E31AE7">
              <w:rPr>
                <w:rFonts w:ascii="Times New Roman" w:hAnsi="Times New Roman" w:cs="Times New Roman"/>
              </w:rPr>
              <w:t>11070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118" w:rsidRPr="00E31AE7" w:rsidRDefault="00943118" w:rsidP="00EF3E1E">
            <w:pPr>
              <w:jc w:val="center"/>
              <w:rPr>
                <w:rFonts w:ascii="Times New Roman" w:hAnsi="Times New Roman" w:cs="Times New Roman"/>
              </w:rPr>
            </w:pPr>
            <w:r w:rsidRPr="00E31AE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118" w:rsidRPr="00E31AE7" w:rsidRDefault="00943118" w:rsidP="00EF3E1E">
            <w:pPr>
              <w:jc w:val="center"/>
              <w:rPr>
                <w:rFonts w:ascii="Times New Roman" w:hAnsi="Times New Roman" w:cs="Times New Roman"/>
              </w:rPr>
            </w:pPr>
            <w:r w:rsidRPr="00E31AE7">
              <w:rPr>
                <w:rFonts w:ascii="Times New Roman" w:hAnsi="Times New Roman" w:cs="Times New Roman"/>
              </w:rPr>
              <w:t>11090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118" w:rsidRPr="00E31AE7" w:rsidRDefault="00943118" w:rsidP="00EF3E1E">
            <w:pPr>
              <w:jc w:val="center"/>
              <w:rPr>
                <w:rFonts w:ascii="Times New Roman" w:hAnsi="Times New Roman" w:cs="Times New Roman"/>
              </w:rPr>
            </w:pPr>
            <w:r w:rsidRPr="00E31AE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118" w:rsidRPr="00E31AE7" w:rsidRDefault="00943118" w:rsidP="00EF3E1E">
            <w:pPr>
              <w:jc w:val="center"/>
              <w:rPr>
                <w:rFonts w:ascii="Times New Roman" w:hAnsi="Times New Roman" w:cs="Times New Roman"/>
              </w:rPr>
            </w:pPr>
            <w:r w:rsidRPr="00E31AE7">
              <w:rPr>
                <w:rFonts w:ascii="Times New Roman" w:hAnsi="Times New Roman" w:cs="Times New Roman"/>
              </w:rPr>
              <w:t>11095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118" w:rsidRPr="00E31AE7" w:rsidRDefault="00943118" w:rsidP="00EF3E1E">
            <w:pPr>
              <w:jc w:val="center"/>
              <w:rPr>
                <w:rFonts w:ascii="Times New Roman" w:hAnsi="Times New Roman" w:cs="Times New Roman"/>
              </w:rPr>
            </w:pPr>
            <w:r w:rsidRPr="00E31AE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118" w:rsidRPr="00E31AE7" w:rsidRDefault="00943118" w:rsidP="00EF3E1E">
            <w:pPr>
              <w:jc w:val="center"/>
              <w:rPr>
                <w:rFonts w:ascii="Times New Roman" w:hAnsi="Times New Roman" w:cs="Times New Roman"/>
              </w:rPr>
            </w:pPr>
            <w:r w:rsidRPr="00E31AE7">
              <w:rPr>
                <w:rFonts w:ascii="Times New Roman" w:hAnsi="Times New Roman" w:cs="Times New Roman"/>
              </w:rPr>
              <w:t>11100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118" w:rsidRPr="00E31AE7" w:rsidRDefault="00943118" w:rsidP="00EF3E1E">
            <w:pPr>
              <w:jc w:val="center"/>
              <w:rPr>
                <w:rFonts w:ascii="Times New Roman" w:hAnsi="Times New Roman" w:cs="Times New Roman"/>
              </w:rPr>
            </w:pPr>
            <w:r w:rsidRPr="00E31AE7">
              <w:rPr>
                <w:rFonts w:ascii="Times New Roman" w:hAnsi="Times New Roman" w:cs="Times New Roman"/>
              </w:rPr>
              <w:t>-</w:t>
            </w:r>
          </w:p>
        </w:tc>
      </w:tr>
      <w:tr w:rsidR="00633EFE" w:rsidRPr="00E31AE7" w:rsidTr="00156B64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EFE" w:rsidRPr="00E31AE7" w:rsidRDefault="00633EFE" w:rsidP="00933AA9">
            <w:pPr>
              <w:jc w:val="center"/>
              <w:rPr>
                <w:rFonts w:ascii="Times New Roman" w:hAnsi="Times New Roman" w:cs="Times New Roman"/>
              </w:rPr>
            </w:pPr>
            <w:r w:rsidRPr="00E31AE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3EFE" w:rsidRPr="00E31AE7" w:rsidRDefault="00633EFE" w:rsidP="00933AA9">
            <w:pPr>
              <w:rPr>
                <w:rFonts w:ascii="Times New Roman" w:hAnsi="Times New Roman" w:cs="Times New Roman"/>
              </w:rPr>
            </w:pPr>
            <w:r w:rsidRPr="00E31AE7">
              <w:rPr>
                <w:rFonts w:ascii="Times New Roman" w:hAnsi="Times New Roman" w:cs="Times New Roman"/>
              </w:rPr>
              <w:t xml:space="preserve">Повышение </w:t>
            </w:r>
            <w:proofErr w:type="gramStart"/>
            <w:r w:rsidRPr="00E31AE7">
              <w:rPr>
                <w:rFonts w:ascii="Times New Roman" w:hAnsi="Times New Roman" w:cs="Times New Roman"/>
              </w:rPr>
              <w:t xml:space="preserve">уровня удовлетворенности </w:t>
            </w:r>
            <w:r w:rsidRPr="00E31AE7">
              <w:rPr>
                <w:rFonts w:ascii="Times New Roman" w:hAnsi="Times New Roman" w:cs="Times New Roman"/>
              </w:rPr>
              <w:lastRenderedPageBreak/>
              <w:t>населения Крымского городского поселения Крымского района</w:t>
            </w:r>
            <w:proofErr w:type="gramEnd"/>
            <w:r w:rsidRPr="00E31AE7">
              <w:rPr>
                <w:rFonts w:ascii="Times New Roman" w:hAnsi="Times New Roman" w:cs="Times New Roman"/>
              </w:rPr>
              <w:t xml:space="preserve"> качеством предоставления муниципальных услуг в сфере культуры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3EFE" w:rsidRPr="00E31AE7" w:rsidRDefault="00633EFE" w:rsidP="00EF3E1E">
            <w:pPr>
              <w:jc w:val="center"/>
              <w:rPr>
                <w:rFonts w:ascii="Times New Roman" w:hAnsi="Times New Roman" w:cs="Times New Roman"/>
              </w:rPr>
            </w:pPr>
            <w:r w:rsidRPr="00E31AE7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3EFE" w:rsidRPr="00E31AE7" w:rsidRDefault="00633EFE" w:rsidP="00EF3E1E">
            <w:pPr>
              <w:jc w:val="center"/>
              <w:rPr>
                <w:rFonts w:ascii="Times New Roman" w:hAnsi="Times New Roman" w:cs="Times New Roman"/>
              </w:rPr>
            </w:pPr>
            <w:r w:rsidRPr="00E31AE7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3EFE" w:rsidRPr="00E31AE7" w:rsidRDefault="00633EFE" w:rsidP="00EF3E1E">
            <w:pPr>
              <w:jc w:val="center"/>
              <w:rPr>
                <w:rFonts w:ascii="Times New Roman" w:hAnsi="Times New Roman" w:cs="Times New Roman"/>
              </w:rPr>
            </w:pPr>
            <w:r w:rsidRPr="00E31AE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3EFE" w:rsidRPr="00E31AE7" w:rsidRDefault="00633EFE" w:rsidP="00EF3E1E">
            <w:pPr>
              <w:jc w:val="center"/>
              <w:rPr>
                <w:rFonts w:ascii="Times New Roman" w:hAnsi="Times New Roman" w:cs="Times New Roman"/>
              </w:rPr>
            </w:pPr>
            <w:r w:rsidRPr="00E31AE7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3EFE" w:rsidRPr="00E31AE7" w:rsidRDefault="00633EFE" w:rsidP="00EF3E1E">
            <w:pPr>
              <w:jc w:val="center"/>
              <w:rPr>
                <w:rFonts w:ascii="Times New Roman" w:hAnsi="Times New Roman" w:cs="Times New Roman"/>
              </w:rPr>
            </w:pPr>
            <w:r w:rsidRPr="00E31AE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3EFE" w:rsidRPr="00E31AE7" w:rsidRDefault="00633EFE" w:rsidP="00EF3E1E">
            <w:pPr>
              <w:jc w:val="center"/>
              <w:rPr>
                <w:rFonts w:ascii="Times New Roman" w:hAnsi="Times New Roman" w:cs="Times New Roman"/>
              </w:rPr>
            </w:pPr>
            <w:r w:rsidRPr="00E31AE7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3EFE" w:rsidRPr="00E31AE7" w:rsidRDefault="00633EFE" w:rsidP="00EF3E1E">
            <w:pPr>
              <w:jc w:val="center"/>
              <w:rPr>
                <w:rFonts w:ascii="Times New Roman" w:hAnsi="Times New Roman" w:cs="Times New Roman"/>
              </w:rPr>
            </w:pPr>
            <w:r w:rsidRPr="00E31AE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3EFE" w:rsidRPr="00E31AE7" w:rsidRDefault="00633EFE" w:rsidP="00EF3E1E">
            <w:pPr>
              <w:jc w:val="center"/>
              <w:rPr>
                <w:rFonts w:ascii="Times New Roman" w:hAnsi="Times New Roman" w:cs="Times New Roman"/>
              </w:rPr>
            </w:pPr>
            <w:r w:rsidRPr="00E31AE7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3EFE" w:rsidRPr="00E31AE7" w:rsidRDefault="00633EFE" w:rsidP="00EF3E1E">
            <w:pPr>
              <w:jc w:val="center"/>
              <w:rPr>
                <w:rFonts w:ascii="Times New Roman" w:hAnsi="Times New Roman" w:cs="Times New Roman"/>
              </w:rPr>
            </w:pPr>
            <w:r w:rsidRPr="00E31AE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3EFE" w:rsidRPr="00E31AE7" w:rsidRDefault="00633EFE" w:rsidP="00EF3E1E">
            <w:pPr>
              <w:jc w:val="center"/>
              <w:rPr>
                <w:rFonts w:ascii="Times New Roman" w:hAnsi="Times New Roman" w:cs="Times New Roman"/>
              </w:rPr>
            </w:pPr>
            <w:r w:rsidRPr="00E31AE7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3EFE" w:rsidRPr="00E31AE7" w:rsidRDefault="00633EFE" w:rsidP="00EF3E1E">
            <w:pPr>
              <w:jc w:val="center"/>
              <w:rPr>
                <w:rFonts w:ascii="Times New Roman" w:hAnsi="Times New Roman" w:cs="Times New Roman"/>
              </w:rPr>
            </w:pPr>
            <w:r w:rsidRPr="00E31AE7">
              <w:rPr>
                <w:rFonts w:ascii="Times New Roman" w:hAnsi="Times New Roman" w:cs="Times New Roman"/>
              </w:rPr>
              <w:t>-</w:t>
            </w:r>
          </w:p>
        </w:tc>
      </w:tr>
      <w:tr w:rsidR="00633EFE" w:rsidRPr="00E31AE7" w:rsidTr="00156B64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EFE" w:rsidRPr="00E31AE7" w:rsidRDefault="00633EFE" w:rsidP="00933AA9">
            <w:pPr>
              <w:jc w:val="center"/>
              <w:rPr>
                <w:rFonts w:ascii="Times New Roman" w:hAnsi="Times New Roman" w:cs="Times New Roman"/>
              </w:rPr>
            </w:pPr>
            <w:r w:rsidRPr="00E31AE7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2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3EFE" w:rsidRPr="00E31AE7" w:rsidRDefault="00633EFE" w:rsidP="00933AA9">
            <w:pPr>
              <w:rPr>
                <w:rFonts w:ascii="Times New Roman" w:hAnsi="Times New Roman" w:cs="Times New Roman"/>
              </w:rPr>
            </w:pPr>
            <w:r w:rsidRPr="00E31AE7">
              <w:rPr>
                <w:rFonts w:ascii="Times New Roman" w:hAnsi="Times New Roman" w:cs="Times New Roman"/>
              </w:rPr>
              <w:t>Выполнение муниципальных заданий муниципальными учреждениями культуры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3EFE" w:rsidRPr="00E31AE7" w:rsidRDefault="00633EFE" w:rsidP="00933AA9">
            <w:pPr>
              <w:jc w:val="center"/>
              <w:rPr>
                <w:rFonts w:ascii="Times New Roman" w:hAnsi="Times New Roman" w:cs="Times New Roman"/>
              </w:rPr>
            </w:pPr>
            <w:r w:rsidRPr="00E31AE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3EFE" w:rsidRPr="00E31AE7" w:rsidRDefault="00633EFE" w:rsidP="00933AA9">
            <w:pPr>
              <w:jc w:val="center"/>
              <w:rPr>
                <w:rFonts w:ascii="Times New Roman" w:hAnsi="Times New Roman" w:cs="Times New Roman"/>
              </w:rPr>
            </w:pPr>
            <w:r w:rsidRPr="00E31AE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3EFE" w:rsidRPr="00E31AE7" w:rsidRDefault="00633EFE" w:rsidP="00933AA9">
            <w:pPr>
              <w:jc w:val="center"/>
              <w:rPr>
                <w:rFonts w:ascii="Times New Roman" w:hAnsi="Times New Roman" w:cs="Times New Roman"/>
              </w:rPr>
            </w:pPr>
            <w:r w:rsidRPr="00E31AE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3EFE" w:rsidRPr="00E31AE7" w:rsidRDefault="00633EFE" w:rsidP="00443532">
            <w:pPr>
              <w:jc w:val="center"/>
              <w:rPr>
                <w:rFonts w:ascii="Times New Roman" w:hAnsi="Times New Roman" w:cs="Times New Roman"/>
              </w:rPr>
            </w:pPr>
            <w:r w:rsidRPr="00E31AE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3EFE" w:rsidRPr="00E31AE7" w:rsidRDefault="00633EFE" w:rsidP="00443532">
            <w:pPr>
              <w:jc w:val="center"/>
              <w:rPr>
                <w:rFonts w:ascii="Times New Roman" w:hAnsi="Times New Roman" w:cs="Times New Roman"/>
              </w:rPr>
            </w:pPr>
            <w:r w:rsidRPr="00E31AE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3EFE" w:rsidRPr="00E31AE7" w:rsidRDefault="00633EFE" w:rsidP="00443532">
            <w:pPr>
              <w:jc w:val="center"/>
              <w:rPr>
                <w:rFonts w:ascii="Times New Roman" w:hAnsi="Times New Roman" w:cs="Times New Roman"/>
              </w:rPr>
            </w:pPr>
            <w:r w:rsidRPr="00E31AE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3EFE" w:rsidRPr="00E31AE7" w:rsidRDefault="00633EFE" w:rsidP="00443532">
            <w:pPr>
              <w:jc w:val="center"/>
              <w:rPr>
                <w:rFonts w:ascii="Times New Roman" w:hAnsi="Times New Roman" w:cs="Times New Roman"/>
              </w:rPr>
            </w:pPr>
            <w:r w:rsidRPr="00E31AE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3EFE" w:rsidRPr="00E31AE7" w:rsidRDefault="00633EFE" w:rsidP="00443532">
            <w:pPr>
              <w:jc w:val="center"/>
              <w:rPr>
                <w:rFonts w:ascii="Times New Roman" w:hAnsi="Times New Roman" w:cs="Times New Roman"/>
              </w:rPr>
            </w:pPr>
            <w:r w:rsidRPr="00E31AE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3EFE" w:rsidRPr="00E31AE7" w:rsidRDefault="00633EFE" w:rsidP="00443532">
            <w:pPr>
              <w:jc w:val="center"/>
              <w:rPr>
                <w:rFonts w:ascii="Times New Roman" w:hAnsi="Times New Roman" w:cs="Times New Roman"/>
              </w:rPr>
            </w:pPr>
            <w:r w:rsidRPr="00E31AE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3EFE" w:rsidRPr="00E31AE7" w:rsidRDefault="00633EFE" w:rsidP="00443532">
            <w:pPr>
              <w:jc w:val="center"/>
              <w:rPr>
                <w:rFonts w:ascii="Times New Roman" w:hAnsi="Times New Roman" w:cs="Times New Roman"/>
              </w:rPr>
            </w:pPr>
            <w:r w:rsidRPr="00E31AE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3EFE" w:rsidRPr="00E31AE7" w:rsidRDefault="00633EFE" w:rsidP="00443532">
            <w:pPr>
              <w:jc w:val="center"/>
              <w:rPr>
                <w:rFonts w:ascii="Times New Roman" w:hAnsi="Times New Roman" w:cs="Times New Roman"/>
              </w:rPr>
            </w:pPr>
            <w:r w:rsidRPr="00E31AE7">
              <w:rPr>
                <w:rFonts w:ascii="Times New Roman" w:hAnsi="Times New Roman" w:cs="Times New Roman"/>
              </w:rPr>
              <w:t>-</w:t>
            </w:r>
          </w:p>
        </w:tc>
      </w:tr>
      <w:tr w:rsidR="00633EFE" w:rsidRPr="00E31AE7" w:rsidTr="00156B64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EFE" w:rsidRPr="00E31AE7" w:rsidRDefault="00633EFE" w:rsidP="00933AA9">
            <w:pPr>
              <w:jc w:val="center"/>
              <w:rPr>
                <w:rFonts w:ascii="Times New Roman" w:hAnsi="Times New Roman" w:cs="Times New Roman"/>
              </w:rPr>
            </w:pPr>
            <w:r w:rsidRPr="00E31AE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3EFE" w:rsidRPr="00E31AE7" w:rsidRDefault="00633EFE" w:rsidP="00F922E4">
            <w:pPr>
              <w:rPr>
                <w:rFonts w:ascii="Times New Roman" w:hAnsi="Times New Roman" w:cs="Times New Roman"/>
              </w:rPr>
            </w:pPr>
            <w:r w:rsidRPr="00E31AE7">
              <w:rPr>
                <w:rFonts w:ascii="Times New Roman" w:hAnsi="Times New Roman" w:cs="Times New Roman"/>
              </w:rPr>
              <w:t>Выполнение мероприятий по подготовке и проведению празднования Дня города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3EFE" w:rsidRPr="00E31AE7" w:rsidRDefault="00633EFE" w:rsidP="00933A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3EFE" w:rsidRPr="00E31AE7" w:rsidRDefault="00633EFE" w:rsidP="00933AA9">
            <w:pPr>
              <w:jc w:val="center"/>
              <w:rPr>
                <w:rFonts w:ascii="Times New Roman" w:hAnsi="Times New Roman" w:cs="Times New Roman"/>
              </w:rPr>
            </w:pPr>
            <w:r w:rsidRPr="00E31A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3EFE" w:rsidRPr="00E31AE7" w:rsidRDefault="00633EFE" w:rsidP="00933AA9">
            <w:pPr>
              <w:jc w:val="center"/>
              <w:rPr>
                <w:rFonts w:ascii="Times New Roman" w:hAnsi="Times New Roman" w:cs="Times New Roman"/>
              </w:rPr>
            </w:pPr>
            <w:r w:rsidRPr="00E31AE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3EFE" w:rsidRPr="00E31AE7" w:rsidRDefault="00633EFE" w:rsidP="00F922E4">
            <w:pPr>
              <w:jc w:val="center"/>
              <w:rPr>
                <w:rFonts w:ascii="Times New Roman" w:hAnsi="Times New Roman" w:cs="Times New Roman"/>
              </w:rPr>
            </w:pPr>
            <w:r w:rsidRPr="00E31A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3EFE" w:rsidRPr="00E31AE7" w:rsidRDefault="00633EFE" w:rsidP="00F922E4">
            <w:pPr>
              <w:jc w:val="center"/>
              <w:rPr>
                <w:rFonts w:ascii="Times New Roman" w:hAnsi="Times New Roman" w:cs="Times New Roman"/>
              </w:rPr>
            </w:pPr>
            <w:r w:rsidRPr="00E31AE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3EFE" w:rsidRPr="00E31AE7" w:rsidRDefault="00633EFE" w:rsidP="00F922E4">
            <w:pPr>
              <w:jc w:val="center"/>
              <w:rPr>
                <w:rFonts w:ascii="Times New Roman" w:hAnsi="Times New Roman" w:cs="Times New Roman"/>
              </w:rPr>
            </w:pPr>
            <w:r w:rsidRPr="00E31A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3EFE" w:rsidRPr="00E31AE7" w:rsidRDefault="00633EFE" w:rsidP="00F922E4">
            <w:pPr>
              <w:jc w:val="center"/>
              <w:rPr>
                <w:rFonts w:ascii="Times New Roman" w:hAnsi="Times New Roman" w:cs="Times New Roman"/>
              </w:rPr>
            </w:pPr>
            <w:r w:rsidRPr="00E31AE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3EFE" w:rsidRPr="00E31AE7" w:rsidRDefault="00633EFE" w:rsidP="00F922E4">
            <w:pPr>
              <w:jc w:val="center"/>
              <w:rPr>
                <w:rFonts w:ascii="Times New Roman" w:hAnsi="Times New Roman" w:cs="Times New Roman"/>
              </w:rPr>
            </w:pPr>
            <w:r w:rsidRPr="00E31A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3EFE" w:rsidRPr="00E31AE7" w:rsidRDefault="00633EFE" w:rsidP="00F922E4">
            <w:pPr>
              <w:jc w:val="center"/>
              <w:rPr>
                <w:rFonts w:ascii="Times New Roman" w:hAnsi="Times New Roman" w:cs="Times New Roman"/>
              </w:rPr>
            </w:pPr>
            <w:r w:rsidRPr="00E31AE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3EFE" w:rsidRPr="00E31AE7" w:rsidRDefault="00633EFE" w:rsidP="00F922E4">
            <w:pPr>
              <w:jc w:val="center"/>
              <w:rPr>
                <w:rFonts w:ascii="Times New Roman" w:hAnsi="Times New Roman" w:cs="Times New Roman"/>
              </w:rPr>
            </w:pPr>
            <w:r w:rsidRPr="00E31A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3EFE" w:rsidRPr="00E31AE7" w:rsidRDefault="00633EFE" w:rsidP="00F922E4">
            <w:pPr>
              <w:jc w:val="center"/>
              <w:rPr>
                <w:rFonts w:ascii="Times New Roman" w:hAnsi="Times New Roman" w:cs="Times New Roman"/>
              </w:rPr>
            </w:pPr>
            <w:r w:rsidRPr="00E31AE7">
              <w:rPr>
                <w:rFonts w:ascii="Times New Roman" w:hAnsi="Times New Roman" w:cs="Times New Roman"/>
              </w:rPr>
              <w:t>-</w:t>
            </w:r>
          </w:p>
        </w:tc>
      </w:tr>
      <w:tr w:rsidR="00633EFE" w:rsidRPr="00E31AE7" w:rsidTr="00156B64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EFE" w:rsidRPr="00E31AE7" w:rsidRDefault="00633EFE" w:rsidP="00933AA9">
            <w:pPr>
              <w:jc w:val="center"/>
              <w:rPr>
                <w:rFonts w:ascii="Times New Roman" w:hAnsi="Times New Roman" w:cs="Times New Roman"/>
              </w:rPr>
            </w:pPr>
            <w:r w:rsidRPr="00E31AE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3EFE" w:rsidRPr="00E31AE7" w:rsidRDefault="00633EFE" w:rsidP="00F922E4">
            <w:pPr>
              <w:rPr>
                <w:rFonts w:ascii="Times New Roman" w:hAnsi="Times New Roman" w:cs="Times New Roman"/>
              </w:rPr>
            </w:pPr>
            <w:r w:rsidRPr="00E31AE7">
              <w:rPr>
                <w:rFonts w:ascii="Times New Roman" w:hAnsi="Times New Roman" w:cs="Times New Roman"/>
              </w:rPr>
              <w:t>Организация и проведение новогодних мероприятий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3EFE" w:rsidRPr="00E31AE7" w:rsidRDefault="00633EFE" w:rsidP="00933A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3EFE" w:rsidRPr="00E31AE7" w:rsidRDefault="00633EFE" w:rsidP="00F922E4">
            <w:pPr>
              <w:jc w:val="center"/>
              <w:rPr>
                <w:rFonts w:ascii="Times New Roman" w:hAnsi="Times New Roman" w:cs="Times New Roman"/>
              </w:rPr>
            </w:pPr>
            <w:r w:rsidRPr="00E31A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3EFE" w:rsidRPr="00E31AE7" w:rsidRDefault="00633EFE" w:rsidP="00F922E4">
            <w:pPr>
              <w:jc w:val="center"/>
              <w:rPr>
                <w:rFonts w:ascii="Times New Roman" w:hAnsi="Times New Roman" w:cs="Times New Roman"/>
              </w:rPr>
            </w:pPr>
            <w:r w:rsidRPr="00E31AE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3EFE" w:rsidRPr="00E31AE7" w:rsidRDefault="00633EFE" w:rsidP="00F922E4">
            <w:pPr>
              <w:jc w:val="center"/>
              <w:rPr>
                <w:rFonts w:ascii="Times New Roman" w:hAnsi="Times New Roman" w:cs="Times New Roman"/>
              </w:rPr>
            </w:pPr>
            <w:r w:rsidRPr="00E31A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3EFE" w:rsidRPr="00E31AE7" w:rsidRDefault="00633EFE" w:rsidP="00F922E4">
            <w:pPr>
              <w:jc w:val="center"/>
              <w:rPr>
                <w:rFonts w:ascii="Times New Roman" w:hAnsi="Times New Roman" w:cs="Times New Roman"/>
              </w:rPr>
            </w:pPr>
            <w:r w:rsidRPr="00E31AE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3EFE" w:rsidRPr="00E31AE7" w:rsidRDefault="00633EFE" w:rsidP="00F922E4">
            <w:pPr>
              <w:jc w:val="center"/>
              <w:rPr>
                <w:rFonts w:ascii="Times New Roman" w:hAnsi="Times New Roman" w:cs="Times New Roman"/>
              </w:rPr>
            </w:pPr>
            <w:r w:rsidRPr="00E31A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3EFE" w:rsidRPr="00E31AE7" w:rsidRDefault="00633EFE" w:rsidP="00F922E4">
            <w:pPr>
              <w:jc w:val="center"/>
              <w:rPr>
                <w:rFonts w:ascii="Times New Roman" w:hAnsi="Times New Roman" w:cs="Times New Roman"/>
              </w:rPr>
            </w:pPr>
            <w:r w:rsidRPr="00E31AE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3EFE" w:rsidRPr="00E31AE7" w:rsidRDefault="00633EFE" w:rsidP="00F922E4">
            <w:pPr>
              <w:jc w:val="center"/>
              <w:rPr>
                <w:rFonts w:ascii="Times New Roman" w:hAnsi="Times New Roman" w:cs="Times New Roman"/>
              </w:rPr>
            </w:pPr>
            <w:r w:rsidRPr="00E31A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3EFE" w:rsidRPr="00E31AE7" w:rsidRDefault="00633EFE" w:rsidP="00F922E4">
            <w:pPr>
              <w:jc w:val="center"/>
              <w:rPr>
                <w:rFonts w:ascii="Times New Roman" w:hAnsi="Times New Roman" w:cs="Times New Roman"/>
              </w:rPr>
            </w:pPr>
            <w:r w:rsidRPr="00E31AE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3EFE" w:rsidRPr="00E31AE7" w:rsidRDefault="00633EFE" w:rsidP="00F922E4">
            <w:pPr>
              <w:jc w:val="center"/>
              <w:rPr>
                <w:rFonts w:ascii="Times New Roman" w:hAnsi="Times New Roman" w:cs="Times New Roman"/>
              </w:rPr>
            </w:pPr>
            <w:r w:rsidRPr="00E31A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3EFE" w:rsidRPr="00E31AE7" w:rsidRDefault="00633EFE" w:rsidP="00F922E4">
            <w:pPr>
              <w:jc w:val="center"/>
              <w:rPr>
                <w:rFonts w:ascii="Times New Roman" w:hAnsi="Times New Roman" w:cs="Times New Roman"/>
              </w:rPr>
            </w:pPr>
            <w:r w:rsidRPr="00E31AE7">
              <w:rPr>
                <w:rFonts w:ascii="Times New Roman" w:hAnsi="Times New Roman" w:cs="Times New Roman"/>
              </w:rPr>
              <w:t>-</w:t>
            </w:r>
          </w:p>
        </w:tc>
      </w:tr>
      <w:tr w:rsidR="00633EFE" w:rsidRPr="00E31AE7" w:rsidTr="00933AA9">
        <w:trPr>
          <w:trHeight w:val="300"/>
        </w:trPr>
        <w:tc>
          <w:tcPr>
            <w:tcW w:w="150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633EFE" w:rsidRPr="00E31AE7" w:rsidRDefault="00633EFE" w:rsidP="00933AA9">
            <w:pPr>
              <w:jc w:val="center"/>
              <w:rPr>
                <w:rFonts w:ascii="Times New Roman" w:hAnsi="Times New Roman" w:cs="Times New Roman"/>
              </w:rPr>
            </w:pPr>
            <w:r w:rsidRPr="00E31AE7">
              <w:rPr>
                <w:rFonts w:ascii="Times New Roman" w:hAnsi="Times New Roman" w:cs="Times New Roman"/>
              </w:rPr>
              <w:t>Ведомственная целевая программа (не предусмотрена)</w:t>
            </w:r>
          </w:p>
        </w:tc>
      </w:tr>
      <w:tr w:rsidR="00633EFE" w:rsidRPr="00E31AE7" w:rsidTr="00933AA9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EFE" w:rsidRPr="00E31AE7" w:rsidRDefault="00633EFE" w:rsidP="00933A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3EFE" w:rsidRPr="00E31AE7" w:rsidRDefault="00633EFE" w:rsidP="00933AA9">
            <w:pPr>
              <w:rPr>
                <w:rFonts w:ascii="Times New Roman" w:hAnsi="Times New Roman" w:cs="Times New Roman"/>
              </w:rPr>
            </w:pPr>
            <w:r w:rsidRPr="00E31AE7">
              <w:rPr>
                <w:rFonts w:ascii="Times New Roman" w:hAnsi="Times New Roman" w:cs="Times New Roman"/>
              </w:rPr>
              <w:t>Показатель (индикатор)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3EFE" w:rsidRPr="00E31AE7" w:rsidRDefault="00633EFE" w:rsidP="00933AA9">
            <w:pPr>
              <w:jc w:val="center"/>
              <w:rPr>
                <w:rFonts w:ascii="Times New Roman" w:hAnsi="Times New Roman" w:cs="Times New Roman"/>
              </w:rPr>
            </w:pPr>
            <w:r w:rsidRPr="00E31A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3EFE" w:rsidRPr="00E31AE7" w:rsidRDefault="00633EFE" w:rsidP="00933AA9">
            <w:pPr>
              <w:jc w:val="center"/>
              <w:rPr>
                <w:rFonts w:ascii="Times New Roman" w:hAnsi="Times New Roman" w:cs="Times New Roman"/>
              </w:rPr>
            </w:pPr>
            <w:r w:rsidRPr="00E31AE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3EFE" w:rsidRPr="00E31AE7" w:rsidRDefault="00633EFE" w:rsidP="00933AA9">
            <w:pPr>
              <w:jc w:val="center"/>
              <w:rPr>
                <w:rFonts w:ascii="Times New Roman" w:hAnsi="Times New Roman" w:cs="Times New Roman"/>
              </w:rPr>
            </w:pPr>
            <w:r w:rsidRPr="00E31AE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3EFE" w:rsidRPr="00E31AE7" w:rsidRDefault="00633EFE" w:rsidP="00933AA9">
            <w:pPr>
              <w:jc w:val="center"/>
              <w:rPr>
                <w:rFonts w:ascii="Times New Roman" w:hAnsi="Times New Roman" w:cs="Times New Roman"/>
              </w:rPr>
            </w:pPr>
            <w:r w:rsidRPr="00E31AE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3EFE" w:rsidRPr="00E31AE7" w:rsidRDefault="00633EFE" w:rsidP="00933AA9">
            <w:pPr>
              <w:jc w:val="center"/>
              <w:rPr>
                <w:rFonts w:ascii="Times New Roman" w:hAnsi="Times New Roman" w:cs="Times New Roman"/>
              </w:rPr>
            </w:pPr>
            <w:r w:rsidRPr="00E31AE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3EFE" w:rsidRPr="00E31AE7" w:rsidRDefault="00633EFE" w:rsidP="00933AA9">
            <w:pPr>
              <w:jc w:val="center"/>
              <w:rPr>
                <w:rFonts w:ascii="Times New Roman" w:hAnsi="Times New Roman" w:cs="Times New Roman"/>
              </w:rPr>
            </w:pPr>
            <w:r w:rsidRPr="00E31AE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3EFE" w:rsidRPr="00E31AE7" w:rsidRDefault="00633EFE" w:rsidP="00933AA9">
            <w:pPr>
              <w:jc w:val="center"/>
              <w:rPr>
                <w:rFonts w:ascii="Times New Roman" w:hAnsi="Times New Roman" w:cs="Times New Roman"/>
              </w:rPr>
            </w:pPr>
            <w:r w:rsidRPr="00E31AE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3EFE" w:rsidRPr="00E31AE7" w:rsidRDefault="00633EFE" w:rsidP="00933AA9">
            <w:pPr>
              <w:jc w:val="center"/>
              <w:rPr>
                <w:rFonts w:ascii="Times New Roman" w:hAnsi="Times New Roman" w:cs="Times New Roman"/>
              </w:rPr>
            </w:pPr>
            <w:r w:rsidRPr="00E31AE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3EFE" w:rsidRPr="00E31AE7" w:rsidRDefault="00633EFE" w:rsidP="00933AA9">
            <w:pPr>
              <w:jc w:val="center"/>
              <w:rPr>
                <w:rFonts w:ascii="Times New Roman" w:hAnsi="Times New Roman" w:cs="Times New Roman"/>
              </w:rPr>
            </w:pPr>
            <w:r w:rsidRPr="00E31AE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3EFE" w:rsidRPr="00E31AE7" w:rsidRDefault="00633EFE" w:rsidP="00933AA9">
            <w:pPr>
              <w:jc w:val="center"/>
              <w:rPr>
                <w:rFonts w:ascii="Times New Roman" w:hAnsi="Times New Roman" w:cs="Times New Roman"/>
              </w:rPr>
            </w:pPr>
            <w:r w:rsidRPr="00E31AE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3EFE" w:rsidRPr="00E31AE7" w:rsidRDefault="00633EFE" w:rsidP="00933AA9">
            <w:pPr>
              <w:jc w:val="center"/>
              <w:rPr>
                <w:rFonts w:ascii="Times New Roman" w:hAnsi="Times New Roman" w:cs="Times New Roman"/>
              </w:rPr>
            </w:pPr>
            <w:r w:rsidRPr="00E31AE7">
              <w:rPr>
                <w:rFonts w:ascii="Times New Roman" w:hAnsi="Times New Roman" w:cs="Times New Roman"/>
              </w:rPr>
              <w:t>-</w:t>
            </w:r>
          </w:p>
        </w:tc>
      </w:tr>
      <w:tr w:rsidR="00633EFE" w:rsidRPr="00E31AE7" w:rsidTr="00933AA9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EFE" w:rsidRPr="00E31AE7" w:rsidRDefault="00633EFE" w:rsidP="00933A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3EFE" w:rsidRPr="00E31AE7" w:rsidRDefault="00633EFE" w:rsidP="00933A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3EFE" w:rsidRPr="00E31AE7" w:rsidRDefault="00633EFE" w:rsidP="00933AA9">
            <w:pPr>
              <w:jc w:val="center"/>
              <w:rPr>
                <w:rFonts w:ascii="Times New Roman" w:hAnsi="Times New Roman" w:cs="Times New Roman"/>
              </w:rPr>
            </w:pPr>
            <w:r w:rsidRPr="00E31A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3EFE" w:rsidRPr="00E31AE7" w:rsidRDefault="00633EFE" w:rsidP="00933AA9">
            <w:pPr>
              <w:jc w:val="center"/>
              <w:rPr>
                <w:rFonts w:ascii="Times New Roman" w:hAnsi="Times New Roman" w:cs="Times New Roman"/>
              </w:rPr>
            </w:pPr>
            <w:r w:rsidRPr="00E31A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3EFE" w:rsidRPr="00E31AE7" w:rsidRDefault="00633EFE" w:rsidP="00933AA9">
            <w:pPr>
              <w:jc w:val="center"/>
              <w:rPr>
                <w:rFonts w:ascii="Times New Roman" w:hAnsi="Times New Roman" w:cs="Times New Roman"/>
              </w:rPr>
            </w:pPr>
            <w:r w:rsidRPr="00E31A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3EFE" w:rsidRPr="00E31AE7" w:rsidRDefault="00633EFE" w:rsidP="00933AA9">
            <w:pPr>
              <w:jc w:val="center"/>
              <w:rPr>
                <w:rFonts w:ascii="Times New Roman" w:hAnsi="Times New Roman" w:cs="Times New Roman"/>
              </w:rPr>
            </w:pPr>
            <w:r w:rsidRPr="00E31A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3EFE" w:rsidRPr="00E31AE7" w:rsidRDefault="00633EFE" w:rsidP="00933AA9">
            <w:pPr>
              <w:jc w:val="center"/>
              <w:rPr>
                <w:rFonts w:ascii="Times New Roman" w:hAnsi="Times New Roman" w:cs="Times New Roman"/>
              </w:rPr>
            </w:pPr>
            <w:r w:rsidRPr="00E31A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3EFE" w:rsidRPr="00E31AE7" w:rsidRDefault="00633EFE" w:rsidP="00933AA9">
            <w:pPr>
              <w:jc w:val="center"/>
              <w:rPr>
                <w:rFonts w:ascii="Times New Roman" w:hAnsi="Times New Roman" w:cs="Times New Roman"/>
              </w:rPr>
            </w:pPr>
            <w:r w:rsidRPr="00E31A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3EFE" w:rsidRPr="00E31AE7" w:rsidRDefault="00633EFE" w:rsidP="00933AA9">
            <w:pPr>
              <w:jc w:val="center"/>
              <w:rPr>
                <w:rFonts w:ascii="Times New Roman" w:hAnsi="Times New Roman" w:cs="Times New Roman"/>
              </w:rPr>
            </w:pPr>
            <w:r w:rsidRPr="00E31A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3EFE" w:rsidRPr="00E31AE7" w:rsidRDefault="00633EFE" w:rsidP="00933AA9">
            <w:pPr>
              <w:jc w:val="center"/>
              <w:rPr>
                <w:rFonts w:ascii="Times New Roman" w:hAnsi="Times New Roman" w:cs="Times New Roman"/>
              </w:rPr>
            </w:pPr>
            <w:r w:rsidRPr="00E31A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3EFE" w:rsidRPr="00E31AE7" w:rsidRDefault="00633EFE" w:rsidP="00933AA9">
            <w:pPr>
              <w:jc w:val="center"/>
              <w:rPr>
                <w:rFonts w:ascii="Times New Roman" w:hAnsi="Times New Roman" w:cs="Times New Roman"/>
              </w:rPr>
            </w:pPr>
            <w:r w:rsidRPr="00E31A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3EFE" w:rsidRPr="00E31AE7" w:rsidRDefault="00633EFE" w:rsidP="00933AA9">
            <w:pPr>
              <w:jc w:val="center"/>
              <w:rPr>
                <w:rFonts w:ascii="Times New Roman" w:hAnsi="Times New Roman" w:cs="Times New Roman"/>
              </w:rPr>
            </w:pPr>
            <w:r w:rsidRPr="00E31AE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3EFE" w:rsidRPr="00E31AE7" w:rsidRDefault="00633EFE" w:rsidP="00933AA9">
            <w:pPr>
              <w:jc w:val="center"/>
              <w:rPr>
                <w:rFonts w:ascii="Times New Roman" w:hAnsi="Times New Roman" w:cs="Times New Roman"/>
              </w:rPr>
            </w:pPr>
            <w:r w:rsidRPr="00E31AE7">
              <w:rPr>
                <w:rFonts w:ascii="Times New Roman" w:hAnsi="Times New Roman" w:cs="Times New Roman"/>
              </w:rPr>
              <w:t> </w:t>
            </w:r>
          </w:p>
        </w:tc>
      </w:tr>
    </w:tbl>
    <w:p w:rsidR="00933AA9" w:rsidRPr="00E31AE7" w:rsidRDefault="00933AA9" w:rsidP="00CA33E4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sectPr w:rsidR="00933AA9" w:rsidRPr="00E31AE7" w:rsidSect="00156B64">
          <w:pgSz w:w="16838" w:h="11906" w:orient="landscape"/>
          <w:pgMar w:top="1560" w:right="1134" w:bottom="1701" w:left="1134" w:header="709" w:footer="709" w:gutter="0"/>
          <w:cols w:space="708"/>
          <w:docGrid w:linePitch="360"/>
        </w:sectPr>
      </w:pPr>
    </w:p>
    <w:p w:rsidR="00CA33E4" w:rsidRPr="009A6181" w:rsidRDefault="000919FE" w:rsidP="00CA33E4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9A618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lastRenderedPageBreak/>
        <w:t>6</w:t>
      </w:r>
      <w:r w:rsidR="00CA33E4" w:rsidRPr="009A618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. Механизм реализации </w:t>
      </w:r>
      <w:r w:rsidR="009C121D" w:rsidRPr="009A618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подп</w:t>
      </w:r>
      <w:r w:rsidR="00CA33E4" w:rsidRPr="009A618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рограммы </w:t>
      </w:r>
    </w:p>
    <w:p w:rsidR="009C121D" w:rsidRPr="00E31AE7" w:rsidRDefault="009C121D" w:rsidP="00CA33E4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2238EB" w:rsidRPr="00E31AE7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E31AE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Текущее управление </w:t>
      </w:r>
      <w:r w:rsidR="009C121D" w:rsidRPr="00E31AE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Pr="00E31AE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программы осуществляет координатор муниципальной программы – администрация Крымского городского поселения Крымского района.</w:t>
      </w:r>
    </w:p>
    <w:p w:rsidR="002238EB" w:rsidRPr="00E31AE7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E31AE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 xml:space="preserve">Координатор </w:t>
      </w:r>
      <w:r w:rsidR="009C121D" w:rsidRPr="00E31AE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Pr="00E31AE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программы в процессе реализации </w:t>
      </w:r>
      <w:r w:rsidR="009C121D" w:rsidRPr="00E31AE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Pr="00E31AE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программы:</w:t>
      </w:r>
    </w:p>
    <w:p w:rsidR="002238EB" w:rsidRPr="00E31AE7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E31AE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</w:r>
      <w:r w:rsidR="009C121D" w:rsidRPr="00E31AE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</w:t>
      </w:r>
      <w:r w:rsidRPr="00E31AE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рганизует реализацию </w:t>
      </w:r>
      <w:r w:rsidR="009C121D" w:rsidRPr="00E31AE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Pr="00E31AE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программы, координацию деятельности участников </w:t>
      </w:r>
      <w:r w:rsidR="006D3081" w:rsidRPr="00E31AE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Pr="00E31AE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программы;</w:t>
      </w:r>
    </w:p>
    <w:p w:rsidR="002238EB" w:rsidRPr="00E31AE7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E31AE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 xml:space="preserve">принимает решение о необходимости внесения в установленном порядке изменений в </w:t>
      </w:r>
      <w:r w:rsidR="009C121D" w:rsidRPr="00E31AE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Pr="00E31AE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программу;</w:t>
      </w:r>
    </w:p>
    <w:p w:rsidR="002238EB" w:rsidRPr="00E31AE7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E31AE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 xml:space="preserve">осуществляет подготовку предложений по объемам и источникам финансирования реализации </w:t>
      </w:r>
      <w:r w:rsidR="009C121D" w:rsidRPr="00E31AE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Pr="00E31AE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программы на основании предложений участников </w:t>
      </w:r>
      <w:r w:rsidR="009C121D" w:rsidRPr="00E31AE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Pr="00E31AE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программы;</w:t>
      </w:r>
    </w:p>
    <w:p w:rsidR="002238EB" w:rsidRPr="00E31AE7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E31AE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 xml:space="preserve">разрабатывает формы отчетности для участников </w:t>
      </w:r>
      <w:r w:rsidR="009C121D" w:rsidRPr="00E31AE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Pr="00E31AE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программы, необходимые для осуществления </w:t>
      </w:r>
      <w:proofErr w:type="gramStart"/>
      <w:r w:rsidRPr="00E31AE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контроля за</w:t>
      </w:r>
      <w:proofErr w:type="gramEnd"/>
      <w:r w:rsidRPr="00E31AE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выполнением </w:t>
      </w:r>
      <w:r w:rsidR="009C121D" w:rsidRPr="00E31AE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Pr="00E31AE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программы, устанавливает сроки их предоставления;</w:t>
      </w:r>
    </w:p>
    <w:p w:rsidR="002238EB" w:rsidRPr="00E31AE7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E31AE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 xml:space="preserve">проводит мониторинг реализации </w:t>
      </w:r>
      <w:r w:rsidR="009C121D" w:rsidRPr="00E31AE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Pr="00E31AE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программы и анализ отчетности, представляемой участниками </w:t>
      </w:r>
      <w:r w:rsidR="009C121D" w:rsidRPr="00E31AE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Pr="00E31AE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программы;</w:t>
      </w:r>
    </w:p>
    <w:p w:rsidR="002238EB" w:rsidRPr="00E31AE7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E31AE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 xml:space="preserve">ежегодно проводит оценку эффективности реализации </w:t>
      </w:r>
      <w:r w:rsidR="009C121D" w:rsidRPr="00E31AE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Pr="00E31AE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программы;</w:t>
      </w:r>
    </w:p>
    <w:p w:rsidR="002238EB" w:rsidRPr="00E31AE7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E31AE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 xml:space="preserve">готовит ежегодный доклад о ходе реализации </w:t>
      </w:r>
      <w:r w:rsidR="009C121D" w:rsidRPr="00E31AE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Pr="00E31AE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программы и оценке эффективности ее реализации (далее – доклад о ходе реализации </w:t>
      </w:r>
      <w:r w:rsidR="009C121D" w:rsidRPr="00E31AE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Pr="00E31AE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программы);</w:t>
      </w:r>
    </w:p>
    <w:p w:rsidR="002238EB" w:rsidRPr="00E31AE7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E31AE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 xml:space="preserve">размещает информацию о ходе реализации и достигнутых результатах </w:t>
      </w:r>
      <w:r w:rsidR="009C121D" w:rsidRPr="00E31AE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Pr="00E31AE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программы на официальном сайте в информационно-телекоммуникационной сети «Интернет»;</w:t>
      </w:r>
    </w:p>
    <w:p w:rsidR="002238EB" w:rsidRPr="00E31AE7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E31AE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 xml:space="preserve">осуществляет иные полномочия, установленные </w:t>
      </w:r>
      <w:r w:rsidR="009C121D" w:rsidRPr="00E31AE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Pr="00E31AE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программой.</w:t>
      </w:r>
    </w:p>
    <w:p w:rsidR="002238EB" w:rsidRPr="00E31AE7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E31AE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 xml:space="preserve">Координатор муниципальной программы ежегодно, не позднее                     1 декабря текущего финансового года, утверждает согласованный участниками </w:t>
      </w:r>
      <w:r w:rsidR="009C121D" w:rsidRPr="00E31AE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Pr="00E31AE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программы план реализации </w:t>
      </w:r>
      <w:r w:rsidR="009C121D" w:rsidRPr="00E31AE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Pr="00E31AE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программы на очередной год и плановый период (далее – план реализации муниципальной программы).</w:t>
      </w:r>
    </w:p>
    <w:p w:rsidR="002238EB" w:rsidRPr="00E31AE7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E31AE7">
        <w:rPr>
          <w:rFonts w:ascii="Times New Roman" w:eastAsia="Calibri" w:hAnsi="Times New Roman" w:cs="Times New Roman"/>
          <w:sz w:val="28"/>
          <w:szCs w:val="28"/>
        </w:rPr>
        <w:tab/>
        <w:t xml:space="preserve">Координатор муниципальной программы осуществляет мониторинг реализации </w:t>
      </w:r>
      <w:r w:rsidR="009C121D" w:rsidRPr="00E31AE7">
        <w:rPr>
          <w:rFonts w:ascii="Times New Roman" w:eastAsia="Calibri" w:hAnsi="Times New Roman" w:cs="Times New Roman"/>
          <w:sz w:val="28"/>
          <w:szCs w:val="28"/>
        </w:rPr>
        <w:t>под</w:t>
      </w:r>
      <w:r w:rsidRPr="00E31AE7">
        <w:rPr>
          <w:rFonts w:ascii="Times New Roman" w:eastAsia="Calibri" w:hAnsi="Times New Roman" w:cs="Times New Roman"/>
          <w:sz w:val="28"/>
          <w:szCs w:val="28"/>
        </w:rPr>
        <w:t>программы по отчетным формам.</w:t>
      </w:r>
    </w:p>
    <w:p w:rsidR="002238EB" w:rsidRPr="00E31AE7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E31AE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 xml:space="preserve">Участники </w:t>
      </w:r>
      <w:r w:rsidR="009C121D" w:rsidRPr="00E31AE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Pr="00E31AE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программы в пределах своей компетенции ежегодно до 20 января года, следующего </w:t>
      </w:r>
      <w:proofErr w:type="spellStart"/>
      <w:r w:rsidRPr="00E31AE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заотчетным</w:t>
      </w:r>
      <w:proofErr w:type="spellEnd"/>
      <w:r w:rsidRPr="00E31AE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, представляют в адрес координатора </w:t>
      </w:r>
      <w:r w:rsidR="009C121D" w:rsidRPr="00E31AE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Pr="00E31AE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программы в рамках компетенции информацию, необходимую для формирования доклада о ходе реализации </w:t>
      </w:r>
      <w:r w:rsidR="009C121D" w:rsidRPr="00E31AE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Pr="00E31AE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программы.</w:t>
      </w:r>
    </w:p>
    <w:p w:rsidR="002238EB" w:rsidRPr="00E31AE7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E31AE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 xml:space="preserve">Доклад о ходе реализации </w:t>
      </w:r>
      <w:r w:rsidR="009C121D" w:rsidRPr="00E31AE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Pr="00E31AE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программы должен содержать:</w:t>
      </w:r>
    </w:p>
    <w:p w:rsidR="002238EB" w:rsidRPr="00E31AE7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E31AE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 xml:space="preserve">сведения о фактических объемах финансирования </w:t>
      </w:r>
      <w:r w:rsidR="009C121D" w:rsidRPr="00E31AE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Pr="00E31AE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программы в целом и по каждому основному мероприятию, включенному в </w:t>
      </w:r>
      <w:r w:rsidR="009C121D" w:rsidRPr="00E31AE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Pr="00E31AE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программу, в разрезе источников финансирования и главных распорядителей средств местного бюджета;</w:t>
      </w:r>
    </w:p>
    <w:p w:rsidR="002238EB" w:rsidRPr="00E31AE7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00"/>
        </w:rPr>
      </w:pPr>
      <w:r w:rsidRPr="00E31AE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>сведения о фактическом выполнении основных мероприятий с указанием причин их невыполнения или неполного выполнения;</w:t>
      </w:r>
    </w:p>
    <w:p w:rsidR="002238EB" w:rsidRPr="00E31AE7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E31AE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lastRenderedPageBreak/>
        <w:tab/>
        <w:t xml:space="preserve">сведения о соответствии фактически достигнутых целевых показателей реализации </w:t>
      </w:r>
      <w:r w:rsidR="009C121D" w:rsidRPr="00E31AE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Pr="00E31AE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программы и входящих в ее состав основных мероприятий плановым показателям, установленным </w:t>
      </w:r>
      <w:r w:rsidR="009C121D" w:rsidRPr="00E31AE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Pr="00E31AE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программой;</w:t>
      </w:r>
    </w:p>
    <w:p w:rsidR="002238EB" w:rsidRPr="00E31AE7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E31AE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 xml:space="preserve">оценку эффективности реализации </w:t>
      </w:r>
      <w:r w:rsidR="009C121D" w:rsidRPr="00E31AE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Pr="00E31AE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программы.</w:t>
      </w:r>
    </w:p>
    <w:p w:rsidR="002238EB" w:rsidRPr="00E31AE7" w:rsidRDefault="002238EB" w:rsidP="00223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E31AE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 xml:space="preserve">К докладу о ходе реализации </w:t>
      </w:r>
      <w:r w:rsidR="009C121D" w:rsidRPr="00E31AE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Pr="00E31AE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программы прилагаются отчеты об исполнении целевых показателей </w:t>
      </w:r>
      <w:r w:rsidR="009C121D" w:rsidRPr="00E31AE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Pr="00E31AE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программы и входящих в ее состав основных мероприятий, сводных показателей муниципальных заданий на оказание муниципальных услуг (выполнение работ) учреждениями культуры Крымского городского поселения Крымского района в сфере реализации </w:t>
      </w:r>
      <w:r w:rsidR="009C121D" w:rsidRPr="00E31AE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Pr="00E31AE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программы.</w:t>
      </w:r>
    </w:p>
    <w:p w:rsidR="002238EB" w:rsidRPr="00E31AE7" w:rsidRDefault="002238EB" w:rsidP="00223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E31AE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 xml:space="preserve">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</w:t>
      </w:r>
      <w:proofErr w:type="gramStart"/>
      <w:r w:rsidRPr="00E31AE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факторов</w:t>
      </w:r>
      <w:proofErr w:type="gramEnd"/>
      <w:r w:rsidRPr="00E31AE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и указываются в докладе о ходе реализации </w:t>
      </w:r>
      <w:r w:rsidR="009C121D" w:rsidRPr="00E31AE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Pr="00E31AE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программы причины, повлиявшие на такие расхождения.</w:t>
      </w:r>
    </w:p>
    <w:p w:rsidR="002238EB" w:rsidRPr="00E31AE7" w:rsidRDefault="002238EB" w:rsidP="00223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E31AE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>Главный распорядитель бюджетных сре</w:t>
      </w:r>
      <w:proofErr w:type="gramStart"/>
      <w:r w:rsidRPr="00E31AE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дств в пр</w:t>
      </w:r>
      <w:proofErr w:type="gramEnd"/>
      <w:r w:rsidRPr="00E31AE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еделах полномочий, установленных бюджетным законодательством Российской Федерации:</w:t>
      </w:r>
    </w:p>
    <w:p w:rsidR="002238EB" w:rsidRPr="00E31AE7" w:rsidRDefault="002238EB" w:rsidP="00223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E31AE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>обеспечивает результативность, адресность и целевой характер использования бюджетных средств, в соответствии с утвержденными ему бюджетными ассигнованиями и лимитами бюджетных обязательств;</w:t>
      </w:r>
    </w:p>
    <w:p w:rsidR="002238EB" w:rsidRPr="00E31AE7" w:rsidRDefault="002238EB" w:rsidP="00223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E31AE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>осуществляет иные полномочия, установленные бюджетным законодательством Российской Федерации.</w:t>
      </w:r>
    </w:p>
    <w:p w:rsidR="002238EB" w:rsidRPr="00E31AE7" w:rsidRDefault="002238EB" w:rsidP="00223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E31AE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>Исполнитель:</w:t>
      </w:r>
    </w:p>
    <w:p w:rsidR="002238EB" w:rsidRPr="00E31AE7" w:rsidRDefault="002238EB" w:rsidP="00223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E31AE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>обеспечивает реализацию мероприятия и проводит анализ его выполнения;</w:t>
      </w:r>
    </w:p>
    <w:p w:rsidR="002238EB" w:rsidRPr="00E31AE7" w:rsidRDefault="002238EB" w:rsidP="00223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E31AE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 xml:space="preserve">представляет отчетность координатору </w:t>
      </w:r>
      <w:r w:rsidR="009C121D" w:rsidRPr="00E31AE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Pr="00E31AE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программы  о результатах выполнения основного мероприятия </w:t>
      </w:r>
      <w:r w:rsidR="009C121D" w:rsidRPr="00E31AE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Pr="00E31AE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программы;</w:t>
      </w:r>
    </w:p>
    <w:p w:rsidR="002238EB" w:rsidRPr="00E31AE7" w:rsidRDefault="002238EB" w:rsidP="00223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E31AE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 xml:space="preserve">осуществляет иные полномочия, установленные </w:t>
      </w:r>
      <w:r w:rsidR="009C121D" w:rsidRPr="00E31AE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Pr="00E31AE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программой.</w:t>
      </w:r>
    </w:p>
    <w:p w:rsidR="00E46539" w:rsidRPr="00E31AE7" w:rsidRDefault="00E46539" w:rsidP="00E46539">
      <w:pPr>
        <w:widowControl w:val="0"/>
        <w:tabs>
          <w:tab w:val="left" w:pos="1125"/>
        </w:tabs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F50DAD" w:rsidRPr="00E31AE7" w:rsidRDefault="00F50DAD" w:rsidP="00E46539">
      <w:pPr>
        <w:widowControl w:val="0"/>
        <w:tabs>
          <w:tab w:val="left" w:pos="1125"/>
        </w:tabs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12204F" w:rsidRPr="00E31AE7" w:rsidRDefault="0012204F" w:rsidP="00E46539">
      <w:pPr>
        <w:widowControl w:val="0"/>
        <w:tabs>
          <w:tab w:val="left" w:pos="1125"/>
        </w:tabs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E46539" w:rsidRPr="00E31AE7" w:rsidRDefault="00F50DAD" w:rsidP="00F50DAD">
      <w:pPr>
        <w:widowControl w:val="0"/>
        <w:tabs>
          <w:tab w:val="left" w:pos="7989"/>
        </w:tabs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31AE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Заведующий сектором экономики и доходов                                 </w:t>
      </w:r>
      <w:proofErr w:type="spellStart"/>
      <w:r w:rsidRPr="00E31AE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И.Н.Коротченко</w:t>
      </w:r>
      <w:proofErr w:type="spellEnd"/>
    </w:p>
    <w:sectPr w:rsidR="00E46539" w:rsidRPr="00E31AE7" w:rsidSect="002B686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99B" w:rsidRDefault="006D499B" w:rsidP="00443E46">
      <w:r>
        <w:separator/>
      </w:r>
    </w:p>
  </w:endnote>
  <w:endnote w:type="continuationSeparator" w:id="0">
    <w:p w:rsidR="006D499B" w:rsidRDefault="006D499B" w:rsidP="00443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182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99B" w:rsidRDefault="006D499B" w:rsidP="00443E46">
      <w:r>
        <w:separator/>
      </w:r>
    </w:p>
  </w:footnote>
  <w:footnote w:type="continuationSeparator" w:id="0">
    <w:p w:rsidR="006D499B" w:rsidRDefault="006D499B" w:rsidP="00443E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740216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6016FF" w:rsidRPr="00156B64" w:rsidRDefault="00FB557E">
        <w:pPr>
          <w:pStyle w:val="ac"/>
          <w:jc w:val="center"/>
          <w:rPr>
            <w:rFonts w:ascii="Times New Roman" w:hAnsi="Times New Roman" w:cs="Times New Roman"/>
          </w:rPr>
        </w:pPr>
        <w:r w:rsidRPr="00156B64">
          <w:rPr>
            <w:rFonts w:ascii="Times New Roman" w:hAnsi="Times New Roman" w:cs="Times New Roman"/>
          </w:rPr>
          <w:fldChar w:fldCharType="begin"/>
        </w:r>
        <w:r w:rsidR="006016FF" w:rsidRPr="00156B64">
          <w:rPr>
            <w:rFonts w:ascii="Times New Roman" w:hAnsi="Times New Roman" w:cs="Times New Roman"/>
          </w:rPr>
          <w:instrText>PAGE   \* MERGEFORMAT</w:instrText>
        </w:r>
        <w:r w:rsidRPr="00156B64">
          <w:rPr>
            <w:rFonts w:ascii="Times New Roman" w:hAnsi="Times New Roman" w:cs="Times New Roman"/>
          </w:rPr>
          <w:fldChar w:fldCharType="separate"/>
        </w:r>
        <w:r w:rsidR="00BB2F02">
          <w:rPr>
            <w:rFonts w:ascii="Times New Roman" w:hAnsi="Times New Roman" w:cs="Times New Roman"/>
            <w:noProof/>
          </w:rPr>
          <w:t>18</w:t>
        </w:r>
        <w:r w:rsidRPr="00156B64">
          <w:rPr>
            <w:rFonts w:ascii="Times New Roman" w:hAnsi="Times New Roman" w:cs="Times New Roman"/>
          </w:rPr>
          <w:fldChar w:fldCharType="end"/>
        </w:r>
      </w:p>
    </w:sdtContent>
  </w:sdt>
  <w:p w:rsidR="006016FF" w:rsidRDefault="006016FF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C9F08B9C"/>
    <w:name w:val="WW8Num1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2FE101AF"/>
    <w:multiLevelType w:val="hybridMultilevel"/>
    <w:tmpl w:val="F424CBBC"/>
    <w:lvl w:ilvl="0" w:tplc="48B82F1C">
      <w:start w:val="1"/>
      <w:numFmt w:val="bullet"/>
      <w:lvlText w:val=""/>
      <w:lvlJc w:val="left"/>
      <w:pPr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4FBB"/>
    <w:rsid w:val="000309F9"/>
    <w:rsid w:val="0004567B"/>
    <w:rsid w:val="00053B6B"/>
    <w:rsid w:val="00060398"/>
    <w:rsid w:val="00074BD4"/>
    <w:rsid w:val="0007780F"/>
    <w:rsid w:val="000876A0"/>
    <w:rsid w:val="000919FE"/>
    <w:rsid w:val="00092627"/>
    <w:rsid w:val="0009730A"/>
    <w:rsid w:val="000A1EB7"/>
    <w:rsid w:val="000A637C"/>
    <w:rsid w:val="000D5E58"/>
    <w:rsid w:val="000E3DE8"/>
    <w:rsid w:val="0012204F"/>
    <w:rsid w:val="00123789"/>
    <w:rsid w:val="001464C3"/>
    <w:rsid w:val="00156B64"/>
    <w:rsid w:val="00160C44"/>
    <w:rsid w:val="001A4BE2"/>
    <w:rsid w:val="001C2427"/>
    <w:rsid w:val="002079F7"/>
    <w:rsid w:val="002238EB"/>
    <w:rsid w:val="00257282"/>
    <w:rsid w:val="00260958"/>
    <w:rsid w:val="002836B9"/>
    <w:rsid w:val="00295C8D"/>
    <w:rsid w:val="002B2719"/>
    <w:rsid w:val="002B686B"/>
    <w:rsid w:val="002C306A"/>
    <w:rsid w:val="002C6268"/>
    <w:rsid w:val="002D3150"/>
    <w:rsid w:val="002E45CF"/>
    <w:rsid w:val="002F4110"/>
    <w:rsid w:val="0030290E"/>
    <w:rsid w:val="00302C24"/>
    <w:rsid w:val="00314128"/>
    <w:rsid w:val="00314802"/>
    <w:rsid w:val="00333CCF"/>
    <w:rsid w:val="00343580"/>
    <w:rsid w:val="003645EE"/>
    <w:rsid w:val="003665C4"/>
    <w:rsid w:val="00381080"/>
    <w:rsid w:val="00387984"/>
    <w:rsid w:val="003B7889"/>
    <w:rsid w:val="003F5C8A"/>
    <w:rsid w:val="00403FDB"/>
    <w:rsid w:val="004044E7"/>
    <w:rsid w:val="004419BD"/>
    <w:rsid w:val="00443532"/>
    <w:rsid w:val="00443E46"/>
    <w:rsid w:val="004556E3"/>
    <w:rsid w:val="004A1E42"/>
    <w:rsid w:val="004C222C"/>
    <w:rsid w:val="004C7CA7"/>
    <w:rsid w:val="004D2491"/>
    <w:rsid w:val="004D254C"/>
    <w:rsid w:val="004D630E"/>
    <w:rsid w:val="004D7618"/>
    <w:rsid w:val="00542777"/>
    <w:rsid w:val="0056377D"/>
    <w:rsid w:val="00563FA4"/>
    <w:rsid w:val="0057722A"/>
    <w:rsid w:val="00583808"/>
    <w:rsid w:val="00586772"/>
    <w:rsid w:val="005A61D3"/>
    <w:rsid w:val="005C3BF0"/>
    <w:rsid w:val="005F03F0"/>
    <w:rsid w:val="006016FF"/>
    <w:rsid w:val="00610547"/>
    <w:rsid w:val="006225F6"/>
    <w:rsid w:val="00627680"/>
    <w:rsid w:val="00633EFE"/>
    <w:rsid w:val="006409E7"/>
    <w:rsid w:val="0064459F"/>
    <w:rsid w:val="0065220B"/>
    <w:rsid w:val="0067207C"/>
    <w:rsid w:val="00672E91"/>
    <w:rsid w:val="006A18E6"/>
    <w:rsid w:val="006B0CDE"/>
    <w:rsid w:val="006B18C3"/>
    <w:rsid w:val="006B3557"/>
    <w:rsid w:val="006B441D"/>
    <w:rsid w:val="006C084F"/>
    <w:rsid w:val="006D3081"/>
    <w:rsid w:val="006D499B"/>
    <w:rsid w:val="006F1B2D"/>
    <w:rsid w:val="00725DE4"/>
    <w:rsid w:val="00726945"/>
    <w:rsid w:val="00726D72"/>
    <w:rsid w:val="0073613F"/>
    <w:rsid w:val="00737E17"/>
    <w:rsid w:val="0074700E"/>
    <w:rsid w:val="00757C51"/>
    <w:rsid w:val="00766AAF"/>
    <w:rsid w:val="00774FBB"/>
    <w:rsid w:val="0078362A"/>
    <w:rsid w:val="007B58CB"/>
    <w:rsid w:val="007E2645"/>
    <w:rsid w:val="007F2AF4"/>
    <w:rsid w:val="007F36F4"/>
    <w:rsid w:val="00832FB2"/>
    <w:rsid w:val="00844E65"/>
    <w:rsid w:val="0086593E"/>
    <w:rsid w:val="00874666"/>
    <w:rsid w:val="00887EC0"/>
    <w:rsid w:val="008923AE"/>
    <w:rsid w:val="00895DC0"/>
    <w:rsid w:val="008C0D07"/>
    <w:rsid w:val="008C1468"/>
    <w:rsid w:val="008F5199"/>
    <w:rsid w:val="00906F6D"/>
    <w:rsid w:val="0091260F"/>
    <w:rsid w:val="00915744"/>
    <w:rsid w:val="00930276"/>
    <w:rsid w:val="009318F0"/>
    <w:rsid w:val="00933AA9"/>
    <w:rsid w:val="00937B7E"/>
    <w:rsid w:val="00943118"/>
    <w:rsid w:val="0095308C"/>
    <w:rsid w:val="0095502D"/>
    <w:rsid w:val="00967A80"/>
    <w:rsid w:val="009A6181"/>
    <w:rsid w:val="009C121D"/>
    <w:rsid w:val="009E0569"/>
    <w:rsid w:val="009F3A38"/>
    <w:rsid w:val="00A25F5C"/>
    <w:rsid w:val="00A86447"/>
    <w:rsid w:val="00AC3FC6"/>
    <w:rsid w:val="00AC7928"/>
    <w:rsid w:val="00B234DF"/>
    <w:rsid w:val="00B26422"/>
    <w:rsid w:val="00B2696E"/>
    <w:rsid w:val="00B30126"/>
    <w:rsid w:val="00B70A03"/>
    <w:rsid w:val="00B957FB"/>
    <w:rsid w:val="00BB2F02"/>
    <w:rsid w:val="00BC091C"/>
    <w:rsid w:val="00BF64B3"/>
    <w:rsid w:val="00C0074C"/>
    <w:rsid w:val="00C04D4F"/>
    <w:rsid w:val="00C15872"/>
    <w:rsid w:val="00C1644D"/>
    <w:rsid w:val="00C25145"/>
    <w:rsid w:val="00C307D3"/>
    <w:rsid w:val="00C4748D"/>
    <w:rsid w:val="00C54E18"/>
    <w:rsid w:val="00CA1B6F"/>
    <w:rsid w:val="00CA33E4"/>
    <w:rsid w:val="00CA5BF6"/>
    <w:rsid w:val="00CD4119"/>
    <w:rsid w:val="00CD5874"/>
    <w:rsid w:val="00CE7E6B"/>
    <w:rsid w:val="00D67CA3"/>
    <w:rsid w:val="00D77AEC"/>
    <w:rsid w:val="00D979C2"/>
    <w:rsid w:val="00DB7F63"/>
    <w:rsid w:val="00DC632B"/>
    <w:rsid w:val="00DC6613"/>
    <w:rsid w:val="00DC79FE"/>
    <w:rsid w:val="00DD248A"/>
    <w:rsid w:val="00DF68F5"/>
    <w:rsid w:val="00E1424F"/>
    <w:rsid w:val="00E1665D"/>
    <w:rsid w:val="00E2250D"/>
    <w:rsid w:val="00E31AE7"/>
    <w:rsid w:val="00E32675"/>
    <w:rsid w:val="00E42A0A"/>
    <w:rsid w:val="00E46539"/>
    <w:rsid w:val="00E46ECF"/>
    <w:rsid w:val="00E47E67"/>
    <w:rsid w:val="00E74BD0"/>
    <w:rsid w:val="00EA0C1D"/>
    <w:rsid w:val="00ED0C4E"/>
    <w:rsid w:val="00EF00FC"/>
    <w:rsid w:val="00EF3E1E"/>
    <w:rsid w:val="00EF430D"/>
    <w:rsid w:val="00F14326"/>
    <w:rsid w:val="00F3040C"/>
    <w:rsid w:val="00F35DB9"/>
    <w:rsid w:val="00F42685"/>
    <w:rsid w:val="00F50DAD"/>
    <w:rsid w:val="00F60228"/>
    <w:rsid w:val="00F86BC0"/>
    <w:rsid w:val="00F922E4"/>
    <w:rsid w:val="00F96912"/>
    <w:rsid w:val="00FA474D"/>
    <w:rsid w:val="00FB557E"/>
    <w:rsid w:val="00FC1482"/>
    <w:rsid w:val="00FC25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AF4"/>
    <w:pPr>
      <w:suppressAutoHyphens/>
    </w:pPr>
    <w:rPr>
      <w:rFonts w:ascii="Arial" w:hAnsi="Arial" w:cs="Arial"/>
      <w:kern w:val="2"/>
      <w:sz w:val="24"/>
      <w:szCs w:val="24"/>
      <w:lang w:eastAsia="ar-SA"/>
    </w:rPr>
  </w:style>
  <w:style w:type="paragraph" w:styleId="1">
    <w:name w:val="heading 1"/>
    <w:next w:val="a0"/>
    <w:link w:val="10"/>
    <w:qFormat/>
    <w:rsid w:val="007F2AF4"/>
    <w:pPr>
      <w:widowControl w:val="0"/>
      <w:suppressAutoHyphens/>
      <w:spacing w:before="108" w:after="108" w:line="276" w:lineRule="auto"/>
      <w:jc w:val="center"/>
      <w:outlineLvl w:val="0"/>
    </w:pPr>
    <w:rPr>
      <w:rFonts w:ascii="Calibri" w:hAnsi="Calibri"/>
      <w:b/>
      <w:bCs/>
      <w:color w:val="000080"/>
      <w:kern w:val="2"/>
      <w:sz w:val="22"/>
      <w:szCs w:val="22"/>
      <w:lang w:eastAsia="ar-SA"/>
    </w:rPr>
  </w:style>
  <w:style w:type="paragraph" w:styleId="2">
    <w:name w:val="heading 2"/>
    <w:basedOn w:val="a"/>
    <w:next w:val="a"/>
    <w:link w:val="20"/>
    <w:qFormat/>
    <w:rsid w:val="007F2AF4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F2AF4"/>
    <w:rPr>
      <w:rFonts w:ascii="Calibri" w:hAnsi="Calibri"/>
      <w:b/>
      <w:bCs/>
      <w:color w:val="000080"/>
      <w:kern w:val="2"/>
      <w:sz w:val="22"/>
      <w:szCs w:val="22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3645EE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3645EE"/>
    <w:rPr>
      <w:rFonts w:ascii="Arial" w:eastAsia="Lucida Sans Unicode" w:hAnsi="Arial" w:cs="Arial"/>
      <w:kern w:val="2"/>
      <w:sz w:val="24"/>
      <w:szCs w:val="24"/>
      <w:lang w:eastAsia="ar-SA"/>
    </w:rPr>
  </w:style>
  <w:style w:type="character" w:customStyle="1" w:styleId="20">
    <w:name w:val="Заголовок 2 Знак"/>
    <w:basedOn w:val="a1"/>
    <w:link w:val="2"/>
    <w:rsid w:val="007F2AF4"/>
    <w:rPr>
      <w:rFonts w:ascii="Arial" w:hAnsi="Arial" w:cs="Arial"/>
      <w:b/>
      <w:bCs/>
      <w:i/>
      <w:iCs/>
      <w:kern w:val="2"/>
      <w:sz w:val="28"/>
      <w:szCs w:val="28"/>
      <w:lang w:eastAsia="ar-SA"/>
    </w:rPr>
  </w:style>
  <w:style w:type="paragraph" w:styleId="a5">
    <w:name w:val="caption"/>
    <w:basedOn w:val="a"/>
    <w:next w:val="a"/>
    <w:qFormat/>
    <w:rsid w:val="007F2AF4"/>
    <w:pPr>
      <w:suppressAutoHyphens w:val="0"/>
      <w:jc w:val="center"/>
    </w:pPr>
    <w:rPr>
      <w:rFonts w:ascii="Times New Roman" w:eastAsia="Times New Roman" w:hAnsi="Times New Roman" w:cs="Times New Roman"/>
      <w:b/>
      <w:bCs/>
      <w:kern w:val="0"/>
      <w:lang w:eastAsia="ru-RU"/>
    </w:rPr>
  </w:style>
  <w:style w:type="table" w:styleId="a6">
    <w:name w:val="Table Grid"/>
    <w:basedOn w:val="a2"/>
    <w:uiPriority w:val="59"/>
    <w:rsid w:val="003141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 (веб)1"/>
    <w:basedOn w:val="a"/>
    <w:rsid w:val="00906F6D"/>
    <w:pPr>
      <w:spacing w:before="100" w:after="100" w:line="100" w:lineRule="atLeast"/>
    </w:pPr>
    <w:rPr>
      <w:rFonts w:ascii="Times New Roman" w:eastAsia="Times New Roman" w:hAnsi="Times New Roman" w:cs="Times New Roman"/>
      <w:kern w:val="1"/>
    </w:rPr>
  </w:style>
  <w:style w:type="paragraph" w:customStyle="1" w:styleId="12">
    <w:name w:val="Абзац списка1"/>
    <w:basedOn w:val="a"/>
    <w:rsid w:val="00906F6D"/>
    <w:pPr>
      <w:spacing w:after="200" w:line="276" w:lineRule="auto"/>
      <w:ind w:left="720"/>
    </w:pPr>
    <w:rPr>
      <w:rFonts w:ascii="Calibri" w:hAnsi="Calibri" w:cs="font182"/>
      <w:kern w:val="1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B234D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B234DF"/>
    <w:rPr>
      <w:rFonts w:ascii="Tahoma" w:hAnsi="Tahoma" w:cs="Tahoma"/>
      <w:kern w:val="2"/>
      <w:sz w:val="16"/>
      <w:szCs w:val="16"/>
      <w:lang w:eastAsia="ar-SA"/>
    </w:rPr>
  </w:style>
  <w:style w:type="paragraph" w:customStyle="1" w:styleId="tekstob">
    <w:name w:val="tekstob"/>
    <w:basedOn w:val="a"/>
    <w:rsid w:val="00FA474D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/>
    </w:rPr>
  </w:style>
  <w:style w:type="paragraph" w:styleId="a9">
    <w:name w:val="List Paragraph"/>
    <w:basedOn w:val="a"/>
    <w:uiPriority w:val="34"/>
    <w:qFormat/>
    <w:rsid w:val="004C7CA7"/>
    <w:pPr>
      <w:ind w:left="720"/>
      <w:contextualSpacing/>
    </w:pPr>
  </w:style>
  <w:style w:type="paragraph" w:styleId="HTML">
    <w:name w:val="HTML Preformatted"/>
    <w:basedOn w:val="a"/>
    <w:link w:val="HTML0"/>
    <w:rsid w:val="004556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4556E3"/>
    <w:rPr>
      <w:rFonts w:ascii="Courier New" w:eastAsia="Times New Roman" w:hAnsi="Courier New" w:cs="Courier New"/>
    </w:rPr>
  </w:style>
  <w:style w:type="paragraph" w:customStyle="1" w:styleId="13">
    <w:name w:val="Обычный1"/>
    <w:rsid w:val="004556E3"/>
    <w:pPr>
      <w:widowControl w:val="0"/>
    </w:pPr>
    <w:rPr>
      <w:rFonts w:eastAsia="Times New Roman"/>
      <w:snapToGrid w:val="0"/>
    </w:rPr>
  </w:style>
  <w:style w:type="paragraph" w:styleId="aa">
    <w:name w:val="Normal (Web)"/>
    <w:basedOn w:val="a"/>
    <w:rsid w:val="004556E3"/>
    <w:pPr>
      <w:suppressAutoHyphens w:val="0"/>
      <w:spacing w:before="120" w:after="240" w:line="360" w:lineRule="atLeast"/>
    </w:pPr>
    <w:rPr>
      <w:rFonts w:ascii="Arial Unicode MS" w:eastAsia="Arial Unicode MS" w:hAnsi="Times New Roman" w:cs="Times New Roman"/>
      <w:color w:val="000000"/>
      <w:kern w:val="0"/>
      <w:lang w:eastAsia="ru-RU"/>
    </w:rPr>
  </w:style>
  <w:style w:type="paragraph" w:styleId="ab">
    <w:name w:val="No Spacing"/>
    <w:uiPriority w:val="1"/>
    <w:qFormat/>
    <w:rsid w:val="004556E3"/>
    <w:pPr>
      <w:suppressAutoHyphens/>
    </w:pPr>
    <w:rPr>
      <w:rFonts w:ascii="Arial" w:hAnsi="Arial" w:cs="Arial"/>
      <w:kern w:val="2"/>
      <w:sz w:val="24"/>
      <w:szCs w:val="24"/>
      <w:lang w:eastAsia="ar-SA"/>
    </w:rPr>
  </w:style>
  <w:style w:type="paragraph" w:styleId="ac">
    <w:name w:val="header"/>
    <w:basedOn w:val="a"/>
    <w:link w:val="ad"/>
    <w:uiPriority w:val="99"/>
    <w:unhideWhenUsed/>
    <w:rsid w:val="00443E4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uiPriority w:val="99"/>
    <w:rsid w:val="00443E46"/>
    <w:rPr>
      <w:rFonts w:ascii="Arial" w:hAnsi="Arial" w:cs="Arial"/>
      <w:kern w:val="2"/>
      <w:sz w:val="24"/>
      <w:szCs w:val="24"/>
      <w:lang w:eastAsia="ar-SA"/>
    </w:rPr>
  </w:style>
  <w:style w:type="paragraph" w:styleId="ae">
    <w:name w:val="footer"/>
    <w:basedOn w:val="a"/>
    <w:link w:val="af"/>
    <w:uiPriority w:val="99"/>
    <w:unhideWhenUsed/>
    <w:rsid w:val="00443E4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uiPriority w:val="99"/>
    <w:rsid w:val="00443E46"/>
    <w:rPr>
      <w:rFonts w:ascii="Arial" w:hAnsi="Arial" w:cs="Arial"/>
      <w:kern w:val="2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AF4"/>
    <w:pPr>
      <w:suppressAutoHyphens/>
    </w:pPr>
    <w:rPr>
      <w:rFonts w:ascii="Arial" w:hAnsi="Arial" w:cs="Arial"/>
      <w:kern w:val="2"/>
      <w:sz w:val="24"/>
      <w:szCs w:val="24"/>
      <w:lang w:eastAsia="ar-SA"/>
    </w:rPr>
  </w:style>
  <w:style w:type="paragraph" w:styleId="1">
    <w:name w:val="heading 1"/>
    <w:next w:val="a0"/>
    <w:link w:val="10"/>
    <w:qFormat/>
    <w:rsid w:val="007F2AF4"/>
    <w:pPr>
      <w:widowControl w:val="0"/>
      <w:suppressAutoHyphens/>
      <w:spacing w:before="108" w:after="108" w:line="276" w:lineRule="auto"/>
      <w:jc w:val="center"/>
      <w:outlineLvl w:val="0"/>
    </w:pPr>
    <w:rPr>
      <w:rFonts w:ascii="Calibri" w:hAnsi="Calibri"/>
      <w:b/>
      <w:bCs/>
      <w:color w:val="000080"/>
      <w:kern w:val="2"/>
      <w:sz w:val="22"/>
      <w:szCs w:val="22"/>
      <w:lang w:eastAsia="ar-SA"/>
    </w:rPr>
  </w:style>
  <w:style w:type="paragraph" w:styleId="2">
    <w:name w:val="heading 2"/>
    <w:basedOn w:val="a"/>
    <w:next w:val="a"/>
    <w:link w:val="20"/>
    <w:qFormat/>
    <w:rsid w:val="007F2AF4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F2AF4"/>
    <w:rPr>
      <w:rFonts w:ascii="Calibri" w:hAnsi="Calibri"/>
      <w:b/>
      <w:bCs/>
      <w:color w:val="000080"/>
      <w:kern w:val="2"/>
      <w:sz w:val="22"/>
      <w:szCs w:val="22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3645EE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3645EE"/>
    <w:rPr>
      <w:rFonts w:ascii="Arial" w:eastAsia="Lucida Sans Unicode" w:hAnsi="Arial" w:cs="Arial"/>
      <w:kern w:val="2"/>
      <w:sz w:val="24"/>
      <w:szCs w:val="24"/>
      <w:lang w:eastAsia="ar-SA"/>
    </w:rPr>
  </w:style>
  <w:style w:type="character" w:customStyle="1" w:styleId="20">
    <w:name w:val="Заголовок 2 Знак"/>
    <w:basedOn w:val="a1"/>
    <w:link w:val="2"/>
    <w:rsid w:val="007F2AF4"/>
    <w:rPr>
      <w:rFonts w:ascii="Arial" w:hAnsi="Arial" w:cs="Arial"/>
      <w:b/>
      <w:bCs/>
      <w:i/>
      <w:iCs/>
      <w:kern w:val="2"/>
      <w:sz w:val="28"/>
      <w:szCs w:val="28"/>
      <w:lang w:eastAsia="ar-SA"/>
    </w:rPr>
  </w:style>
  <w:style w:type="paragraph" w:styleId="a5">
    <w:name w:val="caption"/>
    <w:basedOn w:val="a"/>
    <w:next w:val="a"/>
    <w:qFormat/>
    <w:rsid w:val="007F2AF4"/>
    <w:pPr>
      <w:suppressAutoHyphens w:val="0"/>
      <w:jc w:val="center"/>
    </w:pPr>
    <w:rPr>
      <w:rFonts w:ascii="Times New Roman" w:eastAsia="Times New Roman" w:hAnsi="Times New Roman" w:cs="Times New Roman"/>
      <w:b/>
      <w:bCs/>
      <w:kern w:val="0"/>
      <w:lang w:eastAsia="ru-RU"/>
    </w:rPr>
  </w:style>
  <w:style w:type="table" w:styleId="a6">
    <w:name w:val="Table Grid"/>
    <w:basedOn w:val="a2"/>
    <w:rsid w:val="003141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 (веб)1"/>
    <w:basedOn w:val="a"/>
    <w:rsid w:val="00906F6D"/>
    <w:pPr>
      <w:spacing w:before="100" w:after="100" w:line="100" w:lineRule="atLeast"/>
    </w:pPr>
    <w:rPr>
      <w:rFonts w:ascii="Times New Roman" w:eastAsia="Times New Roman" w:hAnsi="Times New Roman" w:cs="Times New Roman"/>
      <w:kern w:val="1"/>
    </w:rPr>
  </w:style>
  <w:style w:type="paragraph" w:customStyle="1" w:styleId="12">
    <w:name w:val="Абзац списка1"/>
    <w:basedOn w:val="a"/>
    <w:rsid w:val="00906F6D"/>
    <w:pPr>
      <w:spacing w:after="200" w:line="276" w:lineRule="auto"/>
      <w:ind w:left="720"/>
    </w:pPr>
    <w:rPr>
      <w:rFonts w:ascii="Calibri" w:hAnsi="Calibri" w:cs="font182"/>
      <w:kern w:val="1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B234D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B234DF"/>
    <w:rPr>
      <w:rFonts w:ascii="Tahoma" w:hAnsi="Tahoma" w:cs="Tahoma"/>
      <w:kern w:val="2"/>
      <w:sz w:val="16"/>
      <w:szCs w:val="16"/>
      <w:lang w:eastAsia="ar-SA"/>
    </w:rPr>
  </w:style>
  <w:style w:type="paragraph" w:customStyle="1" w:styleId="tekstob">
    <w:name w:val="tekstob"/>
    <w:basedOn w:val="a"/>
    <w:rsid w:val="00FA474D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/>
    </w:rPr>
  </w:style>
  <w:style w:type="paragraph" w:styleId="a9">
    <w:name w:val="List Paragraph"/>
    <w:basedOn w:val="a"/>
    <w:uiPriority w:val="34"/>
    <w:qFormat/>
    <w:rsid w:val="004C7CA7"/>
    <w:pPr>
      <w:ind w:left="720"/>
      <w:contextualSpacing/>
    </w:pPr>
  </w:style>
  <w:style w:type="paragraph" w:styleId="HTML">
    <w:name w:val="HTML Preformatted"/>
    <w:basedOn w:val="a"/>
    <w:link w:val="HTML0"/>
    <w:rsid w:val="004556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4556E3"/>
    <w:rPr>
      <w:rFonts w:ascii="Courier New" w:eastAsia="Times New Roman" w:hAnsi="Courier New" w:cs="Courier New"/>
    </w:rPr>
  </w:style>
  <w:style w:type="paragraph" w:customStyle="1" w:styleId="13">
    <w:name w:val="Обычный1"/>
    <w:rsid w:val="004556E3"/>
    <w:pPr>
      <w:widowControl w:val="0"/>
    </w:pPr>
    <w:rPr>
      <w:rFonts w:eastAsia="Times New Roman"/>
      <w:snapToGrid w:val="0"/>
    </w:rPr>
  </w:style>
  <w:style w:type="paragraph" w:styleId="aa">
    <w:name w:val="Normal (Web)"/>
    <w:basedOn w:val="a"/>
    <w:rsid w:val="004556E3"/>
    <w:pPr>
      <w:suppressAutoHyphens w:val="0"/>
      <w:spacing w:before="120" w:after="240" w:line="360" w:lineRule="atLeast"/>
    </w:pPr>
    <w:rPr>
      <w:rFonts w:ascii="Arial Unicode MS" w:eastAsia="Arial Unicode MS" w:hAnsi="Times New Roman" w:cs="Times New Roman"/>
      <w:color w:val="000000"/>
      <w:kern w:val="0"/>
      <w:lang w:eastAsia="ru-RU"/>
    </w:rPr>
  </w:style>
  <w:style w:type="paragraph" w:styleId="ab">
    <w:name w:val="No Spacing"/>
    <w:uiPriority w:val="1"/>
    <w:qFormat/>
    <w:rsid w:val="004556E3"/>
    <w:pPr>
      <w:suppressAutoHyphens/>
    </w:pPr>
    <w:rPr>
      <w:rFonts w:ascii="Arial" w:hAnsi="Arial" w:cs="Arial"/>
      <w:kern w:val="2"/>
      <w:sz w:val="24"/>
      <w:szCs w:val="24"/>
      <w:lang w:eastAsia="ar-SA"/>
    </w:rPr>
  </w:style>
  <w:style w:type="paragraph" w:styleId="ac">
    <w:name w:val="header"/>
    <w:basedOn w:val="a"/>
    <w:link w:val="ad"/>
    <w:uiPriority w:val="99"/>
    <w:unhideWhenUsed/>
    <w:rsid w:val="00443E4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uiPriority w:val="99"/>
    <w:rsid w:val="00443E46"/>
    <w:rPr>
      <w:rFonts w:ascii="Arial" w:hAnsi="Arial" w:cs="Arial"/>
      <w:kern w:val="2"/>
      <w:sz w:val="24"/>
      <w:szCs w:val="24"/>
      <w:lang w:eastAsia="ar-SA"/>
    </w:rPr>
  </w:style>
  <w:style w:type="paragraph" w:styleId="ae">
    <w:name w:val="footer"/>
    <w:basedOn w:val="a"/>
    <w:link w:val="af"/>
    <w:uiPriority w:val="99"/>
    <w:unhideWhenUsed/>
    <w:rsid w:val="00443E4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uiPriority w:val="99"/>
    <w:rsid w:val="00443E46"/>
    <w:rPr>
      <w:rFonts w:ascii="Arial" w:hAnsi="Arial" w:cs="Arial"/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03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C0045-F30F-475B-996A-C2E64BC40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694</TotalTime>
  <Pages>18</Pages>
  <Words>3735</Words>
  <Characters>21296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127</cp:revision>
  <cp:lastPrinted>2018-01-19T13:14:00Z</cp:lastPrinted>
  <dcterms:created xsi:type="dcterms:W3CDTF">2014-12-13T07:21:00Z</dcterms:created>
  <dcterms:modified xsi:type="dcterms:W3CDTF">2018-02-02T11:51:00Z</dcterms:modified>
</cp:coreProperties>
</file>