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2F4110" w:rsidRPr="0046436F" w:rsidTr="002F4110">
        <w:tc>
          <w:tcPr>
            <w:tcW w:w="5070" w:type="dxa"/>
          </w:tcPr>
          <w:p w:rsidR="002F4110" w:rsidRPr="0046436F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F4110" w:rsidRPr="0046436F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46436F">
              <w:rPr>
                <w:rFonts w:ascii="Times New Roman" w:hAnsi="Times New Roman" w:cs="Times New Roman"/>
              </w:rPr>
              <w:t>ПРИЛОЖЕНИЕ</w:t>
            </w:r>
          </w:p>
          <w:p w:rsidR="002F4110" w:rsidRPr="0046436F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46436F">
              <w:rPr>
                <w:rFonts w:ascii="Times New Roman" w:hAnsi="Times New Roman" w:cs="Times New Roman"/>
              </w:rPr>
              <w:t xml:space="preserve">к </w:t>
            </w:r>
            <w:r w:rsidR="004D630E" w:rsidRPr="0046436F">
              <w:rPr>
                <w:rFonts w:ascii="Times New Roman" w:hAnsi="Times New Roman" w:cs="Times New Roman"/>
              </w:rPr>
              <w:t>паспорту муниципальной программы</w:t>
            </w:r>
          </w:p>
          <w:p w:rsidR="004D630E" w:rsidRPr="0046436F" w:rsidRDefault="004D630E" w:rsidP="00314128">
            <w:pPr>
              <w:jc w:val="center"/>
              <w:rPr>
                <w:rFonts w:ascii="Times New Roman" w:hAnsi="Times New Roman" w:cs="Times New Roman"/>
              </w:rPr>
            </w:pPr>
            <w:r w:rsidRPr="0046436F">
              <w:rPr>
                <w:rFonts w:ascii="Times New Roman" w:hAnsi="Times New Roman" w:cs="Times New Roman"/>
              </w:rPr>
              <w:t>«Развитие культуры в Крымском городском поселении Крымского района</w:t>
            </w:r>
            <w:r w:rsidR="00B70A03" w:rsidRPr="0046436F">
              <w:rPr>
                <w:rFonts w:ascii="Times New Roman" w:hAnsi="Times New Roman" w:cs="Times New Roman"/>
              </w:rPr>
              <w:t>»</w:t>
            </w:r>
            <w:r w:rsidRPr="0046436F">
              <w:rPr>
                <w:rFonts w:ascii="Times New Roman" w:hAnsi="Times New Roman" w:cs="Times New Roman"/>
              </w:rPr>
              <w:t xml:space="preserve"> на 2015-2017 годы</w:t>
            </w:r>
          </w:p>
          <w:p w:rsidR="002F4110" w:rsidRPr="0046436F" w:rsidRDefault="002F4110" w:rsidP="004D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128" w:rsidRPr="0046436F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9E7" w:rsidRPr="0046436F" w:rsidRDefault="006409E7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9E7" w:rsidRPr="0046436F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46436F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Pr="0046436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«Совершенствование деятельности муниципальных учреждений отрасли «Культура, искусство и кинематография» </w:t>
      </w:r>
    </w:p>
    <w:p w:rsidR="006409E7" w:rsidRPr="0046436F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46436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на 2015 – 2017 годы</w:t>
      </w:r>
    </w:p>
    <w:p w:rsidR="002F4110" w:rsidRPr="0046436F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C6" w:rsidRPr="0046436F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36F">
        <w:rPr>
          <w:rFonts w:ascii="Times New Roman" w:hAnsi="Times New Roman" w:cs="Times New Roman"/>
          <w:sz w:val="28"/>
          <w:szCs w:val="28"/>
        </w:rPr>
        <w:t>ПАСПОРТ</w:t>
      </w:r>
    </w:p>
    <w:p w:rsidR="006D3081" w:rsidRPr="0046436F" w:rsidRDefault="004D630E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6436F">
        <w:rPr>
          <w:rFonts w:ascii="Times New Roman" w:hAnsi="Times New Roman" w:cs="Times New Roman"/>
          <w:sz w:val="28"/>
          <w:szCs w:val="28"/>
        </w:rPr>
        <w:t>под</w:t>
      </w:r>
      <w:r w:rsidR="00314128" w:rsidRPr="0046436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14128" w:rsidRPr="00464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r w:rsidRPr="00464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</w:t>
      </w:r>
      <w:r w:rsidR="00CE7E6B" w:rsidRPr="00464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464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матография» </w:t>
      </w:r>
    </w:p>
    <w:p w:rsidR="00314128" w:rsidRPr="0046436F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64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2015 – 2017 годы</w:t>
      </w:r>
    </w:p>
    <w:p w:rsidR="00314128" w:rsidRPr="0046436F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227"/>
        <w:gridCol w:w="6344"/>
      </w:tblGrid>
      <w:tr w:rsidR="006D3081" w:rsidRPr="0046436F" w:rsidTr="00314128">
        <w:tc>
          <w:tcPr>
            <w:tcW w:w="3227" w:type="dxa"/>
          </w:tcPr>
          <w:p w:rsidR="00314128" w:rsidRPr="0046436F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п</w:t>
            </w:r>
            <w:r w:rsidR="00314128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одпрограмм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6344" w:type="dxa"/>
          </w:tcPr>
          <w:p w:rsidR="00314128" w:rsidRPr="0046436F" w:rsidRDefault="00314128" w:rsidP="00CE7E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«Совершенствование деятельности муниципальных учреждений отрасли «Культура, искусство и кин</w:t>
            </w:r>
            <w:r w:rsidR="00CE7E6B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матография» на 2015-2017 годы </w:t>
            </w:r>
          </w:p>
        </w:tc>
      </w:tr>
      <w:tr w:rsidR="006D3081" w:rsidRPr="0046436F" w:rsidTr="00314128">
        <w:tc>
          <w:tcPr>
            <w:tcW w:w="3227" w:type="dxa"/>
          </w:tcPr>
          <w:p w:rsidR="00314128" w:rsidRPr="0046436F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</w:p>
        </w:tc>
        <w:tc>
          <w:tcPr>
            <w:tcW w:w="6344" w:type="dxa"/>
          </w:tcPr>
          <w:p w:rsidR="00314128" w:rsidRPr="0046436F" w:rsidRDefault="00E47E67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6D3081" w:rsidRPr="0046436F" w:rsidTr="00314128">
        <w:tc>
          <w:tcPr>
            <w:tcW w:w="3227" w:type="dxa"/>
          </w:tcPr>
          <w:p w:rsidR="00314128" w:rsidRPr="0046436F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исполнители отдельных мероприятий подпрограммы</w:t>
            </w:r>
          </w:p>
        </w:tc>
        <w:tc>
          <w:tcPr>
            <w:tcW w:w="6344" w:type="dxa"/>
          </w:tcPr>
          <w:p w:rsidR="00D979C2" w:rsidRPr="0046436F" w:rsidRDefault="00D979C2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Администрация Крымского городского поселения Крымского района;</w:t>
            </w:r>
          </w:p>
          <w:p w:rsidR="00314128" w:rsidRPr="0046436F" w:rsidRDefault="00967A8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2836B9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униципальное бюджетное учреждение «Молодежный культурный центр «Русь» Крымского городского поселения Крымского района;</w:t>
            </w:r>
          </w:p>
          <w:p w:rsidR="002836B9" w:rsidRPr="0046436F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«Киновидеозрелищное»;</w:t>
            </w:r>
          </w:p>
          <w:p w:rsidR="002836B9" w:rsidRPr="0046436F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«Крымский краеведческий музей»;</w:t>
            </w:r>
          </w:p>
          <w:p w:rsidR="002836B9" w:rsidRPr="0046436F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«Крымская городская библиотека».</w:t>
            </w:r>
          </w:p>
        </w:tc>
      </w:tr>
      <w:tr w:rsidR="006D3081" w:rsidRPr="0046436F" w:rsidTr="00314128">
        <w:tc>
          <w:tcPr>
            <w:tcW w:w="3227" w:type="dxa"/>
          </w:tcPr>
          <w:p w:rsidR="00967A80" w:rsidRPr="0046436F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46436F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6D3081" w:rsidRPr="0046436F" w:rsidTr="00314128">
        <w:tc>
          <w:tcPr>
            <w:tcW w:w="3227" w:type="dxa"/>
          </w:tcPr>
          <w:p w:rsidR="00967A80" w:rsidRPr="0046436F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Цели </w:t>
            </w:r>
            <w:r w:rsidR="004D2491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563FA4" w:rsidRPr="0046436F" w:rsidRDefault="009F3A38" w:rsidP="009A39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социально-экономических условий для развития культуры</w:t>
            </w:r>
            <w:r w:rsidR="00563FA4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; </w:t>
            </w:r>
          </w:p>
          <w:p w:rsidR="00563FA4" w:rsidRPr="0046436F" w:rsidRDefault="00563FA4" w:rsidP="009A39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="009F3A38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улучшение качества культурно-досугового</w:t>
            </w:r>
            <w:r w:rsidR="0057722A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обслуживания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967A80" w:rsidRPr="0046436F" w:rsidRDefault="00563FA4" w:rsidP="009A39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57722A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создание условий для роста профессионального мастерства работников культуры на территории Крымского городского поселения Крымского </w:t>
            </w:r>
            <w:r w:rsidR="0057722A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</w:tr>
      <w:tr w:rsidR="006D3081" w:rsidRPr="0046436F" w:rsidTr="00314128">
        <w:tc>
          <w:tcPr>
            <w:tcW w:w="3227" w:type="dxa"/>
          </w:tcPr>
          <w:p w:rsidR="002F4110" w:rsidRPr="0046436F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Задачи </w:t>
            </w:r>
            <w:r w:rsidR="00FC1482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563FA4" w:rsidRPr="0046436F" w:rsidRDefault="00563FA4" w:rsidP="009A39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="0057722A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создание условий для функционирования муниципального бюджетного учреждения «Молодежный культурный центр «Русь» Крымского городского поселения Крымского района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2F4110" w:rsidRPr="0046436F" w:rsidRDefault="00563FA4" w:rsidP="009A39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57722A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функционирования муниципального бюджетного учреждения «Киновидеозрелищное»;</w:t>
            </w:r>
          </w:p>
          <w:p w:rsidR="0057722A" w:rsidRPr="0046436F" w:rsidRDefault="0057722A" w:rsidP="009A39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условий для функционирования муниципального бюджетного учреждения «Крымский краеведческий музей»;</w:t>
            </w:r>
          </w:p>
          <w:p w:rsidR="0057722A" w:rsidRPr="0046436F" w:rsidRDefault="0057722A" w:rsidP="009A39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4044E7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функционирования муниципального бюджетного учреждения «Крымская городская библиотека»;</w:t>
            </w:r>
          </w:p>
          <w:p w:rsidR="0057722A" w:rsidRPr="0046436F" w:rsidRDefault="004044E7" w:rsidP="009A39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повышение качества и расширение спектра муниципальных услуг в сфере культуры;</w:t>
            </w:r>
          </w:p>
        </w:tc>
      </w:tr>
      <w:tr w:rsidR="006D3081" w:rsidRPr="0046436F" w:rsidTr="00314128">
        <w:tc>
          <w:tcPr>
            <w:tcW w:w="3227" w:type="dxa"/>
          </w:tcPr>
          <w:p w:rsidR="002F4110" w:rsidRPr="0046436F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Перечень целевых показателей </w:t>
            </w:r>
            <w:r w:rsidR="00FC1482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074C" w:rsidRPr="0046436F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выполнение муниципальных заданий муниципальными учреждениями культуры; </w:t>
            </w:r>
          </w:p>
          <w:p w:rsidR="00C0074C" w:rsidRPr="0046436F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повышение уровня удовлетворённости населения </w:t>
            </w:r>
            <w:r w:rsidR="006C084F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Крымского городского поселения Крымского района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качеством предоставления муниципальных услуг в сфере культуры;</w:t>
            </w:r>
          </w:p>
          <w:p w:rsidR="002F4110" w:rsidRPr="0046436F" w:rsidRDefault="00C0074C" w:rsidP="00D979C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количества посещений мероприятий, муниципальных учреждений культуры</w:t>
            </w:r>
            <w:r w:rsidR="00443532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5C3BF0" w:rsidRPr="0046436F" w:rsidRDefault="005C3BF0" w:rsidP="005C3BF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6F">
              <w:rPr>
                <w:rFonts w:ascii="Times New Roman" w:hAnsi="Times New Roman" w:cs="Times New Roman"/>
              </w:rPr>
              <w:t xml:space="preserve">- </w:t>
            </w:r>
            <w:r w:rsidRPr="0046436F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подготовке и проведению празднования Дня города;</w:t>
            </w:r>
          </w:p>
          <w:p w:rsidR="00443532" w:rsidRPr="0046436F" w:rsidRDefault="005C3BF0" w:rsidP="005C3BF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новогодних мероприятий.</w:t>
            </w:r>
          </w:p>
        </w:tc>
      </w:tr>
      <w:tr w:rsidR="006D3081" w:rsidRPr="0046436F" w:rsidTr="00314128">
        <w:tc>
          <w:tcPr>
            <w:tcW w:w="3227" w:type="dxa"/>
          </w:tcPr>
          <w:p w:rsidR="002F4110" w:rsidRPr="0046436F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Этапы и сроки реализации </w:t>
            </w:r>
            <w:r w:rsidR="00FC1482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4D4F" w:rsidRPr="0046436F" w:rsidRDefault="00D979C2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Э</w:t>
            </w:r>
            <w:r w:rsidR="00C04D4F" w:rsidRPr="0046436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тапы реализации </w:t>
            </w:r>
            <w:r w:rsidR="00FC1482" w:rsidRPr="0046436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под</w:t>
            </w:r>
            <w:r w:rsidR="00C04D4F" w:rsidRPr="0046436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программы -  не предусмотрены;</w:t>
            </w:r>
          </w:p>
          <w:p w:rsidR="00C04D4F" w:rsidRPr="0046436F" w:rsidRDefault="00D979C2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</w:t>
            </w:r>
            <w:r w:rsidR="00C04D4F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роки реализации </w:t>
            </w:r>
            <w:r w:rsidR="00FC1482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2015-2017 годы</w:t>
            </w:r>
          </w:p>
          <w:p w:rsidR="002F4110" w:rsidRPr="0046436F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6D3081" w:rsidRPr="0046436F" w:rsidTr="00314128">
        <w:tc>
          <w:tcPr>
            <w:tcW w:w="3227" w:type="dxa"/>
          </w:tcPr>
          <w:p w:rsidR="002F4110" w:rsidRPr="0046436F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 w:rsidR="00FC1482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4D4F" w:rsidRPr="0046436F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</w:t>
            </w:r>
            <w:r w:rsidR="00C04D4F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бъем финансирования мероприятий муниципальной </w:t>
            </w:r>
            <w:r w:rsidR="00FC1482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программы составляет </w:t>
            </w:r>
            <w:r w:rsidR="009A3966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="005D04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9 245,5</w:t>
            </w:r>
            <w:r w:rsidR="00C04D4F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C04D4F" w:rsidRPr="0046436F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2015 год -  14 256,4 тысяч рублей</w:t>
            </w:r>
          </w:p>
          <w:p w:rsidR="00C04D4F" w:rsidRPr="0046436F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2016 год -  </w:t>
            </w:r>
            <w:r w:rsidR="00DC632B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9A3966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2 767,8</w:t>
            </w:r>
            <w:r w:rsidR="00283189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тысяч рублей</w:t>
            </w:r>
          </w:p>
          <w:p w:rsidR="002F4110" w:rsidRPr="0046436F" w:rsidRDefault="00C04D4F" w:rsidP="00DC632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2017 год – </w:t>
            </w:r>
            <w:r w:rsidR="001B6B95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="005D04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2 221,3</w:t>
            </w:r>
            <w:r w:rsidR="00283189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тысяч рублей</w:t>
            </w:r>
          </w:p>
          <w:p w:rsidR="007B58CB" w:rsidRPr="0046436F" w:rsidRDefault="007B58CB" w:rsidP="007B58C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том числе средства бюджета Крымского городского поселения Крымского района составляют 5</w:t>
            </w:r>
            <w:r w:rsidR="00283189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="005D04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407,1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7B58CB" w:rsidRPr="0046436F" w:rsidRDefault="007B58CB" w:rsidP="007B58C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2015 год -  14 256,4 тысяч рублей;</w:t>
            </w:r>
          </w:p>
          <w:p w:rsidR="007B58CB" w:rsidRPr="0046436F" w:rsidRDefault="007B58CB" w:rsidP="007B58C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2016 год -  1</w:t>
            </w:r>
            <w:r w:rsidR="006256CB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</w:t>
            </w:r>
            <w:r w:rsidR="00677FB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310,6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  <w:p w:rsidR="00D84D20" w:rsidRPr="0046436F" w:rsidRDefault="00D84D20" w:rsidP="00D84D2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2017 год – 19</w:t>
            </w:r>
            <w:r w:rsidR="005D04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  <w:r w:rsidR="00677FB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="005D04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40,1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рублей, в том числе:</w:t>
            </w:r>
          </w:p>
          <w:p w:rsidR="00D84D20" w:rsidRPr="0046436F" w:rsidRDefault="00D84D20" w:rsidP="00D84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6F">
              <w:rPr>
                <w:rFonts w:ascii="Times New Roman" w:hAnsi="Times New Roman" w:cs="Times New Roman"/>
                <w:sz w:val="28"/>
                <w:szCs w:val="28"/>
              </w:rPr>
              <w:t>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 4</w:t>
            </w:r>
            <w:r w:rsidR="00283189" w:rsidRPr="0046436F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5D040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283189" w:rsidRPr="0046436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46436F">
              <w:rPr>
                <w:rFonts w:ascii="Times New Roman" w:hAnsi="Times New Roman" w:cs="Times New Roman"/>
                <w:sz w:val="28"/>
                <w:szCs w:val="28"/>
              </w:rPr>
              <w:t xml:space="preserve"> тыс.руб.,</w:t>
            </w:r>
          </w:p>
          <w:p w:rsidR="00D84D20" w:rsidRPr="0046436F" w:rsidRDefault="00D84D20" w:rsidP="00D84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6F">
              <w:rPr>
                <w:rFonts w:ascii="Times New Roman" w:hAnsi="Times New Roman" w:cs="Times New Roman"/>
                <w:sz w:val="28"/>
                <w:szCs w:val="28"/>
              </w:rPr>
      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</w:t>
            </w:r>
            <w:r w:rsidR="001258C2" w:rsidRPr="004643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0404">
              <w:rPr>
                <w:rFonts w:ascii="Times New Roman" w:hAnsi="Times New Roman" w:cs="Times New Roman"/>
                <w:sz w:val="28"/>
                <w:szCs w:val="28"/>
              </w:rPr>
              <w:t> 428,3</w:t>
            </w:r>
            <w:r w:rsidRPr="0046436F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D84D20" w:rsidRPr="0046436F" w:rsidRDefault="00D84D20" w:rsidP="00D84D20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hAnsi="Times New Roman" w:cs="Times New Roman"/>
                <w:sz w:val="28"/>
                <w:szCs w:val="28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226,0 тыс.руб.;</w:t>
            </w:r>
          </w:p>
          <w:p w:rsidR="007B58CB" w:rsidRPr="0046436F" w:rsidRDefault="007B58CB" w:rsidP="007B58C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средства внебюджетных источников финансирования составляют </w:t>
            </w:r>
            <w:r w:rsidR="006F32AE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7 404,7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7B58CB" w:rsidRPr="0046436F" w:rsidRDefault="007B58CB" w:rsidP="007B58C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2015 год -  0,0 тысяч рублей;</w:t>
            </w:r>
          </w:p>
          <w:p w:rsidR="007B58CB" w:rsidRPr="0046436F" w:rsidRDefault="007B58CB" w:rsidP="007B58C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2016 год -  3 457,2 тысяч рублей;</w:t>
            </w:r>
          </w:p>
          <w:p w:rsidR="007B58CB" w:rsidRPr="0046436F" w:rsidRDefault="007B58CB" w:rsidP="007E264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2017 год - 3</w:t>
            </w:r>
            <w:r w:rsidR="006F32AE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947,5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  <w:p w:rsidR="009A3966" w:rsidRPr="0046436F" w:rsidRDefault="009A3966" w:rsidP="009A39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краевые средства составляют 8</w:t>
            </w:r>
            <w:r w:rsidR="005D04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433,7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9A3966" w:rsidRPr="0046436F" w:rsidRDefault="009A3966" w:rsidP="009A39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2015 год - 0,0 тысяч рублей;</w:t>
            </w:r>
          </w:p>
          <w:p w:rsidR="009A3966" w:rsidRPr="0046436F" w:rsidRDefault="009A3966" w:rsidP="009A39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2016 год -0,0 тысяч рублей;</w:t>
            </w:r>
          </w:p>
          <w:p w:rsidR="009A3966" w:rsidRPr="0046436F" w:rsidRDefault="009A3966" w:rsidP="005D040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2017 год –8</w:t>
            </w:r>
            <w:r w:rsidR="006F32AE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  <w:r w:rsidR="005D04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433</w:t>
            </w:r>
            <w:r w:rsidR="006F32AE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,7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</w:tc>
      </w:tr>
      <w:tr w:rsidR="0074700E" w:rsidRPr="0046436F" w:rsidTr="00314128">
        <w:tc>
          <w:tcPr>
            <w:tcW w:w="3227" w:type="dxa"/>
          </w:tcPr>
          <w:p w:rsidR="002F4110" w:rsidRPr="0046436F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Контроль за выполнением </w:t>
            </w:r>
            <w:r w:rsidR="00887EC0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2F4110" w:rsidRPr="0046436F" w:rsidRDefault="00F14326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Контроль за выполнением </w:t>
            </w:r>
            <w:r w:rsidR="00887EC0"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4643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осуществляет администрация и Совет Крымского городского поселения Крымского района</w:t>
            </w:r>
          </w:p>
        </w:tc>
      </w:tr>
    </w:tbl>
    <w:p w:rsidR="00314128" w:rsidRPr="0046436F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409E7" w:rsidRPr="0046436F" w:rsidRDefault="006409E7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06F6D" w:rsidRPr="0046436F" w:rsidRDefault="00906F6D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04567B" w:rsidRPr="0046436F" w:rsidRDefault="0004567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6F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C15872" w:rsidRPr="0046436F"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46436F">
        <w:rPr>
          <w:rFonts w:ascii="Times New Roman" w:hAnsi="Times New Roman" w:cs="Times New Roman"/>
          <w:b/>
          <w:sz w:val="28"/>
          <w:szCs w:val="28"/>
        </w:rPr>
        <w:t xml:space="preserve"> и обоснование необходимости ее решения программными методами</w:t>
      </w:r>
    </w:p>
    <w:p w:rsidR="00FA474D" w:rsidRPr="0046436F" w:rsidRDefault="00FA474D" w:rsidP="00FA474D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rFonts w:ascii="Tahoma" w:hAnsi="Tahoma" w:cs="Tahoma"/>
          <w:sz w:val="18"/>
          <w:szCs w:val="18"/>
        </w:rPr>
      </w:pPr>
    </w:p>
    <w:p w:rsidR="00FA474D" w:rsidRPr="0046436F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46436F">
        <w:rPr>
          <w:sz w:val="28"/>
          <w:szCs w:val="28"/>
        </w:rPr>
        <w:t xml:space="preserve">Законом Российской Федерации от 9 октября 1992 года №3612-1 «Основы законодательства Российской Федерации о культуре признана </w:t>
      </w:r>
      <w:r w:rsidRPr="0046436F">
        <w:rPr>
          <w:sz w:val="28"/>
          <w:szCs w:val="28"/>
        </w:rPr>
        <w:lastRenderedPageBreak/>
        <w:t>основополагающая роль культуры в развитии и самореализации личности, гуманизации общества и сохранения национальной самобытности народов.</w:t>
      </w:r>
    </w:p>
    <w:p w:rsidR="0004567B" w:rsidRPr="0046436F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46436F">
        <w:rPr>
          <w:sz w:val="28"/>
          <w:szCs w:val="28"/>
        </w:rPr>
        <w:t>Культурно-досуговое обслуживание является одной из важнейших составляющих современной культурной жизни.</w:t>
      </w:r>
    </w:p>
    <w:p w:rsidR="00906F6D" w:rsidRPr="0046436F" w:rsidRDefault="0004567B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36F">
        <w:rPr>
          <w:rFonts w:ascii="Times New Roman" w:hAnsi="Times New Roman" w:cs="Times New Roman"/>
          <w:sz w:val="28"/>
          <w:szCs w:val="28"/>
        </w:rPr>
        <w:t>М</w:t>
      </w:r>
      <w:r w:rsidR="00906F6D" w:rsidRPr="0046436F">
        <w:rPr>
          <w:rFonts w:ascii="Times New Roman" w:hAnsi="Times New Roman" w:cs="Times New Roman"/>
          <w:sz w:val="28"/>
          <w:szCs w:val="28"/>
        </w:rPr>
        <w:t>униципальны</w:t>
      </w:r>
      <w:r w:rsidRPr="0046436F">
        <w:rPr>
          <w:rFonts w:ascii="Times New Roman" w:hAnsi="Times New Roman" w:cs="Times New Roman"/>
          <w:sz w:val="28"/>
          <w:szCs w:val="28"/>
        </w:rPr>
        <w:t>е бюджетные</w:t>
      </w:r>
      <w:r w:rsidR="00906F6D" w:rsidRPr="0046436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46436F">
        <w:rPr>
          <w:rFonts w:ascii="Times New Roman" w:hAnsi="Times New Roman" w:cs="Times New Roman"/>
          <w:sz w:val="28"/>
          <w:szCs w:val="28"/>
        </w:rPr>
        <w:t>я</w:t>
      </w:r>
      <w:r w:rsidR="00906F6D" w:rsidRPr="0046436F">
        <w:rPr>
          <w:rFonts w:ascii="Times New Roman" w:hAnsi="Times New Roman" w:cs="Times New Roman"/>
          <w:sz w:val="28"/>
          <w:szCs w:val="28"/>
        </w:rPr>
        <w:t xml:space="preserve"> отрасли «Культура» </w:t>
      </w:r>
      <w:r w:rsidR="001A4BE2" w:rsidRPr="0046436F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="00906F6D" w:rsidRPr="0046436F">
        <w:rPr>
          <w:rFonts w:ascii="Times New Roman" w:hAnsi="Times New Roman" w:cs="Times New Roman"/>
          <w:sz w:val="28"/>
          <w:szCs w:val="28"/>
        </w:rPr>
        <w:t>район включает в себя учреждения различной направленности: муниципальное бюджетное учреждение</w:t>
      </w:r>
      <w:r w:rsidR="001A4BE2" w:rsidRPr="00464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="00906F6D" w:rsidRPr="0046436F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</w:t>
      </w:r>
      <w:r w:rsidR="001A4BE2" w:rsidRPr="00464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="00906F6D" w:rsidRPr="0046436F">
        <w:rPr>
          <w:rFonts w:ascii="Times New Roman" w:hAnsi="Times New Roman" w:cs="Times New Roman"/>
          <w:sz w:val="28"/>
          <w:szCs w:val="28"/>
        </w:rPr>
        <w:t>, муниципальное бюджетное учреждение</w:t>
      </w:r>
      <w:r w:rsidR="001A4BE2" w:rsidRPr="00464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="00906F6D" w:rsidRPr="0046436F">
        <w:rPr>
          <w:rFonts w:ascii="Times New Roman" w:hAnsi="Times New Roman" w:cs="Times New Roman"/>
          <w:sz w:val="28"/>
          <w:szCs w:val="28"/>
        </w:rPr>
        <w:t xml:space="preserve">, муниципальное </w:t>
      </w:r>
      <w:r w:rsidR="001A4BE2" w:rsidRPr="0046436F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906F6D" w:rsidRPr="0046436F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46436F">
        <w:rPr>
          <w:rFonts w:ascii="Times New Roman" w:hAnsi="Times New Roman" w:cs="Times New Roman"/>
          <w:sz w:val="28"/>
          <w:szCs w:val="28"/>
        </w:rPr>
        <w:t xml:space="preserve"> «Киновидеозрелищное»</w:t>
      </w:r>
      <w:r w:rsidR="00906F6D" w:rsidRPr="0046436F">
        <w:rPr>
          <w:rFonts w:ascii="Times New Roman" w:hAnsi="Times New Roman" w:cs="Times New Roman"/>
          <w:sz w:val="28"/>
          <w:szCs w:val="28"/>
        </w:rPr>
        <w:t>.</w:t>
      </w:r>
    </w:p>
    <w:p w:rsidR="00906F6D" w:rsidRPr="0046436F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46436F">
        <w:rPr>
          <w:sz w:val="28"/>
          <w:szCs w:val="28"/>
        </w:rPr>
        <w:t xml:space="preserve">Реализация </w:t>
      </w:r>
      <w:r w:rsidR="0004567B" w:rsidRPr="0046436F">
        <w:rPr>
          <w:sz w:val="28"/>
          <w:szCs w:val="28"/>
        </w:rPr>
        <w:t>под</w:t>
      </w:r>
      <w:r w:rsidRPr="0046436F">
        <w:rPr>
          <w:sz w:val="28"/>
          <w:szCs w:val="28"/>
        </w:rPr>
        <w:t>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906F6D" w:rsidRPr="0046436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46436F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6F">
        <w:rPr>
          <w:rFonts w:ascii="Times New Roman" w:hAnsi="Times New Roman" w:cs="Times New Roman"/>
          <w:b/>
          <w:sz w:val="28"/>
          <w:szCs w:val="28"/>
        </w:rPr>
        <w:t>Цели, задачи и показатели</w:t>
      </w:r>
      <w:r w:rsidR="004C222C" w:rsidRPr="0046436F">
        <w:rPr>
          <w:rFonts w:ascii="Times New Roman" w:hAnsi="Times New Roman" w:cs="Times New Roman"/>
          <w:b/>
          <w:sz w:val="28"/>
          <w:szCs w:val="28"/>
        </w:rPr>
        <w:t xml:space="preserve"> (индикаторы) достижения целей и решения задач</w:t>
      </w:r>
      <w:r w:rsidRPr="0046436F">
        <w:rPr>
          <w:rFonts w:ascii="Times New Roman" w:hAnsi="Times New Roman" w:cs="Times New Roman"/>
          <w:b/>
          <w:sz w:val="28"/>
          <w:szCs w:val="28"/>
        </w:rPr>
        <w:t>,</w:t>
      </w:r>
      <w:r w:rsidR="004C222C" w:rsidRPr="0046436F">
        <w:rPr>
          <w:rFonts w:ascii="Times New Roman" w:hAnsi="Times New Roman" w:cs="Times New Roman"/>
          <w:b/>
          <w:sz w:val="28"/>
          <w:szCs w:val="28"/>
        </w:rPr>
        <w:t xml:space="preserve"> описание основных ожидаемых конечных результатов  подпрограммы,</w:t>
      </w:r>
      <w:r w:rsidRPr="0046436F">
        <w:rPr>
          <w:rFonts w:ascii="Times New Roman" w:hAnsi="Times New Roman" w:cs="Times New Roman"/>
          <w:b/>
          <w:sz w:val="28"/>
          <w:szCs w:val="28"/>
        </w:rPr>
        <w:t xml:space="preserve"> срок</w:t>
      </w:r>
      <w:r w:rsidR="004C222C" w:rsidRPr="0046436F">
        <w:rPr>
          <w:rFonts w:ascii="Times New Roman" w:hAnsi="Times New Roman" w:cs="Times New Roman"/>
          <w:b/>
          <w:sz w:val="28"/>
          <w:szCs w:val="28"/>
        </w:rPr>
        <w:t>ов</w:t>
      </w:r>
      <w:r w:rsidRPr="0046436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C222C" w:rsidRPr="0046436F">
        <w:rPr>
          <w:rFonts w:ascii="Times New Roman" w:hAnsi="Times New Roman" w:cs="Times New Roman"/>
          <w:b/>
          <w:sz w:val="28"/>
          <w:szCs w:val="28"/>
        </w:rPr>
        <w:t xml:space="preserve">контрольных этапов </w:t>
      </w:r>
      <w:r w:rsidR="004419BD" w:rsidRPr="0046436F">
        <w:rPr>
          <w:rFonts w:ascii="Times New Roman" w:hAnsi="Times New Roman" w:cs="Times New Roman"/>
          <w:b/>
          <w:sz w:val="28"/>
          <w:szCs w:val="28"/>
        </w:rPr>
        <w:t>под</w:t>
      </w:r>
      <w:r w:rsidRPr="0046436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06F6D" w:rsidRPr="0046436F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46436F" w:rsidRDefault="00906F6D" w:rsidP="004419BD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36F">
        <w:rPr>
          <w:rFonts w:ascii="Times New Roman" w:hAnsi="Times New Roman" w:cs="Times New Roman"/>
          <w:sz w:val="28"/>
          <w:szCs w:val="28"/>
        </w:rPr>
        <w:t>Цел</w:t>
      </w:r>
      <w:r w:rsidR="006F1B2D" w:rsidRPr="0046436F">
        <w:rPr>
          <w:rFonts w:ascii="Times New Roman" w:hAnsi="Times New Roman" w:cs="Times New Roman"/>
          <w:sz w:val="28"/>
          <w:szCs w:val="28"/>
        </w:rPr>
        <w:t>ями</w:t>
      </w:r>
      <w:r w:rsidR="006F32AE" w:rsidRPr="0046436F">
        <w:rPr>
          <w:rFonts w:ascii="Times New Roman" w:hAnsi="Times New Roman" w:cs="Times New Roman"/>
          <w:sz w:val="28"/>
          <w:szCs w:val="28"/>
        </w:rPr>
        <w:t xml:space="preserve"> </w:t>
      </w:r>
      <w:r w:rsidR="004419BD" w:rsidRPr="0046436F">
        <w:rPr>
          <w:rFonts w:ascii="Times New Roman" w:hAnsi="Times New Roman" w:cs="Times New Roman"/>
          <w:sz w:val="28"/>
          <w:szCs w:val="28"/>
        </w:rPr>
        <w:t>под</w:t>
      </w:r>
      <w:r w:rsidRPr="0046436F">
        <w:rPr>
          <w:rFonts w:ascii="Times New Roman" w:hAnsi="Times New Roman" w:cs="Times New Roman"/>
          <w:sz w:val="28"/>
          <w:szCs w:val="28"/>
        </w:rPr>
        <w:t>программы явля</w:t>
      </w:r>
      <w:r w:rsidR="004419BD" w:rsidRPr="0046436F">
        <w:rPr>
          <w:rFonts w:ascii="Times New Roman" w:hAnsi="Times New Roman" w:cs="Times New Roman"/>
          <w:sz w:val="28"/>
          <w:szCs w:val="28"/>
        </w:rPr>
        <w:t>е</w:t>
      </w:r>
      <w:r w:rsidRPr="0046436F">
        <w:rPr>
          <w:rFonts w:ascii="Times New Roman" w:hAnsi="Times New Roman" w:cs="Times New Roman"/>
          <w:sz w:val="28"/>
          <w:szCs w:val="28"/>
        </w:rPr>
        <w:t>тся</w:t>
      </w:r>
      <w:r w:rsidR="004419BD" w:rsidRPr="0046436F">
        <w:rPr>
          <w:rFonts w:ascii="Times New Roman" w:hAnsi="Times New Roman" w:cs="Times New Roman"/>
          <w:sz w:val="28"/>
          <w:szCs w:val="28"/>
        </w:rPr>
        <w:t xml:space="preserve"> создание условий для равной доступности культурных благ, развития и реализации культурного и духовного потенциала каждой личности, </w:t>
      </w:r>
      <w:r w:rsidRPr="0046436F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</w:t>
      </w:r>
      <w:r w:rsidR="004419BD" w:rsidRPr="0046436F">
        <w:rPr>
          <w:rFonts w:ascii="Times New Roman" w:hAnsi="Times New Roman" w:cs="Times New Roman"/>
          <w:sz w:val="28"/>
          <w:szCs w:val="28"/>
        </w:rPr>
        <w:t>(содержания)</w:t>
      </w:r>
      <w:r w:rsidR="006F32AE" w:rsidRPr="0046436F">
        <w:rPr>
          <w:rFonts w:ascii="Times New Roman" w:hAnsi="Times New Roman" w:cs="Times New Roman"/>
          <w:sz w:val="28"/>
          <w:szCs w:val="28"/>
        </w:rPr>
        <w:t xml:space="preserve"> </w:t>
      </w:r>
      <w:r w:rsidR="004419BD" w:rsidRPr="0046436F">
        <w:rPr>
          <w:rFonts w:ascii="Times New Roman" w:hAnsi="Times New Roman" w:cs="Times New Roman"/>
          <w:sz w:val="28"/>
          <w:szCs w:val="28"/>
        </w:rPr>
        <w:t>памятников культуры</w:t>
      </w:r>
      <w:r w:rsidR="006F32AE" w:rsidRPr="0046436F">
        <w:rPr>
          <w:rFonts w:ascii="Times New Roman" w:hAnsi="Times New Roman" w:cs="Times New Roman"/>
          <w:sz w:val="28"/>
          <w:szCs w:val="28"/>
        </w:rPr>
        <w:t xml:space="preserve"> </w:t>
      </w:r>
      <w:r w:rsidR="00B234DF" w:rsidRPr="0046436F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78362A" w:rsidRPr="0046436F">
        <w:rPr>
          <w:rFonts w:ascii="Times New Roman" w:hAnsi="Times New Roman" w:cs="Times New Roman"/>
          <w:sz w:val="28"/>
          <w:szCs w:val="28"/>
        </w:rPr>
        <w:t>, а также организация подготовки и проведения празднования Дня города и новогодних мероприятий.</w:t>
      </w:r>
    </w:p>
    <w:p w:rsidR="001464C3" w:rsidRPr="0046436F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36F">
        <w:rPr>
          <w:rFonts w:ascii="Times New Roman" w:hAnsi="Times New Roman" w:cs="Times New Roman"/>
          <w:sz w:val="28"/>
          <w:szCs w:val="28"/>
        </w:rPr>
        <w:t>Цели подпрограммы служат созданию условий для сохранения и развития культуры Крымского городского поселения Крымского района, развитию и реализации культурного и духовного потенциала каждой личности, сохранению и приумножению культурного наследия, созданию условий для свободного и оперативного доступа населения к информационным ресурсам и знаниям, расширение доступа различных категорий населения к достижениям культуры, искусства и кинематографии, формированию единого культурного пространства и создание современных, эффективно действующих учреждений культуры, сохранению и развитию кадрового потенциала учреждений культуры Крымского городского поселения Крымского района, созданию условий для выявления и развития молодых талантов.</w:t>
      </w:r>
    </w:p>
    <w:p w:rsidR="00906F6D" w:rsidRPr="0046436F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36F"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2C306A" w:rsidRPr="0046436F" w:rsidRDefault="002C306A" w:rsidP="002C30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36F">
        <w:rPr>
          <w:rFonts w:ascii="Times New Roman" w:hAnsi="Times New Roman" w:cs="Times New Roman"/>
          <w:sz w:val="28"/>
          <w:szCs w:val="28"/>
        </w:rPr>
        <w:t>повышение качества жизни подрастающего поколения путем создания условий для развития творческих способностей, социализации, предоставления возможности саморазвития через регулярные занятия творчеством;</w:t>
      </w:r>
    </w:p>
    <w:p w:rsidR="00906F6D" w:rsidRPr="0046436F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46436F">
        <w:rPr>
          <w:sz w:val="28"/>
          <w:szCs w:val="28"/>
        </w:rPr>
        <w:lastRenderedPageBreak/>
        <w:t>осуществление музейного обслуживания, популяризация музейных ценностей, активизация социальной функции музея</w:t>
      </w:r>
      <w:r w:rsidR="0078362A" w:rsidRPr="0046436F">
        <w:rPr>
          <w:sz w:val="28"/>
          <w:szCs w:val="28"/>
        </w:rPr>
        <w:t xml:space="preserve"> (</w:t>
      </w:r>
      <w:r w:rsidR="0078362A" w:rsidRPr="0046436F">
        <w:rPr>
          <w:kern w:val="0"/>
          <w:sz w:val="28"/>
          <w:szCs w:val="28"/>
          <w:lang w:eastAsia="ru-RU"/>
        </w:rPr>
        <w:t>муниципальное бюджетное учреждение «Крымский краеведческий музей»)</w:t>
      </w:r>
      <w:r w:rsidRPr="0046436F">
        <w:rPr>
          <w:sz w:val="28"/>
          <w:szCs w:val="28"/>
        </w:rPr>
        <w:t>;</w:t>
      </w:r>
    </w:p>
    <w:p w:rsidR="00906F6D" w:rsidRPr="0046436F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46436F">
        <w:rPr>
          <w:sz w:val="28"/>
          <w:szCs w:val="28"/>
        </w:rPr>
        <w:t>осуществление библиотечного обслуживания населения</w:t>
      </w:r>
      <w:r w:rsidR="00F35DB9" w:rsidRPr="0046436F">
        <w:rPr>
          <w:sz w:val="28"/>
          <w:szCs w:val="28"/>
        </w:rPr>
        <w:t xml:space="preserve"> Крымского городского поселения Крымского района</w:t>
      </w:r>
      <w:r w:rsidRPr="0046436F">
        <w:rPr>
          <w:sz w:val="28"/>
          <w:szCs w:val="28"/>
        </w:rPr>
        <w:t>, активизация социальной функции библиотек</w:t>
      </w:r>
      <w:r w:rsidR="0078362A" w:rsidRPr="0046436F">
        <w:rPr>
          <w:sz w:val="28"/>
          <w:szCs w:val="28"/>
        </w:rPr>
        <w:t xml:space="preserve"> (</w:t>
      </w:r>
      <w:r w:rsidR="0078362A" w:rsidRPr="0046436F">
        <w:rPr>
          <w:kern w:val="0"/>
          <w:sz w:val="28"/>
          <w:szCs w:val="28"/>
          <w:lang w:eastAsia="ru-RU"/>
        </w:rPr>
        <w:t>муниципальное бюджетное учреждение «Крымская городская библиотека»)</w:t>
      </w:r>
      <w:r w:rsidRPr="0046436F">
        <w:rPr>
          <w:sz w:val="28"/>
          <w:szCs w:val="28"/>
        </w:rPr>
        <w:t>;</w:t>
      </w:r>
    </w:p>
    <w:p w:rsidR="00906F6D" w:rsidRPr="0046436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36F">
        <w:rPr>
          <w:rFonts w:ascii="Times New Roman" w:hAnsi="Times New Roman" w:cs="Times New Roman"/>
          <w:sz w:val="28"/>
          <w:szCs w:val="28"/>
        </w:rPr>
        <w:t>улучшение качества услуг</w:t>
      </w:r>
      <w:r w:rsidR="0078362A" w:rsidRPr="0046436F">
        <w:rPr>
          <w:rFonts w:ascii="Times New Roman" w:hAnsi="Times New Roman" w:cs="Times New Roman"/>
          <w:sz w:val="28"/>
          <w:szCs w:val="28"/>
        </w:rPr>
        <w:t xml:space="preserve"> кинопоказа</w:t>
      </w:r>
      <w:r w:rsidRPr="0046436F">
        <w:rPr>
          <w:rFonts w:ascii="Times New Roman" w:hAnsi="Times New Roman" w:cs="Times New Roman"/>
          <w:sz w:val="28"/>
          <w:szCs w:val="28"/>
        </w:rPr>
        <w:t>, предоставляемых учреждени</w:t>
      </w:r>
      <w:r w:rsidR="0078362A" w:rsidRPr="0046436F">
        <w:rPr>
          <w:rFonts w:ascii="Times New Roman" w:hAnsi="Times New Roman" w:cs="Times New Roman"/>
          <w:sz w:val="28"/>
          <w:szCs w:val="28"/>
        </w:rPr>
        <w:t>ем</w:t>
      </w:r>
      <w:r w:rsidRPr="0046436F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35DB9" w:rsidRPr="0046436F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46436F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464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муниципальное бюджетное учреждение «Киновидеозрелищное»)</w:t>
      </w:r>
      <w:r w:rsidRPr="0046436F">
        <w:rPr>
          <w:rFonts w:ascii="Times New Roman" w:hAnsi="Times New Roman" w:cs="Times New Roman"/>
          <w:sz w:val="28"/>
          <w:szCs w:val="28"/>
        </w:rPr>
        <w:t>;</w:t>
      </w:r>
    </w:p>
    <w:p w:rsidR="004556E3" w:rsidRPr="0046436F" w:rsidRDefault="00906F6D" w:rsidP="00443E46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6436F">
        <w:rPr>
          <w:rFonts w:ascii="Times New Roman" w:hAnsi="Times New Roman" w:cs="Times New Roman"/>
          <w:sz w:val="28"/>
          <w:szCs w:val="28"/>
        </w:rPr>
        <w:t>расширение многообразия культурной жизни, развитие потенциала творческих коллективов и исполнителей</w:t>
      </w:r>
      <w:r w:rsidR="00F35DB9" w:rsidRPr="0046436F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46436F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464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муниципального бюджетного учреждения «Молодежный культурный центр «Русь» Крымского городского поселения Крымского района)</w:t>
      </w:r>
      <w:r w:rsidR="002C306A" w:rsidRPr="00464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1464C3" w:rsidRPr="0046436F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36F">
        <w:rPr>
          <w:rFonts w:ascii="Times New Roman" w:hAnsi="Times New Roman" w:cs="Times New Roman"/>
          <w:sz w:val="28"/>
          <w:szCs w:val="28"/>
        </w:rPr>
        <w:t>стимулирование творческого начала личности, обеспечение высокого статуса работника культуры;</w:t>
      </w:r>
    </w:p>
    <w:p w:rsidR="001464C3" w:rsidRPr="0046436F" w:rsidRDefault="001464C3" w:rsidP="001464C3">
      <w:pPr>
        <w:pStyle w:val="11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46436F">
        <w:rPr>
          <w:sz w:val="28"/>
          <w:szCs w:val="28"/>
        </w:rPr>
        <w:t>обеспечение реализации на территории Крымского городского поселения Крымского района государственной политики в сфере культуры и искусства.</w:t>
      </w:r>
    </w:p>
    <w:p w:rsidR="001464C3" w:rsidRPr="0046436F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36F">
        <w:rPr>
          <w:rFonts w:ascii="Times New Roman" w:hAnsi="Times New Roman" w:cs="Times New Roman"/>
          <w:sz w:val="28"/>
          <w:szCs w:val="28"/>
        </w:rPr>
        <w:t xml:space="preserve">Сроки реализации мероприятий </w:t>
      </w:r>
      <w:r w:rsidR="002C306A" w:rsidRPr="00464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464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46436F">
        <w:rPr>
          <w:rFonts w:ascii="Times New Roman" w:hAnsi="Times New Roman" w:cs="Times New Roman"/>
          <w:sz w:val="28"/>
          <w:szCs w:val="28"/>
        </w:rPr>
        <w:t>«</w:t>
      </w:r>
      <w:r w:rsidR="002C306A" w:rsidRPr="00464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кинематография</w:t>
      </w:r>
      <w:r w:rsidRPr="0046436F">
        <w:rPr>
          <w:rFonts w:ascii="Times New Roman" w:hAnsi="Times New Roman" w:cs="Times New Roman"/>
          <w:sz w:val="28"/>
          <w:szCs w:val="28"/>
        </w:rPr>
        <w:t xml:space="preserve">» рассчитаны на 2015, 2016, 2017 годы. </w:t>
      </w:r>
    </w:p>
    <w:p w:rsidR="001464C3" w:rsidRPr="0046436F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Этапы реализации мероприятий данной </w:t>
      </w:r>
      <w:r w:rsidR="002C306A" w:rsidRPr="00464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464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46436F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D77AEC" w:rsidRPr="0046436F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77AEC" w:rsidRPr="0046436F" w:rsidSect="008627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77AEC" w:rsidRPr="0046436F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36F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Подпрограммы зависит от уровня финансирования мероприятий Подпрограммы и их выполнения.</w:t>
      </w:r>
    </w:p>
    <w:p w:rsidR="00D77AEC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36F">
        <w:rPr>
          <w:rFonts w:ascii="Times New Roman" w:hAnsi="Times New Roman" w:cs="Times New Roman"/>
          <w:sz w:val="28"/>
          <w:szCs w:val="28"/>
        </w:rPr>
        <w:t>Оценка эффективности результатов реализации Подпрограммы будет осуществляться на о</w:t>
      </w:r>
      <w:r w:rsidRPr="00D77AEC">
        <w:rPr>
          <w:rFonts w:ascii="Times New Roman" w:hAnsi="Times New Roman" w:cs="Times New Roman"/>
          <w:sz w:val="28"/>
          <w:szCs w:val="28"/>
        </w:rPr>
        <w:t>сновании следующих показателей:</w:t>
      </w:r>
    </w:p>
    <w:tbl>
      <w:tblPr>
        <w:tblW w:w="15098" w:type="dxa"/>
        <w:tblInd w:w="-106" w:type="dxa"/>
        <w:tblLayout w:type="fixed"/>
        <w:tblLook w:val="00A0"/>
      </w:tblPr>
      <w:tblGrid>
        <w:gridCol w:w="498"/>
        <w:gridCol w:w="96"/>
        <w:gridCol w:w="2314"/>
        <w:gridCol w:w="283"/>
        <w:gridCol w:w="739"/>
        <w:gridCol w:w="112"/>
        <w:gridCol w:w="1092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D77AEC" w:rsidRPr="006D3081" w:rsidTr="00D84D20">
        <w:trPr>
          <w:trHeight w:val="3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№</w:t>
            </w:r>
            <w:r w:rsidRPr="006D308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Показатель</w:t>
            </w:r>
            <w:r w:rsidRPr="006D3081">
              <w:rPr>
                <w:rFonts w:ascii="Times New Roman" w:hAnsi="Times New Roman" w:cs="Times New Roman"/>
              </w:rPr>
              <w:br/>
              <w:t>(индикатор)</w:t>
            </w:r>
            <w:r w:rsidRPr="006D3081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Ед.</w:t>
            </w:r>
            <w:r w:rsidRPr="006D3081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D77AEC" w:rsidRPr="006D3081" w:rsidTr="00D84D20">
        <w:trPr>
          <w:trHeight w:val="63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отчетный</w:t>
            </w:r>
          </w:p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3</w:t>
            </w:r>
            <w:r w:rsidRPr="006D308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текущий  </w:t>
            </w:r>
          </w:p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6D308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очередной </w:t>
            </w:r>
          </w:p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6D308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первый 201</w:t>
            </w:r>
            <w:r>
              <w:rPr>
                <w:rFonts w:ascii="Times New Roman" w:hAnsi="Times New Roman" w:cs="Times New Roman"/>
              </w:rPr>
              <w:t>6</w:t>
            </w:r>
            <w:r w:rsidRPr="006D3081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второй </w:t>
            </w:r>
            <w:r>
              <w:rPr>
                <w:rFonts w:ascii="Times New Roman" w:hAnsi="Times New Roman" w:cs="Times New Roman"/>
              </w:rPr>
              <w:t>2017</w:t>
            </w:r>
          </w:p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D77AEC" w:rsidRPr="006D3081" w:rsidTr="00D84D20">
        <w:trPr>
          <w:trHeight w:val="9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D77AEC" w:rsidRPr="006D3081" w:rsidTr="00D84D2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13</w:t>
            </w:r>
          </w:p>
        </w:tc>
      </w:tr>
      <w:tr w:rsidR="00D77AEC" w:rsidRPr="006D3081" w:rsidTr="00443532">
        <w:trPr>
          <w:trHeight w:val="300"/>
        </w:trPr>
        <w:tc>
          <w:tcPr>
            <w:tcW w:w="1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</w:p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на 2015-2017 годы</w:t>
            </w:r>
          </w:p>
        </w:tc>
      </w:tr>
      <w:tr w:rsidR="00D77AEC" w:rsidRPr="006D3081" w:rsidTr="00D84D2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</w:tr>
      <w:tr w:rsidR="00D77AEC" w:rsidRPr="006D3081" w:rsidTr="00D84D2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1715 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1730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</w:tr>
      <w:tr w:rsidR="00D77AEC" w:rsidRPr="006D3081" w:rsidTr="00D84D2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</w:tr>
      <w:tr w:rsidR="00D77AEC" w:rsidRPr="006D3081" w:rsidTr="00D84D2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</w:tr>
      <w:tr w:rsidR="00D77AEC" w:rsidRPr="006D3081" w:rsidTr="00D84D2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Динамика темпов роста средней заработной платы работников муниципальных учреждений отрасли </w:t>
            </w:r>
            <w:r w:rsidRPr="006D3081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</w:tr>
      <w:tr w:rsidR="00D77AEC" w:rsidRPr="006D3081" w:rsidTr="00D84D2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Повышение уровня удовлетворенности населения Крымского городского поселения Крымского района качеством предоставления муниципальных услуг в сфере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D84D2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F9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D84D2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F9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D84D2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F9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443532">
        <w:trPr>
          <w:trHeight w:val="300"/>
        </w:trPr>
        <w:tc>
          <w:tcPr>
            <w:tcW w:w="1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F922E4" w:rsidRPr="006D3081" w:rsidTr="00443532">
        <w:trPr>
          <w:trHeight w:val="30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443532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443532">
        <w:trPr>
          <w:trHeight w:val="30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</w:tr>
    </w:tbl>
    <w:p w:rsidR="00F42685" w:rsidRDefault="00F42685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D84D20" w:rsidRDefault="00D84D20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4556E3" w:rsidRPr="006D3081" w:rsidRDefault="00CE7E6B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6D30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3</w:t>
      </w:r>
      <w:r w:rsidR="002B686B" w:rsidRPr="006D30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</w:t>
      </w:r>
      <w:r w:rsidR="004556E3" w:rsidRPr="006D30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Характеристика ведомственных целевых программ и основных мероприятий подпрограммы</w:t>
      </w:r>
    </w:p>
    <w:p w:rsidR="004556E3" w:rsidRPr="006D3081" w:rsidRDefault="004556E3" w:rsidP="004556E3">
      <w:pPr>
        <w:jc w:val="right"/>
        <w:rPr>
          <w:rFonts w:ascii="Times New Roman" w:hAnsi="Times New Roman" w:cs="Times New Roman"/>
        </w:rPr>
      </w:pPr>
    </w:p>
    <w:p w:rsidR="004556E3" w:rsidRPr="006D3081" w:rsidRDefault="004556E3" w:rsidP="004556E3">
      <w:pPr>
        <w:jc w:val="right"/>
        <w:rPr>
          <w:rFonts w:ascii="Times New Roman" w:hAnsi="Times New Roman" w:cs="Times New Roman"/>
        </w:rPr>
      </w:pPr>
      <w:r w:rsidRPr="006D3081">
        <w:rPr>
          <w:rFonts w:ascii="Times New Roman" w:hAnsi="Times New Roman" w:cs="Times New Roman"/>
        </w:rPr>
        <w:t>Таблица №1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709"/>
        <w:gridCol w:w="1417"/>
        <w:gridCol w:w="425"/>
        <w:gridCol w:w="1134"/>
        <w:gridCol w:w="1134"/>
        <w:gridCol w:w="1134"/>
        <w:gridCol w:w="1134"/>
        <w:gridCol w:w="2977"/>
        <w:gridCol w:w="2835"/>
      </w:tblGrid>
      <w:tr w:rsidR="006D3081" w:rsidRPr="006D3081" w:rsidTr="00D84D20">
        <w:tc>
          <w:tcPr>
            <w:tcW w:w="709" w:type="dxa"/>
            <w:vMerge w:val="restart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3081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3081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4556E3" w:rsidRPr="006D3081" w:rsidRDefault="004556E3" w:rsidP="00D84D20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56E3" w:rsidRPr="006D3081" w:rsidRDefault="004556E3" w:rsidP="00933AA9">
            <w:pPr>
              <w:jc w:val="both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556E3" w:rsidRPr="006D3081" w:rsidRDefault="004556E3" w:rsidP="00933AA9">
            <w:pPr>
              <w:jc w:val="both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6D3081" w:rsidRPr="006D3081" w:rsidTr="00D84D20">
        <w:tc>
          <w:tcPr>
            <w:tcW w:w="709" w:type="dxa"/>
            <w:vMerge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4556E3" w:rsidRPr="006D3081" w:rsidRDefault="004556E3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56E3" w:rsidRPr="006D3081" w:rsidRDefault="004556E3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977" w:type="dxa"/>
            <w:vMerge/>
            <w:shd w:val="clear" w:color="auto" w:fill="auto"/>
          </w:tcPr>
          <w:p w:rsidR="004556E3" w:rsidRPr="006D3081" w:rsidRDefault="004556E3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556E3" w:rsidRPr="006D3081" w:rsidRDefault="004556E3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3081" w:rsidRPr="006D3081" w:rsidTr="00D84D20">
        <w:tc>
          <w:tcPr>
            <w:tcW w:w="709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9</w:t>
            </w:r>
          </w:p>
        </w:tc>
      </w:tr>
      <w:tr w:rsidR="006D3081" w:rsidRPr="006D3081" w:rsidTr="00933AA9">
        <w:tc>
          <w:tcPr>
            <w:tcW w:w="709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4" w:type="dxa"/>
            <w:gridSpan w:val="10"/>
            <w:shd w:val="clear" w:color="auto" w:fill="auto"/>
            <w:vAlign w:val="center"/>
          </w:tcPr>
          <w:p w:rsidR="00D84D20" w:rsidRDefault="004556E3" w:rsidP="00D84D20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Совершенствование деятельности муниципальных учреждений отрасли «Культура, искусство и кин</w:t>
            </w:r>
            <w:r w:rsidR="00CE7E6B" w:rsidRPr="006D3081">
              <w:rPr>
                <w:rFonts w:ascii="Times New Roman" w:hAnsi="Times New Roman" w:cs="Times New Roman"/>
              </w:rPr>
              <w:t>е</w:t>
            </w:r>
            <w:r w:rsidRPr="006D3081">
              <w:rPr>
                <w:rFonts w:ascii="Times New Roman" w:hAnsi="Times New Roman" w:cs="Times New Roman"/>
              </w:rPr>
              <w:t xml:space="preserve">матография» </w:t>
            </w:r>
          </w:p>
          <w:p w:rsidR="004556E3" w:rsidRPr="006D3081" w:rsidRDefault="004556E3" w:rsidP="00D84D20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 предоставлению муниципальных услуг»</w:t>
            </w:r>
          </w:p>
        </w:tc>
      </w:tr>
      <w:tr w:rsidR="007B58CB" w:rsidRPr="006D3081" w:rsidTr="00D84D20">
        <w:tc>
          <w:tcPr>
            <w:tcW w:w="709" w:type="dxa"/>
            <w:vMerge w:val="restart"/>
            <w:shd w:val="clear" w:color="auto" w:fill="auto"/>
          </w:tcPr>
          <w:p w:rsidR="007B58CB" w:rsidRPr="006D3081" w:rsidRDefault="007B58CB" w:rsidP="00933A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308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B58CB" w:rsidRPr="006D3081" w:rsidRDefault="007B58CB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Выполнение муниципальных заданий муниципальными учреждениями 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B58CB" w:rsidRPr="007B58CB" w:rsidRDefault="007B58CB" w:rsidP="00933A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58C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B58CB" w:rsidRPr="007B58CB" w:rsidRDefault="001B6B95" w:rsidP="00921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6F32AE">
              <w:rPr>
                <w:rFonts w:ascii="Times New Roman" w:hAnsi="Times New Roman" w:cs="Times New Roman"/>
                <w:b/>
              </w:rPr>
              <w:t>6</w:t>
            </w:r>
            <w:r w:rsidR="00921AF6">
              <w:rPr>
                <w:rFonts w:ascii="Times New Roman" w:hAnsi="Times New Roman" w:cs="Times New Roman"/>
                <w:b/>
              </w:rPr>
              <w:t> 269,7</w:t>
            </w:r>
          </w:p>
        </w:tc>
        <w:tc>
          <w:tcPr>
            <w:tcW w:w="1134" w:type="dxa"/>
            <w:shd w:val="clear" w:color="auto" w:fill="auto"/>
          </w:tcPr>
          <w:p w:rsidR="007B58CB" w:rsidRPr="007B58CB" w:rsidRDefault="007B58CB" w:rsidP="00933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8CB">
              <w:rPr>
                <w:rFonts w:ascii="Times New Roman" w:hAnsi="Times New Roman" w:cs="Times New Roman"/>
                <w:b/>
              </w:rPr>
              <w:t>13 266,4</w:t>
            </w:r>
          </w:p>
        </w:tc>
        <w:tc>
          <w:tcPr>
            <w:tcW w:w="1134" w:type="dxa"/>
            <w:shd w:val="clear" w:color="auto" w:fill="auto"/>
          </w:tcPr>
          <w:p w:rsidR="007B58CB" w:rsidRPr="007B58CB" w:rsidRDefault="007B58CB" w:rsidP="006256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8CB">
              <w:rPr>
                <w:rFonts w:ascii="Times New Roman" w:hAnsi="Times New Roman" w:cs="Times New Roman"/>
                <w:b/>
              </w:rPr>
              <w:t>2</w:t>
            </w:r>
            <w:r w:rsidR="006256CB">
              <w:rPr>
                <w:rFonts w:ascii="Times New Roman" w:hAnsi="Times New Roman" w:cs="Times New Roman"/>
                <w:b/>
              </w:rPr>
              <w:t>2 149,2</w:t>
            </w:r>
          </w:p>
        </w:tc>
        <w:tc>
          <w:tcPr>
            <w:tcW w:w="1134" w:type="dxa"/>
            <w:shd w:val="clear" w:color="auto" w:fill="auto"/>
          </w:tcPr>
          <w:p w:rsidR="007B58CB" w:rsidRPr="002F30D1" w:rsidRDefault="00921AF6" w:rsidP="00052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30 854,1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84D20" w:rsidRPr="002F30D1" w:rsidRDefault="00D84D20" w:rsidP="00D84D20">
            <w:pPr>
              <w:rPr>
                <w:rFonts w:ascii="Times New Roman" w:hAnsi="Times New Roman" w:cs="Times New Roman"/>
              </w:rPr>
            </w:pPr>
            <w:r w:rsidRPr="002F30D1">
              <w:rPr>
                <w:rFonts w:ascii="Times New Roman" w:hAnsi="Times New Roman" w:cs="Times New Roman"/>
              </w:rPr>
              <w:t>Повышение уровня удовлетворенности населения Крымского городского поселения Крымского района качеством предоставления муниципальных услуг в сфере культуры;</w:t>
            </w:r>
          </w:p>
          <w:p w:rsidR="00D84D20" w:rsidRPr="002F30D1" w:rsidRDefault="00D84D20" w:rsidP="00D84D20">
            <w:pPr>
              <w:rPr>
                <w:rFonts w:ascii="Times New Roman" w:hAnsi="Times New Roman" w:cs="Times New Roman"/>
              </w:rPr>
            </w:pPr>
            <w:r w:rsidRPr="002F30D1">
              <w:rPr>
                <w:rFonts w:ascii="Times New Roman" w:hAnsi="Times New Roman" w:cs="Times New Roman"/>
              </w:rPr>
              <w:t>Осуществление ежемесячных денежных выплат стимулирующего характера работникам;</w:t>
            </w:r>
          </w:p>
          <w:p w:rsidR="007B58CB" w:rsidRPr="002F30D1" w:rsidRDefault="00D84D20" w:rsidP="00D84D20">
            <w:pPr>
              <w:rPr>
                <w:rFonts w:ascii="Times New Roman" w:hAnsi="Times New Roman" w:cs="Times New Roman"/>
              </w:rPr>
            </w:pPr>
            <w:r w:rsidRPr="002F30D1">
              <w:rPr>
                <w:rFonts w:ascii="Times New Roman" w:hAnsi="Times New Roman" w:cs="Times New Roman"/>
              </w:rPr>
              <w:t>Поэтапное повышение уровня средней заработной платы работников муниципальных учреждений отрасли культуры, искусства и кинематографии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B58CB" w:rsidRPr="006D3081" w:rsidRDefault="007B58CB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Администрация Крымского городского поселения Крымского района; </w:t>
            </w:r>
          </w:p>
          <w:p w:rsidR="007B58CB" w:rsidRPr="006D3081" w:rsidRDefault="007B58CB" w:rsidP="007F0CD2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получатели субсидий, исполнители МБУ «Молодежный культурный центр «Русь» Крымского городского поселения Крымского района, МБУ «Киновидеозрелищное», МБУ «Крымский краеведческий музей», М</w:t>
            </w:r>
            <w:r w:rsidR="007F0CD2">
              <w:rPr>
                <w:rFonts w:ascii="Times New Roman" w:hAnsi="Times New Roman" w:cs="Times New Roman"/>
              </w:rPr>
              <w:t>К</w:t>
            </w:r>
            <w:r w:rsidRPr="006D3081">
              <w:rPr>
                <w:rFonts w:ascii="Times New Roman" w:hAnsi="Times New Roman" w:cs="Times New Roman"/>
              </w:rPr>
              <w:t>У «Крымская городская библиотека»</w:t>
            </w:r>
          </w:p>
        </w:tc>
      </w:tr>
      <w:tr w:rsidR="00D84D20" w:rsidRPr="006D3081" w:rsidTr="00D84D20">
        <w:tc>
          <w:tcPr>
            <w:tcW w:w="709" w:type="dxa"/>
            <w:vMerge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D84D20" w:rsidRPr="00F8464B" w:rsidRDefault="00D84D20" w:rsidP="00F8464B">
            <w:pPr>
              <w:jc w:val="both"/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jc w:val="both"/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  <w:b/>
              </w:rPr>
              <w:t>Бюджет Крымского городского поселения</w:t>
            </w:r>
            <w:r w:rsidRPr="00F8464B">
              <w:rPr>
                <w:rFonts w:ascii="Times New Roman" w:hAnsi="Times New Roman" w:cs="Times New Roman"/>
              </w:rPr>
              <w:t>,</w:t>
            </w:r>
          </w:p>
          <w:p w:rsidR="00D84D20" w:rsidRPr="00F8464B" w:rsidRDefault="00D84D20" w:rsidP="00F8464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464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464B">
              <w:rPr>
                <w:rFonts w:ascii="Times New Roman" w:hAnsi="Times New Roman" w:cs="Times New Roman"/>
                <w:sz w:val="22"/>
                <w:szCs w:val="22"/>
              </w:rPr>
              <w:t xml:space="preserve">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</w:t>
            </w:r>
            <w:r w:rsidRPr="00F846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организациях, у индивидуальных предпринимателей и физических лиц (среднемесячного дохода от трудовой деятельности) по Краснодарскому краю: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464B">
              <w:rPr>
                <w:rFonts w:ascii="Times New Roman" w:hAnsi="Times New Roman" w:cs="Times New Roman"/>
                <w:sz w:val="22"/>
                <w:szCs w:val="22"/>
              </w:rPr>
              <w:t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кинематографии;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  <w:sz w:val="22"/>
                <w:szCs w:val="22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1134" w:type="dxa"/>
            <w:shd w:val="clear" w:color="auto" w:fill="auto"/>
          </w:tcPr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F8464B" w:rsidRDefault="006F32AE" w:rsidP="00F84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50 4</w:t>
            </w:r>
            <w:r w:rsidR="0005248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1,</w:t>
            </w:r>
            <w:r w:rsidR="0005248E">
              <w:rPr>
                <w:rFonts w:ascii="Times New Roman" w:hAnsi="Times New Roman" w:cs="Times New Roman"/>
              </w:rPr>
              <w:t>3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</w:rPr>
              <w:t xml:space="preserve"> 4</w:t>
            </w:r>
            <w:r w:rsidR="006F32AE">
              <w:rPr>
                <w:rFonts w:ascii="Times New Roman" w:hAnsi="Times New Roman" w:cs="Times New Roman"/>
              </w:rPr>
              <w:t> 6</w:t>
            </w:r>
            <w:r w:rsidR="0005248E">
              <w:rPr>
                <w:rFonts w:ascii="Times New Roman" w:hAnsi="Times New Roman" w:cs="Times New Roman"/>
              </w:rPr>
              <w:t>54</w:t>
            </w:r>
            <w:r w:rsidR="006F32AE">
              <w:rPr>
                <w:rFonts w:ascii="Times New Roman" w:hAnsi="Times New Roman" w:cs="Times New Roman"/>
              </w:rPr>
              <w:t>,3</w:t>
            </w: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6F32AE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</w:t>
            </w:r>
            <w:r w:rsidR="0005248E">
              <w:rPr>
                <w:rFonts w:ascii="Times New Roman" w:hAnsi="Times New Roman" w:cs="Times New Roman"/>
                <w:sz w:val="22"/>
                <w:szCs w:val="22"/>
              </w:rPr>
              <w:t>428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464B">
              <w:rPr>
                <w:rFonts w:ascii="Times New Roman" w:hAnsi="Times New Roman" w:cs="Times New Roman"/>
                <w:sz w:val="22"/>
                <w:szCs w:val="22"/>
              </w:rPr>
              <w:t xml:space="preserve">    226,0</w:t>
            </w:r>
          </w:p>
        </w:tc>
        <w:tc>
          <w:tcPr>
            <w:tcW w:w="1134" w:type="dxa"/>
            <w:shd w:val="clear" w:color="auto" w:fill="auto"/>
          </w:tcPr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</w:rPr>
              <w:t>13 266,4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</w:rPr>
              <w:t xml:space="preserve">      0,0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ind w:right="98"/>
              <w:jc w:val="center"/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</w:rPr>
              <w:t>0,0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</w:rPr>
              <w:t xml:space="preserve">      0,0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</w:rPr>
              <w:t>18 692,0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</w:rPr>
              <w:t xml:space="preserve">     0,0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</w:rPr>
              <w:t>0,0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134" w:type="dxa"/>
            <w:shd w:val="clear" w:color="auto" w:fill="auto"/>
          </w:tcPr>
          <w:p w:rsidR="00D84D20" w:rsidRPr="002F30D1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  <w:r w:rsidRPr="002F30D1">
              <w:rPr>
                <w:rFonts w:ascii="Times New Roman" w:hAnsi="Times New Roman" w:cs="Times New Roman"/>
              </w:rPr>
              <w:t>1</w:t>
            </w:r>
            <w:r w:rsidR="006F32AE">
              <w:rPr>
                <w:rFonts w:ascii="Times New Roman" w:hAnsi="Times New Roman" w:cs="Times New Roman"/>
              </w:rPr>
              <w:t>8 4</w:t>
            </w:r>
            <w:r w:rsidR="0005248E">
              <w:rPr>
                <w:rFonts w:ascii="Times New Roman" w:hAnsi="Times New Roman" w:cs="Times New Roman"/>
              </w:rPr>
              <w:t>7</w:t>
            </w:r>
            <w:r w:rsidR="006F32AE">
              <w:rPr>
                <w:rFonts w:ascii="Times New Roman" w:hAnsi="Times New Roman" w:cs="Times New Roman"/>
              </w:rPr>
              <w:t>2,</w:t>
            </w:r>
            <w:r w:rsidR="0005248E">
              <w:rPr>
                <w:rFonts w:ascii="Times New Roman" w:hAnsi="Times New Roman" w:cs="Times New Roman"/>
              </w:rPr>
              <w:t>9</w:t>
            </w: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  <w:r w:rsidRPr="002F30D1">
              <w:rPr>
                <w:rFonts w:ascii="Times New Roman" w:hAnsi="Times New Roman" w:cs="Times New Roman"/>
              </w:rPr>
              <w:t xml:space="preserve"> 4</w:t>
            </w:r>
            <w:r w:rsidR="006F32AE">
              <w:rPr>
                <w:rFonts w:ascii="Times New Roman" w:hAnsi="Times New Roman" w:cs="Times New Roman"/>
              </w:rPr>
              <w:t> 6</w:t>
            </w:r>
            <w:r w:rsidR="0005248E">
              <w:rPr>
                <w:rFonts w:ascii="Times New Roman" w:hAnsi="Times New Roman" w:cs="Times New Roman"/>
              </w:rPr>
              <w:t>54</w:t>
            </w:r>
            <w:r w:rsidR="006F32AE">
              <w:rPr>
                <w:rFonts w:ascii="Times New Roman" w:hAnsi="Times New Roman" w:cs="Times New Roman"/>
              </w:rPr>
              <w:t>,3</w:t>
            </w: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6F32AE" w:rsidRPr="002F30D1" w:rsidRDefault="006F32AE" w:rsidP="00F84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248E">
              <w:rPr>
                <w:rFonts w:ascii="Times New Roman" w:hAnsi="Times New Roman" w:cs="Times New Roman"/>
              </w:rPr>
              <w:t xml:space="preserve"> 428</w:t>
            </w:r>
            <w:r>
              <w:rPr>
                <w:rFonts w:ascii="Times New Roman" w:hAnsi="Times New Roman" w:cs="Times New Roman"/>
              </w:rPr>
              <w:t>,3</w:t>
            </w: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  <w:r w:rsidRPr="002F30D1">
              <w:rPr>
                <w:rFonts w:ascii="Times New Roman" w:hAnsi="Times New Roman" w:cs="Times New Roman"/>
              </w:rPr>
              <w:t>226,0</w:t>
            </w: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2F30D1" w:rsidRDefault="00D84D20" w:rsidP="00F84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84D20" w:rsidRPr="002F30D1" w:rsidRDefault="00D84D20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</w:p>
        </w:tc>
      </w:tr>
      <w:tr w:rsidR="00D84D20" w:rsidRPr="006D3081" w:rsidTr="00D84D20">
        <w:tc>
          <w:tcPr>
            <w:tcW w:w="709" w:type="dxa"/>
            <w:vMerge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D84D20" w:rsidRDefault="00D84D20" w:rsidP="00F846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0431">
              <w:rPr>
                <w:rFonts w:ascii="Times New Roman" w:hAnsi="Times New Roman" w:cs="Times New Roman"/>
                <w:b/>
              </w:rPr>
              <w:t>Краевой бюджет</w:t>
            </w:r>
          </w:p>
          <w:p w:rsidR="00D84D20" w:rsidRPr="002447B3" w:rsidRDefault="00D84D20" w:rsidP="00F846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84D20" w:rsidRPr="00A4230D" w:rsidRDefault="00D84D20" w:rsidP="00052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F32AE">
              <w:rPr>
                <w:rFonts w:ascii="Times New Roman" w:hAnsi="Times New Roman" w:cs="Times New Roman"/>
              </w:rPr>
              <w:t> </w:t>
            </w:r>
            <w:r w:rsidR="0005248E">
              <w:rPr>
                <w:rFonts w:ascii="Times New Roman" w:hAnsi="Times New Roman" w:cs="Times New Roman"/>
              </w:rPr>
              <w:t>433</w:t>
            </w:r>
            <w:r w:rsidR="006F32AE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:rsidR="00D84D20" w:rsidRPr="00A4230D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4D20" w:rsidRPr="00A4230D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4D20" w:rsidRPr="00A4230D" w:rsidRDefault="00D84D20" w:rsidP="00052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F32AE">
              <w:rPr>
                <w:rFonts w:ascii="Times New Roman" w:hAnsi="Times New Roman" w:cs="Times New Roman"/>
              </w:rPr>
              <w:t> </w:t>
            </w:r>
            <w:r w:rsidR="0005248E">
              <w:rPr>
                <w:rFonts w:ascii="Times New Roman" w:hAnsi="Times New Roman" w:cs="Times New Roman"/>
              </w:rPr>
              <w:t>433</w:t>
            </w:r>
            <w:r w:rsidR="006F32AE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2977" w:type="dxa"/>
            <w:vMerge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</w:p>
        </w:tc>
      </w:tr>
      <w:tr w:rsidR="00D84D20" w:rsidRPr="006D3081" w:rsidTr="00D84D20">
        <w:tc>
          <w:tcPr>
            <w:tcW w:w="709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D84D20" w:rsidRPr="002447B3" w:rsidRDefault="00D84D20" w:rsidP="00F8464B">
            <w:pPr>
              <w:jc w:val="both"/>
              <w:rPr>
                <w:rFonts w:ascii="Times New Roman" w:hAnsi="Times New Roman" w:cs="Times New Roman"/>
              </w:rPr>
            </w:pPr>
            <w:r w:rsidRPr="00331CD7">
              <w:rPr>
                <w:rFonts w:ascii="Times New Roman" w:hAnsi="Times New Roman" w:cs="Times New Roman"/>
                <w:b/>
              </w:rPr>
              <w:t>Внебюджетный источник</w:t>
            </w:r>
          </w:p>
        </w:tc>
        <w:tc>
          <w:tcPr>
            <w:tcW w:w="1134" w:type="dxa"/>
            <w:shd w:val="clear" w:color="auto" w:fill="auto"/>
          </w:tcPr>
          <w:p w:rsidR="00D84D20" w:rsidRPr="00331CD7" w:rsidRDefault="006F32AE" w:rsidP="00F84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7 404,7</w:t>
            </w:r>
          </w:p>
        </w:tc>
        <w:tc>
          <w:tcPr>
            <w:tcW w:w="1134" w:type="dxa"/>
            <w:shd w:val="clear" w:color="auto" w:fill="auto"/>
          </w:tcPr>
          <w:p w:rsidR="00D84D20" w:rsidRPr="00331CD7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84D20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3 457,2</w:t>
            </w:r>
          </w:p>
          <w:p w:rsidR="00D84D20" w:rsidRPr="00331CD7" w:rsidRDefault="00D84D20" w:rsidP="00F84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84D20" w:rsidRPr="00331CD7" w:rsidRDefault="006F32AE" w:rsidP="00F84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3 947,5</w:t>
            </w:r>
          </w:p>
        </w:tc>
        <w:tc>
          <w:tcPr>
            <w:tcW w:w="2977" w:type="dxa"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</w:p>
        </w:tc>
      </w:tr>
      <w:tr w:rsidR="00D84D20" w:rsidRPr="006D3081" w:rsidTr="00933AA9">
        <w:tc>
          <w:tcPr>
            <w:tcW w:w="709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4" w:type="dxa"/>
            <w:gridSpan w:val="10"/>
            <w:shd w:val="clear" w:color="auto" w:fill="auto"/>
          </w:tcPr>
          <w:p w:rsidR="00D84D20" w:rsidRPr="006D3081" w:rsidRDefault="00D84D20" w:rsidP="00933AA9">
            <w:pPr>
              <w:jc w:val="both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Содержание памятников</w:t>
            </w:r>
          </w:p>
        </w:tc>
      </w:tr>
      <w:tr w:rsidR="00D84D20" w:rsidRPr="006D3081" w:rsidTr="00933AA9">
        <w:tc>
          <w:tcPr>
            <w:tcW w:w="709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Выполнение работ по </w:t>
            </w:r>
            <w:r w:rsidRPr="006D3081">
              <w:rPr>
                <w:rFonts w:ascii="Times New Roman" w:hAnsi="Times New Roman" w:cs="Times New Roman"/>
              </w:rPr>
              <w:lastRenderedPageBreak/>
              <w:t>содержанию памятников</w:t>
            </w:r>
          </w:p>
        </w:tc>
        <w:tc>
          <w:tcPr>
            <w:tcW w:w="1417" w:type="dxa"/>
            <w:shd w:val="clear" w:color="auto" w:fill="auto"/>
          </w:tcPr>
          <w:p w:rsidR="00D84D20" w:rsidRPr="006D3081" w:rsidRDefault="00D84D20" w:rsidP="00933AA9">
            <w:pPr>
              <w:jc w:val="both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 w:rsidRPr="006D3081">
              <w:rPr>
                <w:rFonts w:ascii="Times New Roman" w:hAnsi="Times New Roman" w:cs="Times New Roman"/>
              </w:rPr>
              <w:lastRenderedPageBreak/>
              <w:t>Крымского городского поселения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6D3081" w:rsidRDefault="00D84D20" w:rsidP="006256CB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134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150,0</w:t>
            </w:r>
          </w:p>
        </w:tc>
        <w:tc>
          <w:tcPr>
            <w:tcW w:w="1134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6D3081" w:rsidRDefault="00D84D20" w:rsidP="006256CB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16</w:t>
            </w: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34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6D3081" w:rsidRDefault="00D84D20" w:rsidP="00302C24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2977" w:type="dxa"/>
            <w:shd w:val="clear" w:color="auto" w:fill="auto"/>
          </w:tcPr>
          <w:p w:rsidR="00D84D20" w:rsidRPr="006D3081" w:rsidRDefault="00D84D20" w:rsidP="00933AA9">
            <w:pPr>
              <w:pStyle w:val="13"/>
              <w:rPr>
                <w:spacing w:val="-6"/>
                <w:sz w:val="24"/>
                <w:szCs w:val="24"/>
              </w:rPr>
            </w:pPr>
            <w:r w:rsidRPr="006D3081">
              <w:rPr>
                <w:spacing w:val="-6"/>
                <w:sz w:val="24"/>
                <w:szCs w:val="24"/>
              </w:rPr>
              <w:lastRenderedPageBreak/>
              <w:t xml:space="preserve">Обеспечение сохранности  </w:t>
            </w:r>
            <w:r w:rsidRPr="006D3081">
              <w:rPr>
                <w:spacing w:val="-6"/>
                <w:sz w:val="24"/>
                <w:szCs w:val="24"/>
              </w:rPr>
              <w:lastRenderedPageBreak/>
              <w:t>и соответствующего вида памятников</w:t>
            </w:r>
          </w:p>
        </w:tc>
        <w:tc>
          <w:tcPr>
            <w:tcW w:w="2835" w:type="dxa"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6D3081">
              <w:rPr>
                <w:rFonts w:ascii="Times New Roman" w:hAnsi="Times New Roman" w:cs="Times New Roman"/>
              </w:rPr>
              <w:lastRenderedPageBreak/>
              <w:t>Крымского городского поселения Крымского района</w:t>
            </w:r>
          </w:p>
        </w:tc>
      </w:tr>
      <w:tr w:rsidR="00D84D20" w:rsidRPr="006D3081" w:rsidTr="00933AA9">
        <w:tc>
          <w:tcPr>
            <w:tcW w:w="709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884" w:type="dxa"/>
            <w:gridSpan w:val="10"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Подготовка и проведение празднования Дня города</w:t>
            </w:r>
          </w:p>
        </w:tc>
      </w:tr>
      <w:tr w:rsidR="00D84D20" w:rsidRPr="006D3081" w:rsidTr="00933AA9">
        <w:tc>
          <w:tcPr>
            <w:tcW w:w="709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1417" w:type="dxa"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6D3081" w:rsidRDefault="00D84D20" w:rsidP="006256CB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106,3</w:t>
            </w:r>
          </w:p>
        </w:tc>
        <w:tc>
          <w:tcPr>
            <w:tcW w:w="1134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6D308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6D3081" w:rsidRDefault="00D84D20" w:rsidP="00302C24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977" w:type="dxa"/>
            <w:shd w:val="clear" w:color="auto" w:fill="auto"/>
          </w:tcPr>
          <w:p w:rsidR="00D84D20" w:rsidRPr="006D3081" w:rsidRDefault="00D84D20" w:rsidP="00933A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6D3081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835" w:type="dxa"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D84D20" w:rsidRPr="006D3081" w:rsidTr="00933AA9">
        <w:tc>
          <w:tcPr>
            <w:tcW w:w="709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84" w:type="dxa"/>
            <w:gridSpan w:val="10"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Проведение новогодних мероприятий</w:t>
            </w:r>
          </w:p>
        </w:tc>
      </w:tr>
      <w:tr w:rsidR="00D84D20" w:rsidRPr="00053B6B" w:rsidTr="00933AA9">
        <w:tc>
          <w:tcPr>
            <w:tcW w:w="709" w:type="dxa"/>
            <w:shd w:val="clear" w:color="auto" w:fill="auto"/>
          </w:tcPr>
          <w:p w:rsidR="00D84D20" w:rsidRPr="00053B6B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84D20" w:rsidRPr="00053B6B" w:rsidRDefault="00D84D20" w:rsidP="00933AA9">
            <w:pPr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1417" w:type="dxa"/>
            <w:shd w:val="clear" w:color="auto" w:fill="auto"/>
          </w:tcPr>
          <w:p w:rsidR="00D84D20" w:rsidRPr="00053B6B" w:rsidRDefault="00D84D20" w:rsidP="00933AA9">
            <w:pPr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84D20" w:rsidRPr="00053B6B" w:rsidRDefault="00D84D20" w:rsidP="006256CB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133,8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053B6B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053B6B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053B6B" w:rsidRDefault="00D84D20" w:rsidP="00302C24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2977" w:type="dxa"/>
            <w:shd w:val="clear" w:color="auto" w:fill="auto"/>
          </w:tcPr>
          <w:p w:rsidR="00D84D20" w:rsidRPr="00053B6B" w:rsidRDefault="00D84D20" w:rsidP="00933AA9">
            <w:pPr>
              <w:suppressAutoHyphens w:val="0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835" w:type="dxa"/>
            <w:shd w:val="clear" w:color="auto" w:fill="auto"/>
          </w:tcPr>
          <w:p w:rsidR="00D84D20" w:rsidRPr="00053B6B" w:rsidRDefault="00D84D20" w:rsidP="00933AA9">
            <w:pPr>
              <w:jc w:val="both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7F0CD2" w:rsidRPr="00053B6B" w:rsidTr="0005248E">
        <w:tc>
          <w:tcPr>
            <w:tcW w:w="709" w:type="dxa"/>
            <w:shd w:val="clear" w:color="auto" w:fill="auto"/>
          </w:tcPr>
          <w:p w:rsidR="007F0CD2" w:rsidRPr="00053B6B" w:rsidRDefault="007F0CD2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84" w:type="dxa"/>
            <w:gridSpan w:val="10"/>
            <w:shd w:val="clear" w:color="auto" w:fill="auto"/>
          </w:tcPr>
          <w:p w:rsidR="007F0CD2" w:rsidRPr="00053B6B" w:rsidRDefault="007F0CD2" w:rsidP="007F0C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 в учреждениях культуры</w:t>
            </w:r>
          </w:p>
        </w:tc>
      </w:tr>
      <w:tr w:rsidR="007F0CD2" w:rsidRPr="00053B6B" w:rsidTr="00933AA9">
        <w:tc>
          <w:tcPr>
            <w:tcW w:w="709" w:type="dxa"/>
            <w:shd w:val="clear" w:color="auto" w:fill="auto"/>
          </w:tcPr>
          <w:p w:rsidR="007F0CD2" w:rsidRPr="00053B6B" w:rsidRDefault="007F0CD2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F0CD2" w:rsidRPr="00053B6B" w:rsidRDefault="007F0CD2" w:rsidP="00933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муниципальными учреждениями культуры текущего, капитального ремонта учреждений</w:t>
            </w:r>
          </w:p>
        </w:tc>
        <w:tc>
          <w:tcPr>
            <w:tcW w:w="1417" w:type="dxa"/>
            <w:shd w:val="clear" w:color="auto" w:fill="auto"/>
          </w:tcPr>
          <w:p w:rsidR="007F0CD2" w:rsidRPr="00053B6B" w:rsidRDefault="00512D12" w:rsidP="00933AA9">
            <w:pPr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F0CD2" w:rsidRPr="00053B6B" w:rsidRDefault="00512D12" w:rsidP="00C92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</w:t>
            </w:r>
            <w:r w:rsidR="00C925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CD2" w:rsidRPr="00053B6B" w:rsidRDefault="00512D12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CD2" w:rsidRDefault="00512D12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CD2" w:rsidRPr="00053B6B" w:rsidRDefault="00512D12" w:rsidP="00C92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</w:t>
            </w:r>
            <w:r w:rsidR="00C925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F0CD2" w:rsidRPr="00053B6B" w:rsidRDefault="00512D12" w:rsidP="00EB179C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Обеспечение сохранности здания и </w:t>
            </w:r>
            <w:r w:rsidR="00EB179C">
              <w:rPr>
                <w:rFonts w:ascii="Times New Roman" w:hAnsi="Times New Roman" w:cs="Times New Roman"/>
                <w:spacing w:val="-4"/>
              </w:rPr>
              <w:t>с</w:t>
            </w:r>
            <w:r>
              <w:rPr>
                <w:rFonts w:ascii="Times New Roman" w:hAnsi="Times New Roman" w:cs="Times New Roman"/>
                <w:spacing w:val="-4"/>
              </w:rPr>
              <w:t>одержание его в</w:t>
            </w:r>
            <w:r w:rsidR="00EB179C">
              <w:rPr>
                <w:rFonts w:ascii="Times New Roman" w:hAnsi="Times New Roman" w:cs="Times New Roman"/>
                <w:spacing w:val="-4"/>
              </w:rPr>
              <w:t xml:space="preserve"> надлежащем виде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F0CD2" w:rsidRPr="006D3081" w:rsidRDefault="007F0CD2" w:rsidP="007F0CD2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Администрация Крымского городского поселения Крымского района; </w:t>
            </w:r>
          </w:p>
          <w:p w:rsidR="007F0CD2" w:rsidRPr="00053B6B" w:rsidRDefault="007F0CD2" w:rsidP="007F0CD2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исполнители МБУ «Молодежный культурный центр «Русь» Крымского городского поселения Крымского района, МБУ «Киновидеозрелищное», МБУ «Крымский краеведческий музей», М</w:t>
            </w:r>
            <w:r>
              <w:rPr>
                <w:rFonts w:ascii="Times New Roman" w:hAnsi="Times New Roman" w:cs="Times New Roman"/>
              </w:rPr>
              <w:t>К</w:t>
            </w:r>
            <w:r w:rsidRPr="006D3081">
              <w:rPr>
                <w:rFonts w:ascii="Times New Roman" w:hAnsi="Times New Roman" w:cs="Times New Roman"/>
              </w:rPr>
              <w:t>У «Крымская городская библиотека»</w:t>
            </w:r>
          </w:p>
        </w:tc>
      </w:tr>
      <w:tr w:rsidR="00D84D20" w:rsidRPr="00053B6B" w:rsidTr="00933AA9">
        <w:tc>
          <w:tcPr>
            <w:tcW w:w="3403" w:type="dxa"/>
            <w:gridSpan w:val="3"/>
            <w:vMerge w:val="restart"/>
            <w:shd w:val="clear" w:color="auto" w:fill="auto"/>
          </w:tcPr>
          <w:p w:rsidR="00D84D20" w:rsidRPr="00767600" w:rsidRDefault="00D84D20" w:rsidP="00F8464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20" w:rsidRPr="00767600" w:rsidRDefault="00D84D20" w:rsidP="00F8464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D84D20" w:rsidRPr="00BD18EA" w:rsidRDefault="00D84D20" w:rsidP="00F8464B">
            <w:pPr>
              <w:rPr>
                <w:rFonts w:ascii="Times New Roman" w:hAnsi="Times New Roman" w:cs="Times New Roman"/>
                <w:b/>
              </w:rPr>
            </w:pPr>
            <w:r w:rsidRPr="00BD18EA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84D20" w:rsidRPr="00BD18EA" w:rsidRDefault="00D84D20" w:rsidP="00052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05248E">
              <w:rPr>
                <w:rFonts w:ascii="Times New Roman" w:hAnsi="Times New Roman" w:cs="Times New Roman"/>
                <w:b/>
              </w:rPr>
              <w:t>9 245,5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BD18EA" w:rsidRDefault="00D84D20" w:rsidP="00F84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8EA">
              <w:rPr>
                <w:rFonts w:ascii="Times New Roman" w:hAnsi="Times New Roman" w:cs="Times New Roman"/>
                <w:b/>
              </w:rPr>
              <w:t>14 256,4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BD18EA" w:rsidRDefault="00D84D20" w:rsidP="00F84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8E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2 767,8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BD18EA" w:rsidRDefault="00D84D20" w:rsidP="00052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5248E">
              <w:rPr>
                <w:rFonts w:ascii="Times New Roman" w:hAnsi="Times New Roman" w:cs="Times New Roman"/>
                <w:b/>
              </w:rPr>
              <w:t>2 221</w:t>
            </w:r>
            <w:r w:rsidR="00C92533">
              <w:rPr>
                <w:rFonts w:ascii="Times New Roman" w:hAnsi="Times New Roman" w:cs="Times New Roman"/>
                <w:b/>
              </w:rPr>
              <w:t>,</w:t>
            </w:r>
            <w:r w:rsidR="0005248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84D20" w:rsidRPr="00767600" w:rsidRDefault="00D84D20" w:rsidP="00F84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84D20" w:rsidRPr="00053B6B" w:rsidRDefault="00D84D20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4D20" w:rsidRPr="00053B6B" w:rsidTr="00933AA9">
        <w:tc>
          <w:tcPr>
            <w:tcW w:w="3403" w:type="dxa"/>
            <w:gridSpan w:val="3"/>
            <w:vMerge/>
            <w:shd w:val="clear" w:color="auto" w:fill="auto"/>
          </w:tcPr>
          <w:p w:rsidR="00D84D20" w:rsidRPr="00053B6B" w:rsidRDefault="00D84D20" w:rsidP="00933AA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4D20" w:rsidRPr="00053B6B" w:rsidRDefault="00D84D20" w:rsidP="00933AA9">
            <w:pPr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84D20" w:rsidRPr="00053B6B" w:rsidRDefault="00D84D20" w:rsidP="00052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92533">
              <w:rPr>
                <w:rFonts w:ascii="Times New Roman" w:hAnsi="Times New Roman" w:cs="Times New Roman"/>
              </w:rPr>
              <w:t>3</w:t>
            </w:r>
            <w:r w:rsidR="0005248E">
              <w:rPr>
                <w:rFonts w:ascii="Times New Roman" w:hAnsi="Times New Roman" w:cs="Times New Roman"/>
              </w:rPr>
              <w:t> 407,1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053B6B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14 256,4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053B6B" w:rsidRDefault="00D84D20" w:rsidP="006256CB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9 310,6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053B6B" w:rsidRDefault="00D84D20" w:rsidP="00052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92533">
              <w:rPr>
                <w:rFonts w:ascii="Times New Roman" w:hAnsi="Times New Roman" w:cs="Times New Roman"/>
              </w:rPr>
              <w:t> 8</w:t>
            </w:r>
            <w:r w:rsidR="0005248E">
              <w:rPr>
                <w:rFonts w:ascii="Times New Roman" w:hAnsi="Times New Roman" w:cs="Times New Roman"/>
              </w:rPr>
              <w:t>40</w:t>
            </w:r>
            <w:r w:rsidR="00C92533">
              <w:rPr>
                <w:rFonts w:ascii="Times New Roman" w:hAnsi="Times New Roman" w:cs="Times New Roman"/>
              </w:rPr>
              <w:t>,</w:t>
            </w:r>
            <w:r w:rsidR="00052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84D20" w:rsidRPr="00053B6B" w:rsidRDefault="00D84D20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84D20" w:rsidRPr="00053B6B" w:rsidRDefault="00D84D20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4D20" w:rsidRPr="00053B6B" w:rsidTr="00933AA9">
        <w:tc>
          <w:tcPr>
            <w:tcW w:w="3403" w:type="dxa"/>
            <w:gridSpan w:val="3"/>
            <w:vMerge/>
            <w:shd w:val="clear" w:color="auto" w:fill="auto"/>
          </w:tcPr>
          <w:p w:rsidR="00D84D20" w:rsidRPr="00053B6B" w:rsidRDefault="00D84D20" w:rsidP="00933AA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4D20" w:rsidRPr="00053B6B" w:rsidRDefault="00D84D20" w:rsidP="00933AA9">
            <w:pPr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84D20" w:rsidRPr="00053B6B" w:rsidRDefault="00C92533" w:rsidP="00302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7 404,7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053B6B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053B6B" w:rsidRDefault="00D84D20" w:rsidP="0065220B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3 457,2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053B6B" w:rsidRDefault="00D84D20" w:rsidP="00C92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92533">
              <w:rPr>
                <w:rFonts w:ascii="Times New Roman" w:hAnsi="Times New Roman" w:cs="Times New Roman"/>
              </w:rPr>
              <w:t> 947,5</w:t>
            </w:r>
          </w:p>
        </w:tc>
        <w:tc>
          <w:tcPr>
            <w:tcW w:w="2977" w:type="dxa"/>
            <w:shd w:val="clear" w:color="auto" w:fill="auto"/>
          </w:tcPr>
          <w:p w:rsidR="00D84D20" w:rsidRPr="00053B6B" w:rsidRDefault="00D84D20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84D20" w:rsidRPr="00053B6B" w:rsidRDefault="00D84D20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4D20" w:rsidRPr="00053B6B" w:rsidTr="00F8464B">
        <w:tc>
          <w:tcPr>
            <w:tcW w:w="3403" w:type="dxa"/>
            <w:gridSpan w:val="3"/>
            <w:vMerge/>
            <w:shd w:val="clear" w:color="auto" w:fill="auto"/>
          </w:tcPr>
          <w:p w:rsidR="00D84D20" w:rsidRPr="00053B6B" w:rsidRDefault="00D84D20" w:rsidP="00933AA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4D20" w:rsidRPr="00053B6B" w:rsidRDefault="00D84D20" w:rsidP="00933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4D20" w:rsidRPr="00053B6B" w:rsidRDefault="00D84D20" w:rsidP="00052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7576F">
              <w:rPr>
                <w:rFonts w:ascii="Times New Roman" w:hAnsi="Times New Roman" w:cs="Times New Roman"/>
              </w:rPr>
              <w:t> </w:t>
            </w:r>
            <w:r w:rsidR="0005248E">
              <w:rPr>
                <w:rFonts w:ascii="Times New Roman" w:hAnsi="Times New Roman" w:cs="Times New Roman"/>
              </w:rPr>
              <w:t>433</w:t>
            </w:r>
            <w:r w:rsidR="0067576F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:rsidR="00D84D20" w:rsidRPr="00053B6B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84D20" w:rsidRPr="00053B6B" w:rsidRDefault="00D84D20" w:rsidP="00652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84D20" w:rsidRPr="00053B6B" w:rsidRDefault="00D84D20" w:rsidP="00052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7576F">
              <w:rPr>
                <w:rFonts w:ascii="Times New Roman" w:hAnsi="Times New Roman" w:cs="Times New Roman"/>
              </w:rPr>
              <w:t> </w:t>
            </w:r>
            <w:r w:rsidR="0005248E">
              <w:rPr>
                <w:rFonts w:ascii="Times New Roman" w:hAnsi="Times New Roman" w:cs="Times New Roman"/>
              </w:rPr>
              <w:t>433</w:t>
            </w:r>
            <w:r w:rsidR="0067576F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2977" w:type="dxa"/>
            <w:shd w:val="clear" w:color="auto" w:fill="auto"/>
          </w:tcPr>
          <w:p w:rsidR="00D84D20" w:rsidRPr="00053B6B" w:rsidRDefault="00D84D20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84D20" w:rsidRPr="00053B6B" w:rsidRDefault="00D84D20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3081" w:rsidRPr="00053B6B" w:rsidRDefault="006D3081" w:rsidP="006D3081">
      <w:pPr>
        <w:widowControl w:val="0"/>
        <w:suppressAutoHyphens w:val="0"/>
        <w:autoSpaceDE w:val="0"/>
        <w:autoSpaceDN w:val="0"/>
        <w:adjustRightInd w:val="0"/>
        <w:ind w:left="284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A33E4" w:rsidRPr="006D3081" w:rsidRDefault="006D3081" w:rsidP="006D3081">
      <w:pPr>
        <w:widowControl w:val="0"/>
        <w:suppressAutoHyphens w:val="0"/>
        <w:autoSpaceDE w:val="0"/>
        <w:autoSpaceDN w:val="0"/>
        <w:adjustRightInd w:val="0"/>
        <w:ind w:left="284"/>
        <w:jc w:val="both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  <w:r w:rsidRPr="00053B6B">
        <w:rPr>
          <w:rFonts w:ascii="Times New Roman" w:eastAsia="Times New Roman" w:hAnsi="Times New Roman" w:cs="Times New Roman"/>
          <w:kern w:val="0"/>
          <w:lang w:eastAsia="ru-RU"/>
        </w:rPr>
        <w:t>Ведомственные целевые программы не предусмотрены.</w:t>
      </w:r>
    </w:p>
    <w:p w:rsidR="004556E3" w:rsidRPr="006D3081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556E3" w:rsidRPr="006D3081" w:rsidSect="004556E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A33E4" w:rsidRPr="008923AE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4</w:t>
      </w:r>
      <w:r w:rsidR="00CA33E4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. Обоснование ресурсного обеспечения </w:t>
      </w:r>
      <w:r w:rsidR="004C7CA7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под</w:t>
      </w:r>
      <w:r w:rsidR="00F86BC0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</w:t>
      </w:r>
      <w:r w:rsidR="00CA33E4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рограммы</w:t>
      </w:r>
    </w:p>
    <w:p w:rsidR="00CA33E4" w:rsidRPr="006D3081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4556E3" w:rsidRPr="006D3081" w:rsidRDefault="004556E3" w:rsidP="004556E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 xml:space="preserve"> Финансовое обеспечение подпрограммы «Совершенствование деятельности муниципальных учреждений отрасли «Культура, искусство и кин</w:t>
      </w:r>
      <w:r w:rsidR="00CE7E6B" w:rsidRPr="006D3081">
        <w:rPr>
          <w:rFonts w:ascii="Times New Roman" w:hAnsi="Times New Roman" w:cs="Times New Roman"/>
          <w:sz w:val="28"/>
          <w:szCs w:val="28"/>
        </w:rPr>
        <w:t>е</w:t>
      </w:r>
      <w:r w:rsidRPr="006D3081">
        <w:rPr>
          <w:rFonts w:ascii="Times New Roman" w:hAnsi="Times New Roman" w:cs="Times New Roman"/>
          <w:sz w:val="28"/>
          <w:szCs w:val="28"/>
        </w:rPr>
        <w:t xml:space="preserve">матография» на 2015-2107 годы» осуществляется за счет средств бюджета Крымского городского поселения Крымского района. </w:t>
      </w:r>
    </w:p>
    <w:p w:rsidR="004556E3" w:rsidRPr="00053B6B" w:rsidRDefault="004556E3" w:rsidP="004556E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6D3081">
        <w:rPr>
          <w:rFonts w:ascii="Times New Roman"/>
          <w:color w:val="auto"/>
          <w:sz w:val="28"/>
          <w:szCs w:val="28"/>
        </w:rPr>
        <w:t xml:space="preserve"> Общий объем финансирования подпрограммы составляет</w:t>
      </w:r>
      <w:r w:rsidR="000B1663">
        <w:rPr>
          <w:rFonts w:ascii="Times New Roman"/>
          <w:color w:val="auto"/>
          <w:sz w:val="28"/>
          <w:szCs w:val="28"/>
        </w:rPr>
        <w:t xml:space="preserve"> </w:t>
      </w:r>
      <w:r w:rsidR="009A3966">
        <w:rPr>
          <w:rFonts w:ascii="Times New Roman"/>
          <w:color w:val="auto"/>
          <w:sz w:val="28"/>
          <w:szCs w:val="28"/>
        </w:rPr>
        <w:t>6</w:t>
      </w:r>
      <w:r w:rsidR="00921AF6">
        <w:rPr>
          <w:rFonts w:ascii="Times New Roman"/>
          <w:color w:val="auto"/>
          <w:sz w:val="28"/>
          <w:szCs w:val="28"/>
        </w:rPr>
        <w:t>9 245,5</w:t>
      </w:r>
      <w:r w:rsidR="000B1663">
        <w:rPr>
          <w:rFonts w:ascii="Times New Roman"/>
          <w:color w:val="auto"/>
          <w:sz w:val="28"/>
          <w:szCs w:val="28"/>
        </w:rPr>
        <w:t xml:space="preserve"> </w:t>
      </w:r>
      <w:r w:rsidRPr="00053B6B">
        <w:rPr>
          <w:rFonts w:ascii="Times New Roman"/>
          <w:color w:val="auto"/>
          <w:sz w:val="28"/>
          <w:szCs w:val="28"/>
        </w:rPr>
        <w:t>тыс.руб., в том числе по годам:</w:t>
      </w:r>
    </w:p>
    <w:p w:rsidR="004556E3" w:rsidRPr="00053B6B" w:rsidRDefault="004556E3" w:rsidP="000B166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>2015 год – 14 256,4 тыс.руб.;</w:t>
      </w:r>
    </w:p>
    <w:p w:rsidR="004556E3" w:rsidRPr="00053B6B" w:rsidRDefault="004556E3" w:rsidP="004556E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>2016 год – 2</w:t>
      </w:r>
      <w:r w:rsidR="006256CB">
        <w:rPr>
          <w:rFonts w:ascii="Times New Roman"/>
          <w:color w:val="auto"/>
          <w:sz w:val="28"/>
          <w:szCs w:val="28"/>
        </w:rPr>
        <w:t>2 767,8</w:t>
      </w:r>
      <w:r w:rsidR="0067576F">
        <w:rPr>
          <w:rFonts w:ascii="Times New Roman"/>
          <w:color w:val="auto"/>
          <w:sz w:val="28"/>
          <w:szCs w:val="28"/>
        </w:rPr>
        <w:t xml:space="preserve"> </w:t>
      </w:r>
      <w:r w:rsidRPr="00053B6B">
        <w:rPr>
          <w:rFonts w:ascii="Times New Roman"/>
          <w:color w:val="auto"/>
          <w:sz w:val="28"/>
          <w:szCs w:val="28"/>
        </w:rPr>
        <w:t>тыс.руб.;</w:t>
      </w:r>
    </w:p>
    <w:p w:rsidR="004556E3" w:rsidRPr="00053B6B" w:rsidRDefault="004556E3" w:rsidP="004556E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 xml:space="preserve">2017 год – </w:t>
      </w:r>
      <w:r w:rsidR="001B6B95">
        <w:rPr>
          <w:rFonts w:ascii="Times New Roman"/>
          <w:color w:val="auto"/>
          <w:sz w:val="28"/>
          <w:szCs w:val="28"/>
        </w:rPr>
        <w:t>3</w:t>
      </w:r>
      <w:r w:rsidR="00921AF6">
        <w:rPr>
          <w:rFonts w:ascii="Times New Roman"/>
          <w:color w:val="auto"/>
          <w:sz w:val="28"/>
          <w:szCs w:val="28"/>
        </w:rPr>
        <w:t>2 221,3</w:t>
      </w:r>
      <w:r w:rsidR="0067576F">
        <w:rPr>
          <w:rFonts w:ascii="Times New Roman"/>
          <w:color w:val="auto"/>
          <w:sz w:val="28"/>
          <w:szCs w:val="28"/>
        </w:rPr>
        <w:t xml:space="preserve"> </w:t>
      </w:r>
      <w:r w:rsidRPr="00053B6B">
        <w:rPr>
          <w:rFonts w:ascii="Times New Roman"/>
          <w:color w:val="auto"/>
          <w:sz w:val="28"/>
          <w:szCs w:val="28"/>
        </w:rPr>
        <w:t>тыс.руб.</w:t>
      </w:r>
    </w:p>
    <w:p w:rsidR="00583808" w:rsidRPr="00053B6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>Средства бюджета Крымского городского поселения Крымского района составляют 5</w:t>
      </w:r>
      <w:r w:rsidR="00502235">
        <w:rPr>
          <w:rFonts w:ascii="Times New Roman"/>
          <w:color w:val="auto"/>
          <w:sz w:val="28"/>
          <w:szCs w:val="28"/>
        </w:rPr>
        <w:t>3</w:t>
      </w:r>
      <w:r w:rsidR="00921AF6">
        <w:rPr>
          <w:rFonts w:ascii="Times New Roman"/>
          <w:color w:val="auto"/>
          <w:sz w:val="28"/>
          <w:szCs w:val="28"/>
        </w:rPr>
        <w:t> 407,1</w:t>
      </w:r>
      <w:r w:rsidR="00502235">
        <w:rPr>
          <w:rFonts w:ascii="Times New Roman"/>
          <w:color w:val="auto"/>
          <w:sz w:val="28"/>
          <w:szCs w:val="28"/>
        </w:rPr>
        <w:t xml:space="preserve"> </w:t>
      </w:r>
      <w:r w:rsidRPr="00053B6B">
        <w:rPr>
          <w:rFonts w:ascii="Times New Roman"/>
          <w:color w:val="auto"/>
          <w:sz w:val="28"/>
          <w:szCs w:val="28"/>
        </w:rPr>
        <w:t>тыс.руб.:</w:t>
      </w:r>
    </w:p>
    <w:p w:rsidR="00583808" w:rsidRPr="00053B6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>2015 год – 14 256,4 тыс.руб.;</w:t>
      </w:r>
    </w:p>
    <w:p w:rsidR="00583808" w:rsidRPr="00F8464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F8464B">
        <w:rPr>
          <w:rFonts w:ascii="Times New Roman"/>
          <w:color w:val="auto"/>
          <w:sz w:val="28"/>
          <w:szCs w:val="28"/>
        </w:rPr>
        <w:t>2016 год – 1</w:t>
      </w:r>
      <w:r w:rsidR="006256CB" w:rsidRPr="00F8464B">
        <w:rPr>
          <w:rFonts w:ascii="Times New Roman"/>
          <w:color w:val="auto"/>
          <w:sz w:val="28"/>
          <w:szCs w:val="28"/>
        </w:rPr>
        <w:t>9 310,6</w:t>
      </w:r>
      <w:r w:rsidR="00502235">
        <w:rPr>
          <w:rFonts w:ascii="Times New Roman"/>
          <w:color w:val="auto"/>
          <w:sz w:val="28"/>
          <w:szCs w:val="28"/>
        </w:rPr>
        <w:t xml:space="preserve"> </w:t>
      </w:r>
      <w:r w:rsidRPr="00F8464B">
        <w:rPr>
          <w:rFonts w:ascii="Times New Roman"/>
          <w:color w:val="auto"/>
          <w:sz w:val="28"/>
          <w:szCs w:val="28"/>
        </w:rPr>
        <w:t>тыс.руб.;</w:t>
      </w:r>
    </w:p>
    <w:p w:rsidR="00D84D20" w:rsidRPr="00F8464B" w:rsidRDefault="00D84D20" w:rsidP="00D84D20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F8464B">
        <w:rPr>
          <w:rFonts w:ascii="Times New Roman"/>
          <w:color w:val="auto"/>
          <w:sz w:val="28"/>
          <w:szCs w:val="28"/>
        </w:rPr>
        <w:t>2017 год – 19</w:t>
      </w:r>
      <w:r w:rsidR="00921AF6">
        <w:rPr>
          <w:rFonts w:ascii="Times New Roman"/>
          <w:color w:val="auto"/>
          <w:sz w:val="28"/>
          <w:szCs w:val="28"/>
        </w:rPr>
        <w:t> </w:t>
      </w:r>
      <w:r w:rsidR="00502235">
        <w:rPr>
          <w:rFonts w:ascii="Times New Roman"/>
          <w:color w:val="auto"/>
          <w:sz w:val="28"/>
          <w:szCs w:val="28"/>
        </w:rPr>
        <w:t>8</w:t>
      </w:r>
      <w:r w:rsidR="00921AF6">
        <w:rPr>
          <w:rFonts w:ascii="Times New Roman"/>
          <w:color w:val="auto"/>
          <w:sz w:val="28"/>
          <w:szCs w:val="28"/>
        </w:rPr>
        <w:t>40,1</w:t>
      </w:r>
      <w:r w:rsidRPr="00F8464B">
        <w:rPr>
          <w:rFonts w:ascii="Times New Roman"/>
          <w:color w:val="auto"/>
          <w:sz w:val="28"/>
          <w:szCs w:val="28"/>
        </w:rPr>
        <w:t xml:space="preserve"> тыс.руб., в том числе:</w:t>
      </w:r>
    </w:p>
    <w:p w:rsidR="00D84D20" w:rsidRPr="00F8464B" w:rsidRDefault="00D84D20" w:rsidP="00D84D20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F8464B">
        <w:rPr>
          <w:rFonts w:ascii="Times New Roman"/>
          <w:color w:val="auto"/>
          <w:sz w:val="28"/>
          <w:szCs w:val="28"/>
        </w:rPr>
        <w:t>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 4</w:t>
      </w:r>
      <w:r w:rsidR="00502235">
        <w:rPr>
          <w:rFonts w:ascii="Times New Roman"/>
          <w:color w:val="auto"/>
          <w:sz w:val="28"/>
          <w:szCs w:val="28"/>
        </w:rPr>
        <w:t> 6</w:t>
      </w:r>
      <w:r w:rsidR="00921AF6">
        <w:rPr>
          <w:rFonts w:ascii="Times New Roman"/>
          <w:color w:val="auto"/>
          <w:sz w:val="28"/>
          <w:szCs w:val="28"/>
        </w:rPr>
        <w:t>54</w:t>
      </w:r>
      <w:r w:rsidR="00502235">
        <w:rPr>
          <w:rFonts w:ascii="Times New Roman"/>
          <w:color w:val="auto"/>
          <w:sz w:val="28"/>
          <w:szCs w:val="28"/>
        </w:rPr>
        <w:t>,3</w:t>
      </w:r>
      <w:r w:rsidRPr="00F8464B">
        <w:rPr>
          <w:rFonts w:ascii="Times New Roman"/>
          <w:color w:val="auto"/>
          <w:sz w:val="28"/>
          <w:szCs w:val="28"/>
        </w:rPr>
        <w:t xml:space="preserve"> тыс.руб.,</w:t>
      </w:r>
    </w:p>
    <w:p w:rsidR="00D84D20" w:rsidRPr="00F8464B" w:rsidRDefault="00D84D20" w:rsidP="00D84D20">
      <w:pPr>
        <w:rPr>
          <w:rFonts w:ascii="Times New Roman" w:hAnsi="Times New Roman" w:cs="Times New Roman"/>
          <w:sz w:val="28"/>
          <w:szCs w:val="28"/>
        </w:rPr>
      </w:pPr>
      <w:r w:rsidRPr="00F8464B">
        <w:rPr>
          <w:rFonts w:ascii="Times New Roman" w:hAnsi="Times New Roman" w:cs="Times New Roman"/>
          <w:sz w:val="28"/>
          <w:szCs w:val="28"/>
        </w:rPr>
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</w:t>
      </w:r>
      <w:r w:rsidR="00502235">
        <w:rPr>
          <w:rFonts w:ascii="Times New Roman" w:hAnsi="Times New Roman" w:cs="Times New Roman"/>
          <w:sz w:val="28"/>
          <w:szCs w:val="28"/>
        </w:rPr>
        <w:t>4</w:t>
      </w:r>
      <w:r w:rsidR="00921AF6">
        <w:rPr>
          <w:rFonts w:ascii="Times New Roman" w:hAnsi="Times New Roman" w:cs="Times New Roman"/>
          <w:sz w:val="28"/>
          <w:szCs w:val="28"/>
        </w:rPr>
        <w:t> 428,3</w:t>
      </w:r>
      <w:r w:rsidRPr="00F8464B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D84D20" w:rsidRPr="00F8464B" w:rsidRDefault="00D84D20" w:rsidP="00D84D20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8464B">
        <w:rPr>
          <w:rFonts w:ascii="Times New Roman" w:hAnsi="Times New Roman" w:cs="Times New Roman"/>
          <w:sz w:val="28"/>
          <w:szCs w:val="28"/>
        </w:rPr>
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226,0 тыс.руб.;</w:t>
      </w:r>
    </w:p>
    <w:p w:rsidR="00583808" w:rsidRPr="00F8464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F8464B">
        <w:rPr>
          <w:rFonts w:ascii="Times New Roman"/>
          <w:color w:val="auto"/>
          <w:sz w:val="28"/>
          <w:szCs w:val="28"/>
        </w:rPr>
        <w:t xml:space="preserve">Средства внебюджетных источников финансирования составляют </w:t>
      </w:r>
      <w:r w:rsidR="00502235">
        <w:rPr>
          <w:rFonts w:ascii="Times New Roman"/>
          <w:color w:val="auto"/>
          <w:sz w:val="28"/>
          <w:szCs w:val="28"/>
        </w:rPr>
        <w:t xml:space="preserve">7 404,7 </w:t>
      </w:r>
      <w:r w:rsidRPr="00F8464B">
        <w:rPr>
          <w:rFonts w:ascii="Times New Roman"/>
          <w:color w:val="auto"/>
          <w:sz w:val="28"/>
          <w:szCs w:val="28"/>
        </w:rPr>
        <w:t>тыс.руб.:</w:t>
      </w:r>
    </w:p>
    <w:p w:rsidR="00583808" w:rsidRPr="00F8464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F8464B">
        <w:rPr>
          <w:rFonts w:ascii="Times New Roman"/>
          <w:color w:val="auto"/>
          <w:sz w:val="28"/>
          <w:szCs w:val="28"/>
        </w:rPr>
        <w:t>2015 год – 0,0 тыс.руб.;</w:t>
      </w:r>
    </w:p>
    <w:p w:rsidR="00583808" w:rsidRPr="00F8464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F8464B">
        <w:rPr>
          <w:rFonts w:ascii="Times New Roman"/>
          <w:color w:val="auto"/>
          <w:sz w:val="28"/>
          <w:szCs w:val="28"/>
        </w:rPr>
        <w:t>2016 год – 3 457,2 тыс.руб.;</w:t>
      </w:r>
    </w:p>
    <w:p w:rsidR="00583808" w:rsidRPr="00F8464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F8464B">
        <w:rPr>
          <w:rFonts w:ascii="Times New Roman"/>
          <w:color w:val="auto"/>
          <w:sz w:val="28"/>
          <w:szCs w:val="28"/>
        </w:rPr>
        <w:t>2017 год – 3</w:t>
      </w:r>
      <w:r w:rsidR="00502235">
        <w:rPr>
          <w:rFonts w:ascii="Times New Roman"/>
          <w:color w:val="auto"/>
          <w:sz w:val="28"/>
          <w:szCs w:val="28"/>
        </w:rPr>
        <w:t xml:space="preserve"> 947,5 </w:t>
      </w:r>
      <w:r w:rsidRPr="00F8464B">
        <w:rPr>
          <w:rFonts w:ascii="Times New Roman"/>
          <w:color w:val="auto"/>
          <w:sz w:val="28"/>
          <w:szCs w:val="28"/>
        </w:rPr>
        <w:t>тыс.руб.</w:t>
      </w:r>
    </w:p>
    <w:p w:rsidR="009A3966" w:rsidRPr="00F8464B" w:rsidRDefault="009A3966" w:rsidP="009A396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F8464B">
        <w:rPr>
          <w:rFonts w:ascii="Times New Roman"/>
          <w:color w:val="auto"/>
          <w:sz w:val="28"/>
          <w:szCs w:val="28"/>
        </w:rPr>
        <w:t>Краевые средства составляют 8</w:t>
      </w:r>
      <w:r w:rsidR="00921AF6">
        <w:rPr>
          <w:rFonts w:ascii="Times New Roman"/>
          <w:color w:val="auto"/>
          <w:sz w:val="28"/>
          <w:szCs w:val="28"/>
        </w:rPr>
        <w:t> 433,7</w:t>
      </w:r>
      <w:r w:rsidRPr="00F8464B">
        <w:rPr>
          <w:rFonts w:ascii="Times New Roman"/>
          <w:color w:val="auto"/>
          <w:sz w:val="28"/>
          <w:szCs w:val="28"/>
        </w:rPr>
        <w:t xml:space="preserve"> тыс.руб.:</w:t>
      </w:r>
    </w:p>
    <w:p w:rsidR="009A3966" w:rsidRPr="00F8464B" w:rsidRDefault="009A3966" w:rsidP="009A396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F8464B">
        <w:rPr>
          <w:rFonts w:ascii="Times New Roman"/>
          <w:color w:val="auto"/>
          <w:sz w:val="28"/>
          <w:szCs w:val="28"/>
        </w:rPr>
        <w:t>2015 год – 0,0 тыс.руб.;</w:t>
      </w:r>
    </w:p>
    <w:p w:rsidR="009A3966" w:rsidRPr="00F8464B" w:rsidRDefault="009A3966" w:rsidP="009A396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F8464B">
        <w:rPr>
          <w:rFonts w:ascii="Times New Roman"/>
          <w:color w:val="auto"/>
          <w:sz w:val="28"/>
          <w:szCs w:val="28"/>
        </w:rPr>
        <w:t>2016 год – 0,0 тыс.руб.;</w:t>
      </w:r>
    </w:p>
    <w:p w:rsidR="009A3966" w:rsidRPr="00F8464B" w:rsidRDefault="009A3966" w:rsidP="009A396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F8464B">
        <w:rPr>
          <w:rFonts w:ascii="Times New Roman"/>
          <w:color w:val="auto"/>
          <w:sz w:val="28"/>
          <w:szCs w:val="28"/>
        </w:rPr>
        <w:t>2017 год – 8</w:t>
      </w:r>
      <w:r w:rsidR="00921AF6">
        <w:rPr>
          <w:rFonts w:ascii="Times New Roman"/>
          <w:color w:val="auto"/>
          <w:sz w:val="28"/>
          <w:szCs w:val="28"/>
        </w:rPr>
        <w:t> 433,</w:t>
      </w:r>
      <w:r w:rsidR="00502235">
        <w:rPr>
          <w:rFonts w:ascii="Times New Roman"/>
          <w:color w:val="auto"/>
          <w:sz w:val="28"/>
          <w:szCs w:val="28"/>
        </w:rPr>
        <w:t>7</w:t>
      </w:r>
      <w:r w:rsidRPr="00F8464B">
        <w:rPr>
          <w:rFonts w:ascii="Times New Roman"/>
          <w:color w:val="auto"/>
          <w:sz w:val="28"/>
          <w:szCs w:val="28"/>
        </w:rPr>
        <w:t xml:space="preserve"> тыс.руб.</w:t>
      </w:r>
    </w:p>
    <w:p w:rsidR="004556E3" w:rsidRPr="00F8464B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6E3" w:rsidRPr="006D3081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4B">
        <w:rPr>
          <w:rFonts w:ascii="Times New Roman" w:hAnsi="Times New Roman" w:cs="Times New Roman"/>
          <w:sz w:val="28"/>
          <w:szCs w:val="28"/>
        </w:rPr>
        <w:t xml:space="preserve">Эффективный результат </w:t>
      </w:r>
      <w:r w:rsidRPr="00053B6B">
        <w:rPr>
          <w:rFonts w:ascii="Times New Roman" w:hAnsi="Times New Roman" w:cs="Times New Roman"/>
          <w:sz w:val="28"/>
          <w:szCs w:val="28"/>
        </w:rPr>
        <w:t>от мероприятий подпрограммы «Совершенствование деятельности муниципальных учреждений отрасли «Культура, искусство и кин</w:t>
      </w:r>
      <w:r w:rsidR="00CE7E6B" w:rsidRPr="00053B6B">
        <w:rPr>
          <w:rFonts w:ascii="Times New Roman" w:hAnsi="Times New Roman" w:cs="Times New Roman"/>
          <w:sz w:val="28"/>
          <w:szCs w:val="28"/>
        </w:rPr>
        <w:t>е</w:t>
      </w:r>
      <w:r w:rsidRPr="00053B6B">
        <w:rPr>
          <w:rFonts w:ascii="Times New Roman" w:hAnsi="Times New Roman" w:cs="Times New Roman"/>
          <w:sz w:val="28"/>
          <w:szCs w:val="28"/>
        </w:rPr>
        <w:t>матография»  на 2015-2017 годы будет достигнут в случае исполнения всех мероприятий предусмотренных данной подпрограммой.</w:t>
      </w:r>
    </w:p>
    <w:p w:rsidR="004556E3" w:rsidRPr="006D3081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lastRenderedPageBreak/>
        <w:t>При определении объёмов  финансирования мероприятий подпрограммы за основу взяты: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утвержденные расчёты (штатное расписание учреждений культуры, приказы руководителей учреждений об утверждении штатного расписания;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соглашение о предоставлении из краевого бюджета субсидии на  софинансирование расходных обязательств муниципального образования Крымского городского поселения Крымского района по обеспечению поэтапного повышения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расчёты по налогам;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сметы;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счета, чеки индивидуальных предпринимателей и организаций;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информация интернет-ресурсов;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 по видам экономической деятельности;</w:t>
      </w:r>
    </w:p>
    <w:p w:rsidR="00CA33E4" w:rsidRPr="00443E46" w:rsidRDefault="004556E3" w:rsidP="00583808">
      <w:pPr>
        <w:pStyle w:val="a9"/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</w:rPr>
      </w:pPr>
      <w:r w:rsidRPr="00443E46">
        <w:rPr>
          <w:rFonts w:ascii="Times New Roman" w:hAnsi="Times New Roman" w:cs="Times New Roman"/>
          <w:sz w:val="28"/>
          <w:szCs w:val="28"/>
        </w:rPr>
        <w:t>данные о фактических затратах и потребностях учреждений культуры с учётом замечаний и предложений по оптимизации расходов.</w:t>
      </w:r>
    </w:p>
    <w:p w:rsidR="004556E3" w:rsidRPr="006D3081" w:rsidRDefault="004556E3" w:rsidP="0058380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B7F63" w:rsidRPr="006D3081" w:rsidRDefault="00DB7F63" w:rsidP="0058380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33AA9" w:rsidRPr="006D3081" w:rsidRDefault="00933AA9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6D3081" w:rsidSect="002B68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33E4" w:rsidRPr="008923AE" w:rsidRDefault="00DB7F63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5</w:t>
      </w:r>
      <w:r w:rsidR="00CA33E4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. </w:t>
      </w:r>
      <w:r w:rsidR="00933AA9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933AA9" w:rsidRPr="006D3081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5098" w:type="dxa"/>
        <w:tblInd w:w="-106" w:type="dxa"/>
        <w:tblLayout w:type="fixed"/>
        <w:tblLook w:val="00A0"/>
      </w:tblPr>
      <w:tblGrid>
        <w:gridCol w:w="594"/>
        <w:gridCol w:w="2314"/>
        <w:gridCol w:w="283"/>
        <w:gridCol w:w="739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6D3081" w:rsidRPr="006D3081" w:rsidTr="00F8464B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№</w:t>
            </w:r>
            <w:r w:rsidRPr="006D308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Показатель</w:t>
            </w:r>
            <w:r w:rsidRPr="006D3081">
              <w:rPr>
                <w:rFonts w:ascii="Times New Roman" w:hAnsi="Times New Roman" w:cs="Times New Roman"/>
              </w:rPr>
              <w:br/>
              <w:t>(индикатор)</w:t>
            </w:r>
            <w:r w:rsidRPr="006D3081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Ед.</w:t>
            </w:r>
            <w:r w:rsidRPr="006D3081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6D3081" w:rsidRPr="006D3081" w:rsidTr="00F8464B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отчетный</w:t>
            </w:r>
          </w:p>
          <w:p w:rsidR="00933AA9" w:rsidRPr="006D3081" w:rsidRDefault="00933AA9" w:rsidP="00C25145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 201</w:t>
            </w:r>
            <w:r w:rsidR="00C25145">
              <w:rPr>
                <w:rFonts w:ascii="Times New Roman" w:hAnsi="Times New Roman" w:cs="Times New Roman"/>
              </w:rPr>
              <w:t>3</w:t>
            </w:r>
            <w:r w:rsidRPr="006D308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текущий  </w:t>
            </w:r>
          </w:p>
          <w:p w:rsidR="00933AA9" w:rsidRPr="006D3081" w:rsidRDefault="00933AA9" w:rsidP="00C25145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201</w:t>
            </w:r>
            <w:r w:rsidR="00C25145">
              <w:rPr>
                <w:rFonts w:ascii="Times New Roman" w:hAnsi="Times New Roman" w:cs="Times New Roman"/>
              </w:rPr>
              <w:t>4</w:t>
            </w:r>
            <w:r w:rsidRPr="006D308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очередной </w:t>
            </w:r>
          </w:p>
          <w:p w:rsidR="00933AA9" w:rsidRPr="006D3081" w:rsidRDefault="00933AA9" w:rsidP="00C25145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201</w:t>
            </w:r>
            <w:r w:rsidR="00C25145">
              <w:rPr>
                <w:rFonts w:ascii="Times New Roman" w:hAnsi="Times New Roman" w:cs="Times New Roman"/>
              </w:rPr>
              <w:t>5</w:t>
            </w:r>
            <w:r w:rsidRPr="006D308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6D3081" w:rsidRDefault="00933AA9" w:rsidP="00C25145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первый 201</w:t>
            </w:r>
            <w:r w:rsidR="00C25145">
              <w:rPr>
                <w:rFonts w:ascii="Times New Roman" w:hAnsi="Times New Roman" w:cs="Times New Roman"/>
              </w:rPr>
              <w:t>6</w:t>
            </w:r>
            <w:r w:rsidRPr="006D3081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второй </w:t>
            </w:r>
            <w:r w:rsidR="00C25145">
              <w:rPr>
                <w:rFonts w:ascii="Times New Roman" w:hAnsi="Times New Roman" w:cs="Times New Roman"/>
              </w:rPr>
              <w:t>2017</w:t>
            </w:r>
          </w:p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6D3081" w:rsidRPr="006D3081" w:rsidTr="00F8464B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6D3081" w:rsidRPr="006D3081" w:rsidTr="00F8464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13</w:t>
            </w:r>
          </w:p>
        </w:tc>
      </w:tr>
      <w:tr w:rsidR="006D3081" w:rsidRPr="006D3081" w:rsidTr="00933AA9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</w:t>
            </w:r>
            <w:r w:rsidR="0009730A" w:rsidRPr="006D3081">
              <w:rPr>
                <w:rFonts w:ascii="Times New Roman" w:hAnsi="Times New Roman" w:cs="Times New Roman"/>
              </w:rPr>
              <w:t>е</w:t>
            </w:r>
            <w:r w:rsidRPr="006D3081">
              <w:rPr>
                <w:rFonts w:ascii="Times New Roman" w:hAnsi="Times New Roman" w:cs="Times New Roman"/>
              </w:rPr>
              <w:t>матография»</w:t>
            </w:r>
          </w:p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на 2015-2017 годы</w:t>
            </w:r>
          </w:p>
        </w:tc>
      </w:tr>
      <w:tr w:rsidR="006D3081" w:rsidRPr="006D3081" w:rsidTr="00F8464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</w:tr>
      <w:tr w:rsidR="00C25145" w:rsidRPr="006D3081" w:rsidTr="00F8464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1715 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1730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</w:tr>
      <w:tr w:rsidR="00C25145" w:rsidRPr="006D3081" w:rsidTr="00F8464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</w:tr>
      <w:tr w:rsidR="00C25145" w:rsidRPr="006D3081" w:rsidTr="00F8464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</w:tr>
      <w:tr w:rsidR="00C25145" w:rsidRPr="006D3081" w:rsidTr="00F8464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Динамика темпов роста средней заработной платы работников муниципальных </w:t>
            </w:r>
            <w:r w:rsidRPr="006D3081">
              <w:rPr>
                <w:rFonts w:ascii="Times New Roman" w:hAnsi="Times New Roman" w:cs="Times New Roman"/>
              </w:rPr>
              <w:lastRenderedPageBreak/>
              <w:t>учреждений отрасли 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</w:tr>
      <w:tr w:rsidR="00C25145" w:rsidRPr="006D3081" w:rsidTr="00F8464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Повышение уровня удовлетворенности населения Крымского городского поселения Крымского района качеством предоставления муниципальных услуг в сфере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F8464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933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F8464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F9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F8464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F9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933AA9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F922E4" w:rsidRPr="006D3081" w:rsidTr="00933AA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933AA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</w:tr>
    </w:tbl>
    <w:p w:rsidR="00933AA9" w:rsidRPr="006D3081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6D3081" w:rsidSect="00933AA9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A33E4" w:rsidRPr="008923AE" w:rsidRDefault="000919F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6</w:t>
      </w:r>
      <w:r w:rsidR="00CA33E4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. Механизм реализации </w:t>
      </w:r>
      <w:r w:rsidR="009C121D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подп</w:t>
      </w:r>
      <w:r w:rsidR="00CA33E4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рограммы </w:t>
      </w:r>
    </w:p>
    <w:p w:rsidR="009C121D" w:rsidRPr="006D3081" w:rsidRDefault="009C121D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Текущее управление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процессе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программы: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рганизует реализацию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координацию деятельности участников </w:t>
      </w:r>
      <w:r w:rsid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принимает решение о необходимости внесения в установленном порядке изменений в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подготовку предложений по объемам и источникам финансирования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на основании предложений участников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разрабатывает формы отчетности для участников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необходимые для осуществления контроля за выполнением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программы, устанавливает сроки их предоставления;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проводит мониторинг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анализ отчетности, представляемой участниками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ежегодно проводит оценку эффективности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готовит ежегодный доклад о ходе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оценке эффективности ее реализации (далее – доклад о ходе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программы);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размещает информацию о ходе реализации и достигнутых результатах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официальном сайте в информационно-телекоммуникационной сети «Интернет»;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программой.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муниципальной программы ежегодно, не позднее                     1 декабря текущего финансового года, утверждает согласованный участниками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план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очередной год и плановый период (далее – план реализации муниципальной программы).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</w:rPr>
        <w:tab/>
        <w:t xml:space="preserve">Координатор муниципальной программы осуществляет мониторинг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</w:rPr>
        <w:t>программы по отчетным формам.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Участники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в пределах своей компетенции ежегодно до 20 января года, следующего за</w:t>
      </w:r>
      <w:r w:rsidR="00677F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отчетным, представляют в адрес координатора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рамках компетенции информацию, необходимую для формирования доклада о ходе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Доклад о ходе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должен содержать: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целом и по каждому основному мероприятию, включенному в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программу, в разрезе источников финансирования и главных распорядителей средств местного бюджета;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сведения о соответствии фактически достигнутых целевых показателей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 плановым показателям, установленным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оценку эффективности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 докладу о ходе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прилагаются отчеты об исполнении целевых показателей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причины, повлиявшие на такие расхождения.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Исполнитель: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представляет отчетность координатору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 о результатах выполнения основного мероприятия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программой.</w:t>
      </w:r>
    </w:p>
    <w:p w:rsidR="00E46539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368F0" w:rsidRPr="006D3081" w:rsidRDefault="00A368F0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2204F" w:rsidRPr="006D3081" w:rsidRDefault="0012204F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539" w:rsidRPr="006D3081" w:rsidRDefault="00A368F0" w:rsidP="00A368F0">
      <w:pPr>
        <w:widowControl w:val="0"/>
        <w:tabs>
          <w:tab w:val="left" w:pos="1125"/>
          <w:tab w:val="left" w:pos="7526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Заведующий сектором экономики и доходов</w:t>
      </w:r>
      <w:r w:rsidR="00E46539" w:rsidRPr="006D30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И.Н.Коротченко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sectPr w:rsidR="00E46539" w:rsidRPr="006D3081" w:rsidSect="0086275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C2B" w:rsidRDefault="00965C2B" w:rsidP="00443E46">
      <w:r>
        <w:separator/>
      </w:r>
    </w:p>
  </w:endnote>
  <w:endnote w:type="continuationSeparator" w:id="1">
    <w:p w:rsidR="00965C2B" w:rsidRDefault="00965C2B" w:rsidP="00443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8E" w:rsidRDefault="0005248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8E" w:rsidRDefault="0005248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8E" w:rsidRDefault="0005248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C2B" w:rsidRDefault="00965C2B" w:rsidP="00443E46">
      <w:r>
        <w:separator/>
      </w:r>
    </w:p>
  </w:footnote>
  <w:footnote w:type="continuationSeparator" w:id="1">
    <w:p w:rsidR="00965C2B" w:rsidRDefault="00965C2B" w:rsidP="00443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8E" w:rsidRDefault="0005248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3100985"/>
      <w:docPartObj>
        <w:docPartGallery w:val="Page Numbers (Top of Page)"/>
        <w:docPartUnique/>
      </w:docPartObj>
    </w:sdtPr>
    <w:sdtContent>
      <w:p w:rsidR="0005248E" w:rsidRDefault="00F87DA4">
        <w:pPr>
          <w:pStyle w:val="ac"/>
          <w:jc w:val="center"/>
        </w:pPr>
        <w:fldSimple w:instr="PAGE   \* MERGEFORMAT">
          <w:r w:rsidR="00921AF6">
            <w:rPr>
              <w:noProof/>
            </w:rPr>
            <w:t>12</w:t>
          </w:r>
        </w:fldSimple>
      </w:p>
    </w:sdtContent>
  </w:sdt>
  <w:p w:rsidR="0005248E" w:rsidRDefault="0005248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8E" w:rsidRDefault="0005248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74FBB"/>
    <w:rsid w:val="000309F9"/>
    <w:rsid w:val="0004567B"/>
    <w:rsid w:val="0005248E"/>
    <w:rsid w:val="00053B6B"/>
    <w:rsid w:val="00060398"/>
    <w:rsid w:val="0007780F"/>
    <w:rsid w:val="00090F04"/>
    <w:rsid w:val="000919FE"/>
    <w:rsid w:val="0009730A"/>
    <w:rsid w:val="000A637C"/>
    <w:rsid w:val="000B1663"/>
    <w:rsid w:val="000D5E58"/>
    <w:rsid w:val="000E3DE8"/>
    <w:rsid w:val="0012204F"/>
    <w:rsid w:val="001258C2"/>
    <w:rsid w:val="001464C3"/>
    <w:rsid w:val="00160C44"/>
    <w:rsid w:val="00197F4A"/>
    <w:rsid w:val="001A4BE2"/>
    <w:rsid w:val="001B6B95"/>
    <w:rsid w:val="001F7B98"/>
    <w:rsid w:val="002079F7"/>
    <w:rsid w:val="00215C62"/>
    <w:rsid w:val="002238EB"/>
    <w:rsid w:val="00283189"/>
    <w:rsid w:val="002836B9"/>
    <w:rsid w:val="00295C8D"/>
    <w:rsid w:val="002A447A"/>
    <w:rsid w:val="002B686B"/>
    <w:rsid w:val="002C2296"/>
    <w:rsid w:val="002C306A"/>
    <w:rsid w:val="002C6268"/>
    <w:rsid w:val="002D6099"/>
    <w:rsid w:val="002E45CF"/>
    <w:rsid w:val="002F30D1"/>
    <w:rsid w:val="002F4110"/>
    <w:rsid w:val="0030290E"/>
    <w:rsid w:val="00302C24"/>
    <w:rsid w:val="00314128"/>
    <w:rsid w:val="00314802"/>
    <w:rsid w:val="00333CCF"/>
    <w:rsid w:val="00343580"/>
    <w:rsid w:val="003645EE"/>
    <w:rsid w:val="003665C4"/>
    <w:rsid w:val="00381080"/>
    <w:rsid w:val="003963A9"/>
    <w:rsid w:val="00403FDB"/>
    <w:rsid w:val="004044E7"/>
    <w:rsid w:val="004166CC"/>
    <w:rsid w:val="004419BD"/>
    <w:rsid w:val="00443532"/>
    <w:rsid w:val="00443E46"/>
    <w:rsid w:val="004556E3"/>
    <w:rsid w:val="0046436F"/>
    <w:rsid w:val="004A1E42"/>
    <w:rsid w:val="004C222C"/>
    <w:rsid w:val="004C7CA7"/>
    <w:rsid w:val="004D2491"/>
    <w:rsid w:val="004D254C"/>
    <w:rsid w:val="004D291F"/>
    <w:rsid w:val="004D630E"/>
    <w:rsid w:val="004D7618"/>
    <w:rsid w:val="004D7828"/>
    <w:rsid w:val="00502235"/>
    <w:rsid w:val="00512D12"/>
    <w:rsid w:val="005349BF"/>
    <w:rsid w:val="0053516C"/>
    <w:rsid w:val="00542777"/>
    <w:rsid w:val="0056377D"/>
    <w:rsid w:val="00563FA4"/>
    <w:rsid w:val="0057722A"/>
    <w:rsid w:val="00583808"/>
    <w:rsid w:val="005A61D3"/>
    <w:rsid w:val="005C3BF0"/>
    <w:rsid w:val="005D0404"/>
    <w:rsid w:val="00610547"/>
    <w:rsid w:val="006256CB"/>
    <w:rsid w:val="006409E7"/>
    <w:rsid w:val="0065220B"/>
    <w:rsid w:val="0067207C"/>
    <w:rsid w:val="00672E91"/>
    <w:rsid w:val="0067576F"/>
    <w:rsid w:val="00677FBA"/>
    <w:rsid w:val="00686D48"/>
    <w:rsid w:val="006A18E6"/>
    <w:rsid w:val="006C084F"/>
    <w:rsid w:val="006D3081"/>
    <w:rsid w:val="006E2E78"/>
    <w:rsid w:val="006F1B2D"/>
    <w:rsid w:val="006F32AE"/>
    <w:rsid w:val="00726945"/>
    <w:rsid w:val="00726D72"/>
    <w:rsid w:val="0073613F"/>
    <w:rsid w:val="00737E17"/>
    <w:rsid w:val="0074700E"/>
    <w:rsid w:val="00753123"/>
    <w:rsid w:val="00764EB8"/>
    <w:rsid w:val="00766AAF"/>
    <w:rsid w:val="00774FBB"/>
    <w:rsid w:val="0078362A"/>
    <w:rsid w:val="007B2875"/>
    <w:rsid w:val="007B58CB"/>
    <w:rsid w:val="007E2645"/>
    <w:rsid w:val="007F0CD2"/>
    <w:rsid w:val="007F2AF4"/>
    <w:rsid w:val="00832FB2"/>
    <w:rsid w:val="00844E65"/>
    <w:rsid w:val="00861C47"/>
    <w:rsid w:val="00862753"/>
    <w:rsid w:val="00887EC0"/>
    <w:rsid w:val="008923AE"/>
    <w:rsid w:val="00895DC0"/>
    <w:rsid w:val="008A0205"/>
    <w:rsid w:val="008C0D07"/>
    <w:rsid w:val="008C1468"/>
    <w:rsid w:val="00906F6D"/>
    <w:rsid w:val="0091260F"/>
    <w:rsid w:val="00921AF6"/>
    <w:rsid w:val="00930276"/>
    <w:rsid w:val="009318F0"/>
    <w:rsid w:val="00933AA9"/>
    <w:rsid w:val="00937B7E"/>
    <w:rsid w:val="00965C2B"/>
    <w:rsid w:val="00967A80"/>
    <w:rsid w:val="009A3966"/>
    <w:rsid w:val="009C121D"/>
    <w:rsid w:val="009F3A38"/>
    <w:rsid w:val="00A368F0"/>
    <w:rsid w:val="00A6336E"/>
    <w:rsid w:val="00A667EB"/>
    <w:rsid w:val="00AC3FC6"/>
    <w:rsid w:val="00AE79CF"/>
    <w:rsid w:val="00B234DF"/>
    <w:rsid w:val="00B26422"/>
    <w:rsid w:val="00B2696E"/>
    <w:rsid w:val="00B70A03"/>
    <w:rsid w:val="00B84396"/>
    <w:rsid w:val="00B957FB"/>
    <w:rsid w:val="00BB2F82"/>
    <w:rsid w:val="00BE3E62"/>
    <w:rsid w:val="00C0074C"/>
    <w:rsid w:val="00C04D4F"/>
    <w:rsid w:val="00C13720"/>
    <w:rsid w:val="00C15872"/>
    <w:rsid w:val="00C1644D"/>
    <w:rsid w:val="00C25145"/>
    <w:rsid w:val="00C307D3"/>
    <w:rsid w:val="00C92533"/>
    <w:rsid w:val="00CA1B6F"/>
    <w:rsid w:val="00CA33E4"/>
    <w:rsid w:val="00CA5BF6"/>
    <w:rsid w:val="00CD4119"/>
    <w:rsid w:val="00CD5874"/>
    <w:rsid w:val="00CE7E6B"/>
    <w:rsid w:val="00D50AF2"/>
    <w:rsid w:val="00D67CA3"/>
    <w:rsid w:val="00D77AEC"/>
    <w:rsid w:val="00D84D20"/>
    <w:rsid w:val="00D979C2"/>
    <w:rsid w:val="00DB7F63"/>
    <w:rsid w:val="00DC632B"/>
    <w:rsid w:val="00DC7B62"/>
    <w:rsid w:val="00E1424F"/>
    <w:rsid w:val="00E1665D"/>
    <w:rsid w:val="00E32675"/>
    <w:rsid w:val="00E42A0A"/>
    <w:rsid w:val="00E46539"/>
    <w:rsid w:val="00E46ECF"/>
    <w:rsid w:val="00E47E67"/>
    <w:rsid w:val="00EA0C1D"/>
    <w:rsid w:val="00EB179C"/>
    <w:rsid w:val="00EF00FC"/>
    <w:rsid w:val="00EF430D"/>
    <w:rsid w:val="00F06B21"/>
    <w:rsid w:val="00F14326"/>
    <w:rsid w:val="00F313DE"/>
    <w:rsid w:val="00F35DB9"/>
    <w:rsid w:val="00F42685"/>
    <w:rsid w:val="00F5752F"/>
    <w:rsid w:val="00F60228"/>
    <w:rsid w:val="00F8464B"/>
    <w:rsid w:val="00F86BC0"/>
    <w:rsid w:val="00F87DA4"/>
    <w:rsid w:val="00F922E4"/>
    <w:rsid w:val="00F96912"/>
    <w:rsid w:val="00FA474D"/>
    <w:rsid w:val="00FC1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ob">
    <w:name w:val="tekstob"/>
    <w:basedOn w:val="a"/>
    <w:rsid w:val="00FA47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4C7CA7"/>
    <w:pPr>
      <w:ind w:left="720"/>
      <w:contextualSpacing/>
    </w:pPr>
  </w:style>
  <w:style w:type="paragraph" w:styleId="HTML">
    <w:name w:val="HTML Preformatted"/>
    <w:basedOn w:val="a"/>
    <w:link w:val="HTML0"/>
    <w:rsid w:val="0045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556E3"/>
    <w:rPr>
      <w:rFonts w:ascii="Courier New" w:eastAsia="Times New Roman" w:hAnsi="Courier New" w:cs="Courier New"/>
    </w:rPr>
  </w:style>
  <w:style w:type="paragraph" w:customStyle="1" w:styleId="13">
    <w:name w:val="Обычный1"/>
    <w:rsid w:val="004556E3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4556E3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No Spacing"/>
    <w:uiPriority w:val="1"/>
    <w:qFormat/>
    <w:rsid w:val="004556E3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ob">
    <w:name w:val="tekstob"/>
    <w:basedOn w:val="a"/>
    <w:rsid w:val="00FA47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4C7CA7"/>
    <w:pPr>
      <w:ind w:left="720"/>
      <w:contextualSpacing/>
    </w:pPr>
  </w:style>
  <w:style w:type="paragraph" w:styleId="HTML">
    <w:name w:val="HTML Preformatted"/>
    <w:basedOn w:val="a"/>
    <w:link w:val="HTML0"/>
    <w:rsid w:val="0045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556E3"/>
    <w:rPr>
      <w:rFonts w:ascii="Courier New" w:eastAsia="Times New Roman" w:hAnsi="Courier New" w:cs="Courier New"/>
    </w:rPr>
  </w:style>
  <w:style w:type="paragraph" w:customStyle="1" w:styleId="13">
    <w:name w:val="Обычный1"/>
    <w:rsid w:val="004556E3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4556E3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No Spacing"/>
    <w:uiPriority w:val="1"/>
    <w:qFormat/>
    <w:rsid w:val="004556E3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0D06-B12A-4261-8899-3830709B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17</Pages>
  <Words>3459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130</cp:revision>
  <cp:lastPrinted>2017-11-28T05:22:00Z</cp:lastPrinted>
  <dcterms:created xsi:type="dcterms:W3CDTF">2014-12-13T07:21:00Z</dcterms:created>
  <dcterms:modified xsi:type="dcterms:W3CDTF">2017-11-28T06:09:00Z</dcterms:modified>
</cp:coreProperties>
</file>