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B301DE" w:rsidTr="002F4110">
        <w:tc>
          <w:tcPr>
            <w:tcW w:w="5070" w:type="dxa"/>
          </w:tcPr>
          <w:p w:rsidR="002F4110" w:rsidRPr="00B301DE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B301DE" w:rsidRDefault="00E7792D" w:rsidP="00E7792D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B301DE" w:rsidRDefault="002F4110" w:rsidP="00E7792D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к </w:t>
            </w:r>
            <w:r w:rsidR="004D630E" w:rsidRPr="00B301DE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B301DE" w:rsidRDefault="004D630E" w:rsidP="001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DE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B301DE">
              <w:rPr>
                <w:rFonts w:ascii="Times New Roman" w:hAnsi="Times New Roman" w:cs="Times New Roman"/>
              </w:rPr>
              <w:t>»</w:t>
            </w:r>
            <w:r w:rsidRPr="00B301DE">
              <w:rPr>
                <w:rFonts w:ascii="Times New Roman" w:hAnsi="Times New Roman" w:cs="Times New Roman"/>
              </w:rPr>
              <w:t xml:space="preserve"> на 20</w:t>
            </w:r>
            <w:r w:rsidR="001E4F1B" w:rsidRPr="00B301DE">
              <w:rPr>
                <w:rFonts w:ascii="Times New Roman" w:hAnsi="Times New Roman" w:cs="Times New Roman"/>
              </w:rPr>
              <w:t>21</w:t>
            </w:r>
            <w:r w:rsidRPr="00B301DE">
              <w:rPr>
                <w:rFonts w:ascii="Times New Roman" w:hAnsi="Times New Roman" w:cs="Times New Roman"/>
              </w:rPr>
              <w:t>-20</w:t>
            </w:r>
            <w:r w:rsidR="006B441D" w:rsidRPr="00B301DE">
              <w:rPr>
                <w:rFonts w:ascii="Times New Roman" w:hAnsi="Times New Roman" w:cs="Times New Roman"/>
              </w:rPr>
              <w:t>2</w:t>
            </w:r>
            <w:r w:rsidR="001E4F1B" w:rsidRPr="00B301DE">
              <w:rPr>
                <w:rFonts w:ascii="Times New Roman" w:hAnsi="Times New Roman" w:cs="Times New Roman"/>
              </w:rPr>
              <w:t>3</w:t>
            </w:r>
            <w:r w:rsidRPr="00B301DE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B301DE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ab/>
      </w:r>
    </w:p>
    <w:p w:rsidR="006409E7" w:rsidRPr="00B301DE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B301DE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301DE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B301DE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</w:t>
      </w:r>
      <w:r w:rsidR="001E4F1B"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21</w:t>
      </w:r>
      <w:r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1E4F1B"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B301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B301DE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B301DE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B301DE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hAnsi="Times New Roman" w:cs="Times New Roman"/>
          <w:sz w:val="28"/>
          <w:szCs w:val="28"/>
        </w:rPr>
        <w:t>под</w:t>
      </w:r>
      <w:r w:rsidR="00314128" w:rsidRPr="00B301D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B301D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1E4F1B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– 20</w:t>
      </w:r>
      <w:r w:rsidR="006B441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E4F1B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B301D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2921E3" w:rsidRPr="00B301DE" w:rsidTr="00314128">
        <w:tc>
          <w:tcPr>
            <w:tcW w:w="3227" w:type="dxa"/>
          </w:tcPr>
          <w:p w:rsidR="00314128" w:rsidRPr="00B301DE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B301DE" w:rsidRDefault="00314128" w:rsidP="001E4F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1E4F1B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6B441D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1E4F1B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B301DE" w:rsidTr="00314128">
        <w:tc>
          <w:tcPr>
            <w:tcW w:w="3227" w:type="dxa"/>
          </w:tcPr>
          <w:p w:rsidR="00314128" w:rsidRPr="00B301D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B301DE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B301DE" w:rsidTr="00314128">
        <w:tc>
          <w:tcPr>
            <w:tcW w:w="3227" w:type="dxa"/>
          </w:tcPr>
          <w:p w:rsidR="00314128" w:rsidRPr="00B301DE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B301DE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B301DE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B301DE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B301DE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B301DE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B301DE" w:rsidTr="00314128">
        <w:tc>
          <w:tcPr>
            <w:tcW w:w="3227" w:type="dxa"/>
          </w:tcPr>
          <w:p w:rsidR="00967A80" w:rsidRPr="00B301DE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B301DE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B301DE" w:rsidTr="00314128">
        <w:tc>
          <w:tcPr>
            <w:tcW w:w="3227" w:type="dxa"/>
          </w:tcPr>
          <w:p w:rsidR="00967A80" w:rsidRPr="00B301DE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B301DE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B301DE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B301DE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B301DE" w:rsidTr="00314128">
        <w:tc>
          <w:tcPr>
            <w:tcW w:w="3227" w:type="dxa"/>
          </w:tcPr>
          <w:p w:rsidR="002F4110" w:rsidRPr="00B301DE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B301DE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</w:t>
            </w:r>
            <w:r w:rsidR="00940040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57722A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B301DE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B301DE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B301DE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B301DE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B301DE" w:rsidTr="00314128">
        <w:tc>
          <w:tcPr>
            <w:tcW w:w="3227" w:type="dxa"/>
          </w:tcPr>
          <w:p w:rsidR="002F4110" w:rsidRPr="00B301DE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B301DE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B301DE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bookmarkStart w:id="0" w:name="_GoBack"/>
            <w:bookmarkEnd w:id="0"/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B301DE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B301DE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DE">
              <w:rPr>
                <w:rFonts w:ascii="Times New Roman" w:hAnsi="Times New Roman" w:cs="Times New Roman"/>
              </w:rPr>
              <w:t xml:space="preserve">- </w:t>
            </w:r>
            <w:r w:rsidRPr="00B301D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B301DE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B301DE" w:rsidTr="00762B02">
        <w:trPr>
          <w:trHeight w:val="54"/>
        </w:trPr>
        <w:tc>
          <w:tcPr>
            <w:tcW w:w="3227" w:type="dxa"/>
          </w:tcPr>
          <w:p w:rsidR="002F4110" w:rsidRPr="00B301DE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B301DE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B301D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B301D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B301D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B301DE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B301DE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B301DE" w:rsidTr="00314128">
        <w:tc>
          <w:tcPr>
            <w:tcW w:w="3227" w:type="dxa"/>
          </w:tcPr>
          <w:p w:rsidR="002F4110" w:rsidRPr="00B301DE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B301DE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E6372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43 183,3</w:t>
            </w:r>
            <w:r w:rsidR="00C04D4F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45 943,9 тыс. рублей;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47 689,8 тыс. рублей;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49 549,7 тыс. рублей;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102 817,7 тысяч рублей: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32 991,6 тыс. рублей;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- 34 245,3 тыс. рублей;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35 580,8 тыс. рублей,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40 365,6 тыс. рублей: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12 952,3 тыс. рублей;</w:t>
            </w:r>
          </w:p>
          <w:p w:rsidR="000E6372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13 444,5 тыс. рублей;</w:t>
            </w:r>
          </w:p>
          <w:p w:rsidR="00916F7A" w:rsidRPr="00B301DE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13 968,8 тыс. рублей.</w:t>
            </w:r>
          </w:p>
        </w:tc>
      </w:tr>
      <w:tr w:rsidR="0074700E" w:rsidRPr="00B301DE" w:rsidTr="00314128">
        <w:tc>
          <w:tcPr>
            <w:tcW w:w="3227" w:type="dxa"/>
          </w:tcPr>
          <w:p w:rsidR="002F4110" w:rsidRPr="00B301DE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B301DE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B301D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B301DE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B301DE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B301DE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B301DE">
        <w:rPr>
          <w:rFonts w:ascii="Times New Roman" w:hAnsi="Times New Roman" w:cs="Times New Roman"/>
          <w:sz w:val="28"/>
          <w:szCs w:val="28"/>
        </w:rPr>
        <w:t>проблемы</w:t>
      </w:r>
      <w:r w:rsidRPr="00B301DE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B301DE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B301DE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B301DE">
        <w:rPr>
          <w:sz w:val="28"/>
          <w:szCs w:val="28"/>
        </w:rPr>
        <w:t>Законом Российской Федерации от 9 октября 1992 года №</w:t>
      </w:r>
      <w:r w:rsidR="0094499F" w:rsidRPr="00B301DE">
        <w:rPr>
          <w:sz w:val="28"/>
          <w:szCs w:val="28"/>
        </w:rPr>
        <w:t xml:space="preserve"> </w:t>
      </w:r>
      <w:r w:rsidRPr="00B301DE">
        <w:rPr>
          <w:sz w:val="28"/>
          <w:szCs w:val="28"/>
        </w:rPr>
        <w:t>3612-1 «Основы законодательства Российской Федерации о культуре</w:t>
      </w:r>
      <w:r w:rsidR="0094499F" w:rsidRPr="00B301DE">
        <w:rPr>
          <w:sz w:val="28"/>
          <w:szCs w:val="28"/>
        </w:rPr>
        <w:t>»</w:t>
      </w:r>
      <w:r w:rsidRPr="00B301DE">
        <w:rPr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B301DE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B301DE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B301DE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М</w:t>
      </w:r>
      <w:r w:rsidR="00906F6D" w:rsidRPr="00B301DE">
        <w:rPr>
          <w:rFonts w:ascii="Times New Roman" w:hAnsi="Times New Roman" w:cs="Times New Roman"/>
          <w:sz w:val="28"/>
          <w:szCs w:val="28"/>
        </w:rPr>
        <w:t>униципальны</w:t>
      </w:r>
      <w:r w:rsidRPr="00B301DE">
        <w:rPr>
          <w:rFonts w:ascii="Times New Roman" w:hAnsi="Times New Roman" w:cs="Times New Roman"/>
          <w:sz w:val="28"/>
          <w:szCs w:val="28"/>
        </w:rPr>
        <w:t>е бюджетные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и каз</w:t>
      </w:r>
      <w:r w:rsidR="00AA12ED" w:rsidRPr="00B301DE">
        <w:rPr>
          <w:rFonts w:ascii="Times New Roman" w:hAnsi="Times New Roman" w:cs="Times New Roman"/>
          <w:sz w:val="28"/>
          <w:szCs w:val="28"/>
        </w:rPr>
        <w:t>е</w:t>
      </w:r>
      <w:r w:rsidR="0094499F" w:rsidRPr="00B301DE">
        <w:rPr>
          <w:rFonts w:ascii="Times New Roman" w:hAnsi="Times New Roman" w:cs="Times New Roman"/>
          <w:sz w:val="28"/>
          <w:szCs w:val="28"/>
        </w:rPr>
        <w:t>нные</w:t>
      </w:r>
      <w:r w:rsidR="00906F6D" w:rsidRPr="00B301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B301DE">
        <w:rPr>
          <w:rFonts w:ascii="Times New Roman" w:hAnsi="Times New Roman" w:cs="Times New Roman"/>
          <w:sz w:val="28"/>
          <w:szCs w:val="28"/>
        </w:rPr>
        <w:t>я</w:t>
      </w:r>
      <w:r w:rsidR="00906F6D" w:rsidRPr="00B301DE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B301D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B301DE">
        <w:rPr>
          <w:rFonts w:ascii="Times New Roman" w:hAnsi="Times New Roman" w:cs="Times New Roman"/>
          <w:sz w:val="28"/>
          <w:szCs w:val="28"/>
        </w:rPr>
        <w:t>район включа</w:t>
      </w:r>
      <w:r w:rsidR="0094499F" w:rsidRPr="00B301DE">
        <w:rPr>
          <w:rFonts w:ascii="Times New Roman" w:hAnsi="Times New Roman" w:cs="Times New Roman"/>
          <w:sz w:val="28"/>
          <w:szCs w:val="28"/>
        </w:rPr>
        <w:t>ю</w:t>
      </w:r>
      <w:r w:rsidR="00906F6D" w:rsidRPr="00B301DE">
        <w:rPr>
          <w:rFonts w:ascii="Times New Roman" w:hAnsi="Times New Roman" w:cs="Times New Roman"/>
          <w:sz w:val="28"/>
          <w:szCs w:val="28"/>
        </w:rPr>
        <w:t xml:space="preserve">т в себя учреждения различной направленности: муниципальное </w:t>
      </w:r>
      <w:r w:rsidR="00F84C20" w:rsidRPr="00B301DE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B301D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B301D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B301DE">
        <w:rPr>
          <w:rFonts w:ascii="Times New Roman" w:hAnsi="Times New Roman" w:cs="Times New Roman"/>
          <w:sz w:val="28"/>
          <w:szCs w:val="28"/>
        </w:rPr>
        <w:t>казенное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B301DE">
        <w:rPr>
          <w:rFonts w:ascii="Times New Roman" w:hAnsi="Times New Roman" w:cs="Times New Roman"/>
          <w:sz w:val="28"/>
          <w:szCs w:val="28"/>
        </w:rPr>
        <w:t>учреждение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B301DE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B301DE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B301D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B301DE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B301DE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B301DE">
        <w:rPr>
          <w:rFonts w:ascii="Times New Roman" w:hAnsi="Times New Roman" w:cs="Times New Roman"/>
          <w:sz w:val="28"/>
          <w:szCs w:val="28"/>
        </w:rPr>
        <w:t>.</w:t>
      </w:r>
    </w:p>
    <w:p w:rsidR="00906F6D" w:rsidRPr="00B301DE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B301DE">
        <w:rPr>
          <w:sz w:val="28"/>
          <w:szCs w:val="28"/>
        </w:rPr>
        <w:t xml:space="preserve">Реализация </w:t>
      </w:r>
      <w:r w:rsidR="0004567B" w:rsidRPr="00B301DE">
        <w:rPr>
          <w:sz w:val="28"/>
          <w:szCs w:val="28"/>
        </w:rPr>
        <w:t>под</w:t>
      </w:r>
      <w:r w:rsidRPr="00B301DE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B301D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B301DE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B301DE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B301DE">
        <w:rPr>
          <w:rFonts w:ascii="Times New Roman" w:hAnsi="Times New Roman" w:cs="Times New Roman"/>
          <w:sz w:val="28"/>
          <w:szCs w:val="28"/>
        </w:rPr>
        <w:t>,</w:t>
      </w:r>
      <w:r w:rsidR="004C222C" w:rsidRPr="00B301DE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B301DE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B301DE">
        <w:rPr>
          <w:rFonts w:ascii="Times New Roman" w:hAnsi="Times New Roman" w:cs="Times New Roman"/>
          <w:sz w:val="28"/>
          <w:szCs w:val="28"/>
        </w:rPr>
        <w:t>ов</w:t>
      </w:r>
      <w:r w:rsidRPr="00B301DE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B301DE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B301DE">
        <w:rPr>
          <w:rFonts w:ascii="Times New Roman" w:hAnsi="Times New Roman" w:cs="Times New Roman"/>
          <w:sz w:val="28"/>
          <w:szCs w:val="28"/>
        </w:rPr>
        <w:t>под</w:t>
      </w:r>
      <w:r w:rsidRPr="00B301DE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B301D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B301DE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Цел</w:t>
      </w:r>
      <w:r w:rsidR="006F1B2D" w:rsidRPr="00B301DE">
        <w:rPr>
          <w:rFonts w:ascii="Times New Roman" w:hAnsi="Times New Roman" w:cs="Times New Roman"/>
          <w:sz w:val="28"/>
          <w:szCs w:val="28"/>
        </w:rPr>
        <w:t>ями</w:t>
      </w:r>
      <w:r w:rsidR="00A3026D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B301DE">
        <w:rPr>
          <w:rFonts w:ascii="Times New Roman" w:hAnsi="Times New Roman" w:cs="Times New Roman"/>
          <w:sz w:val="28"/>
          <w:szCs w:val="28"/>
        </w:rPr>
        <w:t>под</w:t>
      </w:r>
      <w:r w:rsidRPr="00B301DE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B301DE">
        <w:rPr>
          <w:rFonts w:ascii="Times New Roman" w:hAnsi="Times New Roman" w:cs="Times New Roman"/>
          <w:sz w:val="28"/>
          <w:szCs w:val="28"/>
        </w:rPr>
        <w:t>е</w:t>
      </w:r>
      <w:r w:rsidRPr="00B301DE">
        <w:rPr>
          <w:rFonts w:ascii="Times New Roman" w:hAnsi="Times New Roman" w:cs="Times New Roman"/>
          <w:sz w:val="28"/>
          <w:szCs w:val="28"/>
        </w:rPr>
        <w:t>тся</w:t>
      </w:r>
      <w:r w:rsidR="004419BD" w:rsidRPr="00B301DE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B301DE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B301DE">
        <w:rPr>
          <w:rFonts w:ascii="Times New Roman" w:hAnsi="Times New Roman" w:cs="Times New Roman"/>
          <w:sz w:val="28"/>
          <w:szCs w:val="28"/>
        </w:rPr>
        <w:t>(содержания)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B301DE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94499F" w:rsidRPr="00B301DE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B301DE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B301DE">
        <w:rPr>
          <w:rFonts w:ascii="Times New Roman" w:hAnsi="Times New Roman" w:cs="Times New Roman"/>
          <w:sz w:val="28"/>
          <w:szCs w:val="28"/>
        </w:rPr>
        <w:t xml:space="preserve">, а </w:t>
      </w:r>
      <w:r w:rsidR="0078362A" w:rsidRPr="00B301DE">
        <w:rPr>
          <w:rFonts w:ascii="Times New Roman" w:hAnsi="Times New Roman" w:cs="Times New Roman"/>
          <w:sz w:val="28"/>
          <w:szCs w:val="28"/>
        </w:rPr>
        <w:lastRenderedPageBreak/>
        <w:t>также организация подготовки и проведения празднования Дня города и новогодних мероприятий.</w:t>
      </w:r>
    </w:p>
    <w:p w:rsidR="001464C3" w:rsidRPr="00B301DE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B301DE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B301DE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B301DE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B301DE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B301DE">
        <w:rPr>
          <w:sz w:val="28"/>
          <w:szCs w:val="28"/>
        </w:rPr>
        <w:t xml:space="preserve"> (</w:t>
      </w:r>
      <w:r w:rsidR="0078362A" w:rsidRPr="00B301DE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B301DE">
        <w:rPr>
          <w:sz w:val="28"/>
          <w:szCs w:val="28"/>
        </w:rPr>
        <w:t>;</w:t>
      </w:r>
    </w:p>
    <w:p w:rsidR="00906F6D" w:rsidRPr="00B301DE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B301DE">
        <w:rPr>
          <w:sz w:val="28"/>
          <w:szCs w:val="28"/>
        </w:rPr>
        <w:t>осуществление библиотечного обслуживания населения</w:t>
      </w:r>
      <w:r w:rsidR="00F35DB9" w:rsidRPr="00B301DE">
        <w:rPr>
          <w:sz w:val="28"/>
          <w:szCs w:val="28"/>
        </w:rPr>
        <w:t xml:space="preserve"> Крымского городского поселения Крымского района</w:t>
      </w:r>
      <w:r w:rsidRPr="00B301DE">
        <w:rPr>
          <w:sz w:val="28"/>
          <w:szCs w:val="28"/>
        </w:rPr>
        <w:t>, активизация социальной функции библиотек</w:t>
      </w:r>
      <w:r w:rsidR="0078362A" w:rsidRPr="00B301DE">
        <w:rPr>
          <w:sz w:val="28"/>
          <w:szCs w:val="28"/>
        </w:rPr>
        <w:t xml:space="preserve"> (</w:t>
      </w:r>
      <w:r w:rsidR="0078362A" w:rsidRPr="00B301DE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B301DE">
        <w:rPr>
          <w:kern w:val="0"/>
          <w:sz w:val="28"/>
          <w:szCs w:val="28"/>
          <w:lang w:eastAsia="ru-RU"/>
        </w:rPr>
        <w:t>казенное</w:t>
      </w:r>
      <w:r w:rsidR="0078362A" w:rsidRPr="00B301DE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B301DE">
        <w:rPr>
          <w:sz w:val="28"/>
          <w:szCs w:val="28"/>
        </w:rPr>
        <w:t>;</w:t>
      </w:r>
    </w:p>
    <w:p w:rsidR="00906F6D" w:rsidRPr="00B301D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B301DE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B301DE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B301DE">
        <w:rPr>
          <w:rFonts w:ascii="Times New Roman" w:hAnsi="Times New Roman" w:cs="Times New Roman"/>
          <w:sz w:val="28"/>
          <w:szCs w:val="28"/>
        </w:rPr>
        <w:t>ем</w:t>
      </w:r>
      <w:r w:rsidRPr="00B301D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B301D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B301DE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B301DE">
        <w:rPr>
          <w:rFonts w:ascii="Times New Roman" w:hAnsi="Times New Roman" w:cs="Times New Roman"/>
          <w:sz w:val="28"/>
          <w:szCs w:val="28"/>
        </w:rPr>
        <w:t>;</w:t>
      </w:r>
    </w:p>
    <w:p w:rsidR="004556E3" w:rsidRPr="00B301DE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B301D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B301DE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B301DE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B301DE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B301DE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B301DE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B301DE">
        <w:rPr>
          <w:rFonts w:ascii="Times New Roman" w:hAnsi="Times New Roman" w:cs="Times New Roman"/>
          <w:sz w:val="28"/>
          <w:szCs w:val="28"/>
        </w:rPr>
        <w:t>«</w:t>
      </w:r>
      <w:r w:rsidR="002C306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B301DE">
        <w:rPr>
          <w:rFonts w:ascii="Times New Roman" w:hAnsi="Times New Roman" w:cs="Times New Roman"/>
          <w:sz w:val="28"/>
          <w:szCs w:val="28"/>
        </w:rPr>
        <w:t>» рассчитаны на 20</w:t>
      </w:r>
      <w:r w:rsidR="0094499F" w:rsidRPr="00B301DE">
        <w:rPr>
          <w:rFonts w:ascii="Times New Roman" w:hAnsi="Times New Roman" w:cs="Times New Roman"/>
          <w:sz w:val="28"/>
          <w:szCs w:val="28"/>
        </w:rPr>
        <w:t>2</w:t>
      </w:r>
      <w:r w:rsidRPr="00B301DE">
        <w:rPr>
          <w:rFonts w:ascii="Times New Roman" w:hAnsi="Times New Roman" w:cs="Times New Roman"/>
          <w:sz w:val="28"/>
          <w:szCs w:val="28"/>
        </w:rPr>
        <w:t>1, 20</w:t>
      </w:r>
      <w:r w:rsidR="0094499F" w:rsidRPr="00B301DE">
        <w:rPr>
          <w:rFonts w:ascii="Times New Roman" w:hAnsi="Times New Roman" w:cs="Times New Roman"/>
          <w:sz w:val="28"/>
          <w:szCs w:val="28"/>
        </w:rPr>
        <w:t>22</w:t>
      </w:r>
      <w:r w:rsidRPr="00B301DE">
        <w:rPr>
          <w:rFonts w:ascii="Times New Roman" w:hAnsi="Times New Roman" w:cs="Times New Roman"/>
          <w:sz w:val="28"/>
          <w:szCs w:val="28"/>
        </w:rPr>
        <w:t>, 20</w:t>
      </w:r>
      <w:r w:rsidR="006B441D" w:rsidRPr="00B301DE">
        <w:rPr>
          <w:rFonts w:ascii="Times New Roman" w:hAnsi="Times New Roman" w:cs="Times New Roman"/>
          <w:sz w:val="28"/>
          <w:szCs w:val="28"/>
        </w:rPr>
        <w:t>2</w:t>
      </w:r>
      <w:r w:rsidR="0094499F" w:rsidRPr="00B301DE">
        <w:rPr>
          <w:rFonts w:ascii="Times New Roman" w:hAnsi="Times New Roman" w:cs="Times New Roman"/>
          <w:sz w:val="28"/>
          <w:szCs w:val="28"/>
        </w:rPr>
        <w:t>3</w:t>
      </w:r>
      <w:r w:rsidRPr="00B301D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B301DE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B301D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B301DE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B301DE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B301DE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B301DE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B301DE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B301DE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№</w:t>
            </w:r>
            <w:r w:rsidRPr="00B301D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Показатель</w:t>
            </w:r>
            <w:r w:rsidRPr="00B301DE">
              <w:rPr>
                <w:rFonts w:ascii="Times New Roman" w:hAnsi="Times New Roman" w:cs="Times New Roman"/>
              </w:rPr>
              <w:br/>
              <w:t>(индикатор)</w:t>
            </w:r>
            <w:r w:rsidRPr="00B301DE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  <w:r w:rsidRPr="00B301DE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B301DE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отчетный</w:t>
            </w:r>
          </w:p>
          <w:p w:rsidR="00D77AEC" w:rsidRPr="00B301DE" w:rsidRDefault="00D77AEC" w:rsidP="0094499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 20</w:t>
            </w:r>
            <w:r w:rsidR="0094499F" w:rsidRPr="00B301DE">
              <w:rPr>
                <w:rFonts w:ascii="Times New Roman" w:hAnsi="Times New Roman" w:cs="Times New Roman"/>
              </w:rPr>
              <w:t>19</w:t>
            </w:r>
            <w:r w:rsidRPr="00B301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B301DE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текущий</w:t>
            </w:r>
          </w:p>
          <w:p w:rsidR="00D77AEC" w:rsidRPr="00B301DE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</w:t>
            </w:r>
            <w:r w:rsidR="0060371F" w:rsidRPr="00B301DE">
              <w:rPr>
                <w:rFonts w:ascii="Times New Roman" w:hAnsi="Times New Roman" w:cs="Times New Roman"/>
              </w:rPr>
              <w:t>20</w:t>
            </w:r>
            <w:r w:rsidRPr="00B301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B301DE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очередной</w:t>
            </w:r>
          </w:p>
          <w:p w:rsidR="00D77AEC" w:rsidRPr="00B301DE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</w:t>
            </w:r>
            <w:r w:rsidR="0060371F" w:rsidRPr="00B301DE">
              <w:rPr>
                <w:rFonts w:ascii="Times New Roman" w:hAnsi="Times New Roman" w:cs="Times New Roman"/>
              </w:rPr>
              <w:t>21</w:t>
            </w:r>
            <w:r w:rsidRPr="00B301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B301DE" w:rsidRDefault="0060371F" w:rsidP="00A1620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первый год планового периода</w:t>
            </w:r>
            <w:r w:rsidR="00D77AEC" w:rsidRPr="00B301DE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B301DE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</w:t>
            </w:r>
            <w:r w:rsidR="0060371F" w:rsidRPr="00B301DE">
              <w:rPr>
                <w:rFonts w:ascii="Times New Roman" w:hAnsi="Times New Roman" w:cs="Times New Roman"/>
              </w:rPr>
              <w:t>22</w:t>
            </w:r>
            <w:r w:rsidRPr="00B301DE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B301DE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второй год</w:t>
            </w:r>
          </w:p>
          <w:p w:rsidR="0060371F" w:rsidRPr="00B301DE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планового периода</w:t>
            </w:r>
          </w:p>
          <w:p w:rsidR="00D77AEC" w:rsidRPr="00B301DE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</w:t>
            </w:r>
            <w:r w:rsidR="006B441D" w:rsidRPr="00B301DE">
              <w:rPr>
                <w:rFonts w:ascii="Times New Roman" w:hAnsi="Times New Roman" w:cs="Times New Roman"/>
              </w:rPr>
              <w:t>2</w:t>
            </w:r>
            <w:r w:rsidR="0060371F" w:rsidRPr="00B301DE">
              <w:rPr>
                <w:rFonts w:ascii="Times New Roman" w:hAnsi="Times New Roman" w:cs="Times New Roman"/>
              </w:rPr>
              <w:t>3</w:t>
            </w:r>
            <w:r w:rsidR="00A1620C" w:rsidRPr="00B301DE">
              <w:rPr>
                <w:rFonts w:ascii="Times New Roman" w:hAnsi="Times New Roman" w:cs="Times New Roman"/>
              </w:rPr>
              <w:t xml:space="preserve"> </w:t>
            </w:r>
            <w:r w:rsidRPr="00B301DE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B301DE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B301DE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B301DE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на 20</w:t>
            </w:r>
            <w:r w:rsidR="0060371F" w:rsidRPr="00B301DE">
              <w:rPr>
                <w:rFonts w:ascii="Times New Roman" w:hAnsi="Times New Roman" w:cs="Times New Roman"/>
              </w:rPr>
              <w:t>2</w:t>
            </w:r>
            <w:r w:rsidRPr="00B301DE">
              <w:rPr>
                <w:rFonts w:ascii="Times New Roman" w:hAnsi="Times New Roman" w:cs="Times New Roman"/>
              </w:rPr>
              <w:t>1-20</w:t>
            </w:r>
            <w:r w:rsidR="006B441D" w:rsidRPr="00B301DE">
              <w:rPr>
                <w:rFonts w:ascii="Times New Roman" w:hAnsi="Times New Roman" w:cs="Times New Roman"/>
              </w:rPr>
              <w:t>2</w:t>
            </w:r>
            <w:r w:rsidR="0060371F" w:rsidRPr="00B301DE">
              <w:rPr>
                <w:rFonts w:ascii="Times New Roman" w:hAnsi="Times New Roman" w:cs="Times New Roman"/>
              </w:rPr>
              <w:t>3</w:t>
            </w:r>
            <w:r w:rsidRPr="00B301D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B301DE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57726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</w:t>
            </w:r>
            <w:r w:rsidR="00577262" w:rsidRPr="00B301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57726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</w:t>
            </w:r>
            <w:r w:rsidR="00577262" w:rsidRPr="00B301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A1620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  <w:r w:rsidR="00A1620C" w:rsidRPr="00B301D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A1620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1</w:t>
            </w:r>
            <w:r w:rsidR="00A1620C" w:rsidRPr="00B301D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577262" w:rsidP="001578A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A1620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  <w:r w:rsidR="00A1620C" w:rsidRPr="00B3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A1620C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</w:tr>
      <w:tr w:rsidR="004F4108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108" w:rsidRPr="00B301DE" w:rsidRDefault="004F4108" w:rsidP="006B18C3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A1620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18C3" w:rsidP="006B18C3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Численность участников массовых </w:t>
            </w:r>
            <w:r w:rsidRPr="00B301DE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4F4108" w:rsidP="00A1620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B301DE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590735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890FE5" w:rsidRPr="00B301DE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AE4E4F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B301DE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112269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B301DE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301DE" w:rsidRDefault="006B18C3" w:rsidP="00F922E4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301DE" w:rsidRDefault="006B18C3" w:rsidP="00F922E4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301DE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D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301DE" w:rsidRDefault="006B18C3" w:rsidP="00F922E4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301DE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D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301DE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301DE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301DE" w:rsidRDefault="004E3473" w:rsidP="00F922E4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301DE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301DE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BE197A" w:rsidRPr="00B301DE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301DE" w:rsidRDefault="004E3473" w:rsidP="00443532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301DE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301DE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301DE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B301DE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B301DE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B301DE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B301DE" w:rsidRDefault="004556E3" w:rsidP="004556E3">
      <w:pPr>
        <w:jc w:val="right"/>
        <w:rPr>
          <w:rFonts w:ascii="Times New Roman" w:hAnsi="Times New Roman" w:cs="Times New Roman"/>
        </w:rPr>
      </w:pPr>
      <w:r w:rsidRPr="00B301DE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2268"/>
        <w:gridCol w:w="141"/>
        <w:gridCol w:w="142"/>
        <w:gridCol w:w="1701"/>
        <w:gridCol w:w="142"/>
        <w:gridCol w:w="1276"/>
        <w:gridCol w:w="1134"/>
        <w:gridCol w:w="1275"/>
        <w:gridCol w:w="1275"/>
        <w:gridCol w:w="2694"/>
        <w:gridCol w:w="142"/>
        <w:gridCol w:w="140"/>
        <w:gridCol w:w="2128"/>
      </w:tblGrid>
      <w:tr w:rsidR="00BF61D6" w:rsidRPr="00B301DE" w:rsidTr="00AC3279">
        <w:tc>
          <w:tcPr>
            <w:tcW w:w="710" w:type="dxa"/>
            <w:vMerge w:val="restart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DE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01DE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984" w:type="dxa"/>
            <w:gridSpan w:val="3"/>
            <w:vMerge w:val="restart"/>
          </w:tcPr>
          <w:p w:rsidR="00BF61D6" w:rsidRPr="00B301DE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B301DE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3"/>
            <w:vMerge w:val="restart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B301DE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B301DE" w:rsidTr="00AC3279">
        <w:tc>
          <w:tcPr>
            <w:tcW w:w="710" w:type="dxa"/>
            <w:vMerge/>
          </w:tcPr>
          <w:p w:rsidR="00BF61D6" w:rsidRPr="00B301DE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61D6" w:rsidRPr="00B301DE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F61D6" w:rsidRPr="00B301DE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B301DE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B301DE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</w:t>
            </w:r>
            <w:r w:rsidR="00AF633C" w:rsidRPr="00B301DE">
              <w:rPr>
                <w:rFonts w:ascii="Times New Roman" w:hAnsi="Times New Roman" w:cs="Times New Roman"/>
              </w:rPr>
              <w:t>21</w:t>
            </w:r>
            <w:r w:rsidRPr="00B301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F61D6" w:rsidRPr="00B301DE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</w:t>
            </w:r>
            <w:r w:rsidR="00AF633C" w:rsidRPr="00B301DE">
              <w:rPr>
                <w:rFonts w:ascii="Times New Roman" w:hAnsi="Times New Roman" w:cs="Times New Roman"/>
              </w:rPr>
              <w:t>22</w:t>
            </w:r>
            <w:r w:rsidRPr="00B301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F61D6" w:rsidRPr="00B301DE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202</w:t>
            </w:r>
            <w:r w:rsidR="00AF633C" w:rsidRPr="00B301DE">
              <w:rPr>
                <w:rFonts w:ascii="Times New Roman" w:hAnsi="Times New Roman" w:cs="Times New Roman"/>
              </w:rPr>
              <w:t>3</w:t>
            </w:r>
            <w:r w:rsidRPr="00B301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3"/>
            <w:vMerge/>
          </w:tcPr>
          <w:p w:rsidR="00BF61D6" w:rsidRPr="00B301DE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B301DE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B301DE" w:rsidTr="00AC3279">
        <w:tc>
          <w:tcPr>
            <w:tcW w:w="710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3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B301DE" w:rsidTr="00BF61D6">
        <w:tc>
          <w:tcPr>
            <w:tcW w:w="15168" w:type="dxa"/>
            <w:gridSpan w:val="14"/>
          </w:tcPr>
          <w:p w:rsidR="00BF61D6" w:rsidRPr="00B301DE" w:rsidRDefault="00BF61D6" w:rsidP="00504D6B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</w:t>
            </w:r>
            <w:r w:rsidR="00504D6B" w:rsidRPr="00B301DE">
              <w:rPr>
                <w:rFonts w:ascii="Times New Roman" w:hAnsi="Times New Roman" w:cs="Times New Roman"/>
              </w:rPr>
              <w:t>21</w:t>
            </w:r>
            <w:r w:rsidRPr="00B301DE">
              <w:rPr>
                <w:rFonts w:ascii="Times New Roman" w:hAnsi="Times New Roman" w:cs="Times New Roman"/>
              </w:rPr>
              <w:t>-202</w:t>
            </w:r>
            <w:r w:rsidR="00504D6B" w:rsidRPr="00B301DE">
              <w:rPr>
                <w:rFonts w:ascii="Times New Roman" w:hAnsi="Times New Roman" w:cs="Times New Roman"/>
              </w:rPr>
              <w:t>3</w:t>
            </w:r>
            <w:r w:rsidRPr="00B301D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F61D6" w:rsidRPr="00B301DE" w:rsidTr="00BF61D6">
        <w:tc>
          <w:tcPr>
            <w:tcW w:w="710" w:type="dxa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3"/>
          </w:tcPr>
          <w:p w:rsidR="00BF61D6" w:rsidRPr="00B301DE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504D6B" w:rsidRPr="00B301DE" w:rsidTr="00AC3279">
        <w:tc>
          <w:tcPr>
            <w:tcW w:w="710" w:type="dxa"/>
            <w:vMerge w:val="restart"/>
          </w:tcPr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учреждениями.</w:t>
            </w:r>
          </w:p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504D6B" w:rsidRPr="00B301DE" w:rsidRDefault="002A4543" w:rsidP="0027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95 301,1</w:t>
            </w:r>
          </w:p>
        </w:tc>
        <w:tc>
          <w:tcPr>
            <w:tcW w:w="1134" w:type="dxa"/>
          </w:tcPr>
          <w:p w:rsidR="00504D6B" w:rsidRPr="00B301DE" w:rsidRDefault="002A4543" w:rsidP="000D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30 579,7</w:t>
            </w:r>
          </w:p>
        </w:tc>
        <w:tc>
          <w:tcPr>
            <w:tcW w:w="1275" w:type="dxa"/>
          </w:tcPr>
          <w:p w:rsidR="00504D6B" w:rsidRPr="00B301DE" w:rsidRDefault="00AC3279" w:rsidP="002A4543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  <w:r w:rsidR="002A4543">
              <w:rPr>
                <w:rFonts w:ascii="Times New Roman" w:hAnsi="Times New Roman" w:cs="Times New Roman"/>
              </w:rPr>
              <w:t>1 741,7</w:t>
            </w:r>
          </w:p>
        </w:tc>
        <w:tc>
          <w:tcPr>
            <w:tcW w:w="1275" w:type="dxa"/>
          </w:tcPr>
          <w:p w:rsidR="00504D6B" w:rsidRPr="00B301DE" w:rsidRDefault="002A4543" w:rsidP="0027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32 979,7</w:t>
            </w:r>
          </w:p>
        </w:tc>
        <w:tc>
          <w:tcPr>
            <w:tcW w:w="2694" w:type="dxa"/>
            <w:vMerge w:val="restart"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  <w:r w:rsidR="00AC3279" w:rsidRPr="00B301DE">
              <w:rPr>
                <w:rFonts w:ascii="Times New Roman" w:hAnsi="Times New Roman" w:cs="Times New Roman"/>
              </w:rPr>
              <w:t>.</w:t>
            </w:r>
          </w:p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504D6B" w:rsidRPr="00B301DE" w:rsidRDefault="00504D6B" w:rsidP="00940040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получатели субсидий, исполнители МКУ «Молодежный культурный центр «Русь» Крымского городского поселения Крымского района, МБУ </w:t>
            </w:r>
            <w:r w:rsidRPr="00B301DE">
              <w:rPr>
                <w:rFonts w:ascii="Times New Roman" w:hAnsi="Times New Roman" w:cs="Times New Roman"/>
              </w:rPr>
              <w:lastRenderedPageBreak/>
              <w:t>«Киновидеозрелищное», МБУ «Крымский краеведческий музей», МКУ «Крымская городская библиотека»</w:t>
            </w:r>
          </w:p>
        </w:tc>
      </w:tr>
      <w:tr w:rsidR="00504D6B" w:rsidRPr="00B301DE" w:rsidTr="00AC3279">
        <w:trPr>
          <w:trHeight w:val="1932"/>
        </w:trPr>
        <w:tc>
          <w:tcPr>
            <w:tcW w:w="710" w:type="dxa"/>
            <w:vMerge/>
          </w:tcPr>
          <w:p w:rsidR="00504D6B" w:rsidRPr="00B301DE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504D6B" w:rsidRPr="00B301DE" w:rsidRDefault="00AC3279" w:rsidP="006571B5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40 365,6</w:t>
            </w:r>
          </w:p>
        </w:tc>
        <w:tc>
          <w:tcPr>
            <w:tcW w:w="1134" w:type="dxa"/>
          </w:tcPr>
          <w:p w:rsidR="00504D6B" w:rsidRPr="00B301DE" w:rsidRDefault="00AC3279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504D6B" w:rsidRPr="00B301DE" w:rsidRDefault="00AC3279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13 444,5</w:t>
            </w:r>
          </w:p>
        </w:tc>
        <w:tc>
          <w:tcPr>
            <w:tcW w:w="1275" w:type="dxa"/>
          </w:tcPr>
          <w:p w:rsidR="00504D6B" w:rsidRPr="00B301DE" w:rsidRDefault="00AC3279" w:rsidP="006571B5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13 968,8</w:t>
            </w:r>
          </w:p>
        </w:tc>
        <w:tc>
          <w:tcPr>
            <w:tcW w:w="2694" w:type="dxa"/>
            <w:vMerge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504D6B" w:rsidRPr="00B301DE" w:rsidRDefault="00504D6B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B301DE" w:rsidTr="00504D6B">
        <w:tc>
          <w:tcPr>
            <w:tcW w:w="5104" w:type="dxa"/>
            <w:gridSpan w:val="6"/>
          </w:tcPr>
          <w:p w:rsidR="003F78A0" w:rsidRPr="00B301DE" w:rsidRDefault="003F78A0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lastRenderedPageBreak/>
              <w:t>Итого по мероприятию 1.1</w:t>
            </w:r>
          </w:p>
        </w:tc>
        <w:tc>
          <w:tcPr>
            <w:tcW w:w="1276" w:type="dxa"/>
          </w:tcPr>
          <w:p w:rsidR="003F78A0" w:rsidRPr="00B301DE" w:rsidRDefault="002A454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135 666,7</w:t>
            </w:r>
          </w:p>
        </w:tc>
        <w:tc>
          <w:tcPr>
            <w:tcW w:w="1134" w:type="dxa"/>
          </w:tcPr>
          <w:p w:rsidR="003F78A0" w:rsidRPr="00B301DE" w:rsidRDefault="002A454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43 532,0</w:t>
            </w:r>
          </w:p>
        </w:tc>
        <w:tc>
          <w:tcPr>
            <w:tcW w:w="1275" w:type="dxa"/>
          </w:tcPr>
          <w:p w:rsidR="003F78A0" w:rsidRPr="00B301DE" w:rsidRDefault="002A4543" w:rsidP="00F63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45 186,2</w:t>
            </w:r>
          </w:p>
        </w:tc>
        <w:tc>
          <w:tcPr>
            <w:tcW w:w="1275" w:type="dxa"/>
          </w:tcPr>
          <w:p w:rsidR="003F78A0" w:rsidRPr="00B301DE" w:rsidRDefault="002A454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46 948,5</w:t>
            </w:r>
          </w:p>
        </w:tc>
        <w:tc>
          <w:tcPr>
            <w:tcW w:w="2694" w:type="dxa"/>
          </w:tcPr>
          <w:p w:rsidR="003F78A0" w:rsidRPr="00B301DE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F78A0" w:rsidRPr="00B301DE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B301DE" w:rsidTr="00BF61D6">
        <w:tc>
          <w:tcPr>
            <w:tcW w:w="710" w:type="dxa"/>
          </w:tcPr>
          <w:p w:rsidR="003F78A0" w:rsidRPr="00B301DE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3"/>
          </w:tcPr>
          <w:p w:rsidR="003F78A0" w:rsidRPr="00B301DE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B301DE" w:rsidTr="00504D6B">
        <w:tc>
          <w:tcPr>
            <w:tcW w:w="710" w:type="dxa"/>
          </w:tcPr>
          <w:p w:rsidR="003F78A0" w:rsidRPr="00B301DE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gridSpan w:val="2"/>
          </w:tcPr>
          <w:p w:rsidR="003F78A0" w:rsidRPr="00B301DE" w:rsidRDefault="003F78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985" w:type="dxa"/>
            <w:gridSpan w:val="3"/>
          </w:tcPr>
          <w:p w:rsidR="003F78A0" w:rsidRPr="00B301DE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1134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275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275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694" w:type="dxa"/>
          </w:tcPr>
          <w:p w:rsidR="003F78A0" w:rsidRPr="00B301DE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B301DE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gridSpan w:val="3"/>
          </w:tcPr>
          <w:p w:rsidR="003F78A0" w:rsidRPr="00B301DE" w:rsidRDefault="003F78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B301DE" w:rsidTr="00504D6B">
        <w:tc>
          <w:tcPr>
            <w:tcW w:w="5104" w:type="dxa"/>
            <w:gridSpan w:val="6"/>
          </w:tcPr>
          <w:p w:rsidR="003F78A0" w:rsidRPr="00B301DE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3F78A0" w:rsidRPr="00B301DE" w:rsidRDefault="007905B7" w:rsidP="0079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388,3</w:t>
            </w:r>
          </w:p>
        </w:tc>
        <w:tc>
          <w:tcPr>
            <w:tcW w:w="1134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124,6</w:t>
            </w:r>
          </w:p>
        </w:tc>
        <w:tc>
          <w:tcPr>
            <w:tcW w:w="1275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129,3</w:t>
            </w:r>
          </w:p>
        </w:tc>
        <w:tc>
          <w:tcPr>
            <w:tcW w:w="1275" w:type="dxa"/>
          </w:tcPr>
          <w:p w:rsidR="003F78A0" w:rsidRPr="00B301DE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694" w:type="dxa"/>
          </w:tcPr>
          <w:p w:rsidR="003F78A0" w:rsidRPr="00B301DE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F78A0" w:rsidRPr="00B301DE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B301DE" w:rsidTr="00BF61D6">
        <w:tc>
          <w:tcPr>
            <w:tcW w:w="710" w:type="dxa"/>
          </w:tcPr>
          <w:p w:rsidR="003F78A0" w:rsidRPr="00B301DE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3"/>
          </w:tcPr>
          <w:p w:rsidR="003F78A0" w:rsidRPr="00B301DE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A039A0" w:rsidRPr="00B301DE" w:rsidTr="00504D6B">
        <w:tc>
          <w:tcPr>
            <w:tcW w:w="710" w:type="dxa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  <w:gridSpan w:val="3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428,2</w:t>
            </w:r>
          </w:p>
        </w:tc>
        <w:tc>
          <w:tcPr>
            <w:tcW w:w="1134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2694" w:type="dxa"/>
          </w:tcPr>
          <w:p w:rsidR="00A039A0" w:rsidRPr="00B301DE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B301DE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3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B301DE" w:rsidTr="00504D6B">
        <w:tc>
          <w:tcPr>
            <w:tcW w:w="5104" w:type="dxa"/>
            <w:gridSpan w:val="6"/>
          </w:tcPr>
          <w:p w:rsidR="00A039A0" w:rsidRPr="00B301DE" w:rsidRDefault="00A039A0" w:rsidP="00FA7317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428,2</w:t>
            </w:r>
          </w:p>
        </w:tc>
        <w:tc>
          <w:tcPr>
            <w:tcW w:w="1134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137,4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148,2</w:t>
            </w:r>
          </w:p>
        </w:tc>
        <w:tc>
          <w:tcPr>
            <w:tcW w:w="2694" w:type="dxa"/>
          </w:tcPr>
          <w:p w:rsidR="00A039A0" w:rsidRPr="00B301DE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3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B301DE" w:rsidTr="00BF61D6">
        <w:tc>
          <w:tcPr>
            <w:tcW w:w="710" w:type="dxa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3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039A0" w:rsidRPr="00B301DE" w:rsidTr="00504D6B">
        <w:tc>
          <w:tcPr>
            <w:tcW w:w="710" w:type="dxa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gridSpan w:val="3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1 026,3</w:t>
            </w:r>
          </w:p>
        </w:tc>
        <w:tc>
          <w:tcPr>
            <w:tcW w:w="1134" w:type="dxa"/>
            <w:vAlign w:val="center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694" w:type="dxa"/>
          </w:tcPr>
          <w:p w:rsidR="00A039A0" w:rsidRPr="00B301DE" w:rsidRDefault="00A039A0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3"/>
          </w:tcPr>
          <w:p w:rsidR="00A039A0" w:rsidRPr="00B301DE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B301DE" w:rsidTr="00504D6B">
        <w:tc>
          <w:tcPr>
            <w:tcW w:w="5104" w:type="dxa"/>
            <w:gridSpan w:val="6"/>
          </w:tcPr>
          <w:p w:rsidR="00A039A0" w:rsidRPr="00B301DE" w:rsidRDefault="00A039A0" w:rsidP="00FA7317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1 026,3</w:t>
            </w:r>
          </w:p>
        </w:tc>
        <w:tc>
          <w:tcPr>
            <w:tcW w:w="1134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341,8</w:t>
            </w:r>
          </w:p>
        </w:tc>
        <w:tc>
          <w:tcPr>
            <w:tcW w:w="1275" w:type="dxa"/>
            <w:vAlign w:val="center"/>
          </w:tcPr>
          <w:p w:rsidR="00A039A0" w:rsidRPr="00B301DE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694" w:type="dxa"/>
          </w:tcPr>
          <w:p w:rsidR="00A039A0" w:rsidRPr="00B301DE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3"/>
          </w:tcPr>
          <w:p w:rsidR="00A039A0" w:rsidRPr="00B301DE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39A0" w:rsidRPr="00B301DE" w:rsidTr="00BF61D6">
        <w:tc>
          <w:tcPr>
            <w:tcW w:w="710" w:type="dxa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58" w:type="dxa"/>
            <w:gridSpan w:val="13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A039A0" w:rsidRPr="00B301DE" w:rsidTr="00504D6B">
        <w:tc>
          <w:tcPr>
            <w:tcW w:w="710" w:type="dxa"/>
          </w:tcPr>
          <w:p w:rsidR="00A039A0" w:rsidRPr="00B301DE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3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A039A0" w:rsidRPr="00B301DE" w:rsidRDefault="00A039A0" w:rsidP="0078062A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5 673,9</w:t>
            </w:r>
          </w:p>
        </w:tc>
        <w:tc>
          <w:tcPr>
            <w:tcW w:w="1134" w:type="dxa"/>
            <w:vAlign w:val="center"/>
          </w:tcPr>
          <w:p w:rsidR="00A039A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:rsidR="00A039A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1 889,8</w:t>
            </w:r>
          </w:p>
        </w:tc>
        <w:tc>
          <w:tcPr>
            <w:tcW w:w="1275" w:type="dxa"/>
            <w:vAlign w:val="center"/>
          </w:tcPr>
          <w:p w:rsidR="00A039A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1 963,5</w:t>
            </w:r>
          </w:p>
        </w:tc>
        <w:tc>
          <w:tcPr>
            <w:tcW w:w="2694" w:type="dxa"/>
          </w:tcPr>
          <w:p w:rsidR="00A039A0" w:rsidRPr="00B301DE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B301DE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  <w:gridSpan w:val="3"/>
          </w:tcPr>
          <w:p w:rsidR="00A039A0" w:rsidRPr="00B301DE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905B00" w:rsidRPr="00B301DE" w:rsidTr="00504D6B">
        <w:tc>
          <w:tcPr>
            <w:tcW w:w="5104" w:type="dxa"/>
            <w:gridSpan w:val="6"/>
          </w:tcPr>
          <w:p w:rsidR="00905B00" w:rsidRPr="00B301DE" w:rsidRDefault="00905B00" w:rsidP="00FA7317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905B00" w:rsidRPr="00B301DE" w:rsidRDefault="00905B00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5 673,9</w:t>
            </w:r>
          </w:p>
        </w:tc>
        <w:tc>
          <w:tcPr>
            <w:tcW w:w="1134" w:type="dxa"/>
            <w:vAlign w:val="center"/>
          </w:tcPr>
          <w:p w:rsidR="00905B00" w:rsidRPr="00B301DE" w:rsidRDefault="00905B00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:rsidR="00905B00" w:rsidRPr="00B301DE" w:rsidRDefault="00905B00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1 889,8</w:t>
            </w:r>
          </w:p>
        </w:tc>
        <w:tc>
          <w:tcPr>
            <w:tcW w:w="1275" w:type="dxa"/>
            <w:vAlign w:val="center"/>
          </w:tcPr>
          <w:p w:rsidR="00905B00" w:rsidRPr="00B301DE" w:rsidRDefault="00905B00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1 963,5</w:t>
            </w:r>
          </w:p>
        </w:tc>
        <w:tc>
          <w:tcPr>
            <w:tcW w:w="2694" w:type="dxa"/>
          </w:tcPr>
          <w:p w:rsidR="00905B00" w:rsidRPr="00B301DE" w:rsidRDefault="00905B00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05B00" w:rsidRPr="00B301DE" w:rsidRDefault="00905B0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B00" w:rsidRPr="00B301DE" w:rsidTr="00B564D1">
        <w:tc>
          <w:tcPr>
            <w:tcW w:w="710" w:type="dxa"/>
            <w:vMerge w:val="restart"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905B00" w:rsidRPr="00B301DE" w:rsidRDefault="00905B00" w:rsidP="00F3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143 183,3</w:t>
            </w:r>
          </w:p>
        </w:tc>
        <w:tc>
          <w:tcPr>
            <w:tcW w:w="1134" w:type="dxa"/>
          </w:tcPr>
          <w:p w:rsidR="00905B00" w:rsidRPr="00B301DE" w:rsidRDefault="00905B00" w:rsidP="0008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45 943,9</w:t>
            </w:r>
          </w:p>
        </w:tc>
        <w:tc>
          <w:tcPr>
            <w:tcW w:w="1275" w:type="dxa"/>
          </w:tcPr>
          <w:p w:rsidR="00905B00" w:rsidRPr="00B301DE" w:rsidRDefault="00905B00" w:rsidP="00F63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47 689,8</w:t>
            </w:r>
          </w:p>
        </w:tc>
        <w:tc>
          <w:tcPr>
            <w:tcW w:w="1275" w:type="dxa"/>
          </w:tcPr>
          <w:p w:rsidR="00905B00" w:rsidRPr="00B301DE" w:rsidRDefault="00905B00" w:rsidP="00F3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1DE">
              <w:rPr>
                <w:rFonts w:ascii="Times New Roman" w:hAnsi="Times New Roman" w:cs="Times New Roman"/>
                <w:b/>
              </w:rPr>
              <w:t>49 549,7</w:t>
            </w:r>
          </w:p>
        </w:tc>
        <w:tc>
          <w:tcPr>
            <w:tcW w:w="2836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905B00" w:rsidRPr="00B301DE" w:rsidTr="00B564D1">
        <w:tc>
          <w:tcPr>
            <w:tcW w:w="710" w:type="dxa"/>
            <w:vMerge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01DE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905B00" w:rsidRPr="00B301DE" w:rsidRDefault="00905B00" w:rsidP="0004365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102 817,7</w:t>
            </w:r>
          </w:p>
        </w:tc>
        <w:tc>
          <w:tcPr>
            <w:tcW w:w="1134" w:type="dxa"/>
          </w:tcPr>
          <w:p w:rsidR="00905B00" w:rsidRPr="00B301DE" w:rsidRDefault="00905B00" w:rsidP="00082AEE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32 991,6</w:t>
            </w:r>
          </w:p>
        </w:tc>
        <w:tc>
          <w:tcPr>
            <w:tcW w:w="1275" w:type="dxa"/>
          </w:tcPr>
          <w:p w:rsidR="00905B00" w:rsidRPr="00B301DE" w:rsidRDefault="00905B00" w:rsidP="00DE222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34 245,3</w:t>
            </w:r>
          </w:p>
        </w:tc>
        <w:tc>
          <w:tcPr>
            <w:tcW w:w="1275" w:type="dxa"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35 580,8</w:t>
            </w:r>
          </w:p>
        </w:tc>
        <w:tc>
          <w:tcPr>
            <w:tcW w:w="2836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905B00" w:rsidRPr="00B301DE" w:rsidTr="00B564D1">
        <w:tc>
          <w:tcPr>
            <w:tcW w:w="710" w:type="dxa"/>
            <w:vMerge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301DE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905B00" w:rsidRPr="00B301DE" w:rsidRDefault="00905B00" w:rsidP="009759D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40 365,6</w:t>
            </w:r>
          </w:p>
        </w:tc>
        <w:tc>
          <w:tcPr>
            <w:tcW w:w="1134" w:type="dxa"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905B00" w:rsidRPr="00B301DE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13 444,5</w:t>
            </w:r>
          </w:p>
        </w:tc>
        <w:tc>
          <w:tcPr>
            <w:tcW w:w="1275" w:type="dxa"/>
          </w:tcPr>
          <w:p w:rsidR="00905B00" w:rsidRPr="00B301DE" w:rsidRDefault="00905B00" w:rsidP="009759D4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13 968,8</w:t>
            </w:r>
          </w:p>
        </w:tc>
        <w:tc>
          <w:tcPr>
            <w:tcW w:w="2836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5B00" w:rsidRPr="00B301DE" w:rsidRDefault="00905B00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B301DE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B301DE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B301D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B301DE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B301D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B301DE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B301DE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B301DE">
        <w:rPr>
          <w:rFonts w:ascii="Times New Roman" w:hAnsi="Times New Roman" w:cs="Times New Roman"/>
          <w:sz w:val="28"/>
          <w:szCs w:val="28"/>
        </w:rPr>
        <w:t>е</w:t>
      </w:r>
      <w:r w:rsidRPr="00B301DE">
        <w:rPr>
          <w:rFonts w:ascii="Times New Roman" w:hAnsi="Times New Roman" w:cs="Times New Roman"/>
          <w:sz w:val="28"/>
          <w:szCs w:val="28"/>
        </w:rPr>
        <w:t>матография» на 20</w:t>
      </w:r>
      <w:r w:rsidR="00E109E7" w:rsidRPr="00B301DE">
        <w:rPr>
          <w:rFonts w:ascii="Times New Roman" w:hAnsi="Times New Roman" w:cs="Times New Roman"/>
          <w:sz w:val="28"/>
          <w:szCs w:val="28"/>
        </w:rPr>
        <w:t>2</w:t>
      </w:r>
      <w:r w:rsidRPr="00B301DE">
        <w:rPr>
          <w:rFonts w:ascii="Times New Roman" w:hAnsi="Times New Roman" w:cs="Times New Roman"/>
          <w:sz w:val="28"/>
          <w:szCs w:val="28"/>
        </w:rPr>
        <w:t>1-2</w:t>
      </w:r>
      <w:r w:rsidR="002B2719" w:rsidRPr="00B301DE">
        <w:rPr>
          <w:rFonts w:ascii="Times New Roman" w:hAnsi="Times New Roman" w:cs="Times New Roman"/>
          <w:sz w:val="28"/>
          <w:szCs w:val="28"/>
        </w:rPr>
        <w:t>02</w:t>
      </w:r>
      <w:r w:rsidR="00E109E7" w:rsidRPr="00B301DE">
        <w:rPr>
          <w:rFonts w:ascii="Times New Roman" w:hAnsi="Times New Roman" w:cs="Times New Roman"/>
          <w:sz w:val="28"/>
          <w:szCs w:val="28"/>
        </w:rPr>
        <w:t>3</w:t>
      </w:r>
      <w:r w:rsidRPr="00B301DE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B301DE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B301DE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A25090" w:rsidRPr="00B301DE">
        <w:rPr>
          <w:rFonts w:ascii="Times New Roman"/>
          <w:color w:val="auto"/>
          <w:sz w:val="28"/>
          <w:szCs w:val="28"/>
        </w:rPr>
        <w:t>143 183,3</w:t>
      </w:r>
      <w:r w:rsidR="00D41654" w:rsidRPr="00B301DE">
        <w:rPr>
          <w:rFonts w:ascii="Times New Roman"/>
          <w:color w:val="auto"/>
          <w:sz w:val="28"/>
          <w:szCs w:val="28"/>
        </w:rPr>
        <w:t xml:space="preserve"> </w:t>
      </w:r>
      <w:r w:rsidRPr="00B301DE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45 943,9 тыс. рублей;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47 689,8 тыс. рублей;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49 549,7 тыс. рублей;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бюджета Крымского городского поселения Крымского района составляют 102 817,7 тысяч рублей: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32 991,6 тыс. рублей;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- 34 245,3 тыс. рублей;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35 580,8 тыс. рублей,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от приносящей доход деятельности муниципальных бюджетных учреждений Крымского городского поселения Крымского района составляют 40 365,6 тыс. рублей: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:rsidR="00A25090" w:rsidRPr="00B301DE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13 444,5 тыс. рублей;</w:t>
      </w:r>
    </w:p>
    <w:p w:rsidR="00B5590B" w:rsidRPr="00B301DE" w:rsidRDefault="00A25090" w:rsidP="00A25090">
      <w:pPr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13 968,8 тыс. рублей.</w:t>
      </w:r>
    </w:p>
    <w:p w:rsidR="004556E3" w:rsidRPr="00B301DE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B301DE">
        <w:rPr>
          <w:rFonts w:ascii="Times New Roman" w:hAnsi="Times New Roman" w:cs="Times New Roman"/>
          <w:sz w:val="28"/>
          <w:szCs w:val="28"/>
        </w:rPr>
        <w:t>е</w:t>
      </w:r>
      <w:r w:rsidRPr="00B301DE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B301DE">
        <w:rPr>
          <w:rFonts w:ascii="Times New Roman" w:hAnsi="Times New Roman" w:cs="Times New Roman"/>
          <w:sz w:val="28"/>
          <w:szCs w:val="28"/>
        </w:rPr>
        <w:t>8</w:t>
      </w:r>
      <w:r w:rsidRPr="00B301DE">
        <w:rPr>
          <w:rFonts w:ascii="Times New Roman" w:hAnsi="Times New Roman" w:cs="Times New Roman"/>
          <w:sz w:val="28"/>
          <w:szCs w:val="28"/>
        </w:rPr>
        <w:t>-20</w:t>
      </w:r>
      <w:r w:rsidR="002B2719" w:rsidRPr="00B301DE">
        <w:rPr>
          <w:rFonts w:ascii="Times New Roman" w:hAnsi="Times New Roman" w:cs="Times New Roman"/>
          <w:sz w:val="28"/>
          <w:szCs w:val="28"/>
        </w:rPr>
        <w:t>20</w:t>
      </w:r>
      <w:r w:rsidRPr="00B301DE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:rsidR="004556E3" w:rsidRPr="00B301DE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B301DE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1DE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DB7F63" w:rsidRPr="00B301DE" w:rsidRDefault="004556E3" w:rsidP="00A25090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933AA9" w:rsidRPr="00B301DE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B301DE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B301DE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B301DE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09"/>
        <w:gridCol w:w="30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9321D7" w:rsidRPr="00B301DE" w:rsidTr="001D07F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№</w:t>
            </w:r>
            <w:r w:rsidRPr="00B301D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Показатель</w:t>
            </w:r>
            <w:r w:rsidRPr="00B301DE">
              <w:rPr>
                <w:rFonts w:ascii="Times New Roman" w:hAnsi="Times New Roman" w:cs="Times New Roman"/>
              </w:rPr>
              <w:br/>
              <w:t>(индикатор)</w:t>
            </w:r>
            <w:r w:rsidRPr="00B301DE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  <w:r w:rsidRPr="00B301DE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321D7" w:rsidRPr="00B301DE" w:rsidTr="001D07F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отчетный</w:t>
            </w:r>
          </w:p>
          <w:p w:rsidR="009321D7" w:rsidRPr="00B301DE" w:rsidRDefault="009321D7" w:rsidP="009321D7">
            <w:pPr>
              <w:ind w:left="-138" w:firstLine="138"/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текущий</w:t>
            </w: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очередной</w:t>
            </w: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второй год</w:t>
            </w: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планового периода</w:t>
            </w: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9321D7" w:rsidRPr="00B301DE" w:rsidTr="001D07F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9321D7" w:rsidRPr="00B301DE" w:rsidTr="009321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</w:t>
            </w:r>
          </w:p>
        </w:tc>
      </w:tr>
      <w:tr w:rsidR="009321D7" w:rsidRPr="00B301DE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D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D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9321D7" w:rsidRPr="00B301DE" w:rsidTr="001D07F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B301DE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B301DE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B301DE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B301DE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B301DE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B301DE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B301DE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9321D7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B301DE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B301DE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B301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6539" w:rsidRPr="00B301DE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B301DE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B301DE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доходов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95" w:rsidRDefault="001A7395" w:rsidP="00443E46">
      <w:r>
        <w:separator/>
      </w:r>
    </w:p>
  </w:endnote>
  <w:endnote w:type="continuationSeparator" w:id="1">
    <w:p w:rsidR="001A7395" w:rsidRDefault="001A7395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95" w:rsidRDefault="001A7395" w:rsidP="00443E46">
      <w:r>
        <w:separator/>
      </w:r>
    </w:p>
  </w:footnote>
  <w:footnote w:type="continuationSeparator" w:id="1">
    <w:p w:rsidR="001A7395" w:rsidRDefault="001A7395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402169"/>
    </w:sdtPr>
    <w:sdtEndPr>
      <w:rPr>
        <w:rFonts w:ascii="Times New Roman" w:hAnsi="Times New Roman" w:cs="Times New Roman"/>
      </w:rPr>
    </w:sdtEndPr>
    <w:sdtContent>
      <w:p w:rsidR="00A039A0" w:rsidRPr="00156B64" w:rsidRDefault="00301FCF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A039A0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2A4543">
          <w:rPr>
            <w:rFonts w:ascii="Times New Roman" w:hAnsi="Times New Roman" w:cs="Times New Roman"/>
            <w:noProof/>
          </w:rPr>
          <w:t>10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A039A0" w:rsidRDefault="00A039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329A5"/>
    <w:rsid w:val="0004365E"/>
    <w:rsid w:val="0004567B"/>
    <w:rsid w:val="00046098"/>
    <w:rsid w:val="00052843"/>
    <w:rsid w:val="00053B6B"/>
    <w:rsid w:val="00060398"/>
    <w:rsid w:val="0007348D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E6372"/>
    <w:rsid w:val="000F1BC6"/>
    <w:rsid w:val="001028D8"/>
    <w:rsid w:val="00112269"/>
    <w:rsid w:val="00116E47"/>
    <w:rsid w:val="0012204F"/>
    <w:rsid w:val="0012269F"/>
    <w:rsid w:val="001234C2"/>
    <w:rsid w:val="00123789"/>
    <w:rsid w:val="00145CD2"/>
    <w:rsid w:val="001464C3"/>
    <w:rsid w:val="00150A24"/>
    <w:rsid w:val="0015292E"/>
    <w:rsid w:val="00154987"/>
    <w:rsid w:val="00156B64"/>
    <w:rsid w:val="001578AD"/>
    <w:rsid w:val="00160C44"/>
    <w:rsid w:val="00183ACF"/>
    <w:rsid w:val="00190950"/>
    <w:rsid w:val="00190D6D"/>
    <w:rsid w:val="00193CEE"/>
    <w:rsid w:val="00196645"/>
    <w:rsid w:val="001A1376"/>
    <w:rsid w:val="001A4BE2"/>
    <w:rsid w:val="001A7395"/>
    <w:rsid w:val="001B3706"/>
    <w:rsid w:val="001C2427"/>
    <w:rsid w:val="001D07FC"/>
    <w:rsid w:val="001E4F1B"/>
    <w:rsid w:val="00206B48"/>
    <w:rsid w:val="002079F7"/>
    <w:rsid w:val="002238EB"/>
    <w:rsid w:val="002242C1"/>
    <w:rsid w:val="002265F4"/>
    <w:rsid w:val="00257282"/>
    <w:rsid w:val="00260958"/>
    <w:rsid w:val="002662B5"/>
    <w:rsid w:val="00271AD7"/>
    <w:rsid w:val="002741F6"/>
    <w:rsid w:val="00281444"/>
    <w:rsid w:val="002836B9"/>
    <w:rsid w:val="002921E3"/>
    <w:rsid w:val="0029336E"/>
    <w:rsid w:val="002934AE"/>
    <w:rsid w:val="00295C8D"/>
    <w:rsid w:val="002A30EF"/>
    <w:rsid w:val="002A4543"/>
    <w:rsid w:val="002B2012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1FCF"/>
    <w:rsid w:val="0030290E"/>
    <w:rsid w:val="00302C24"/>
    <w:rsid w:val="00314128"/>
    <w:rsid w:val="00314802"/>
    <w:rsid w:val="00333CCF"/>
    <w:rsid w:val="00334E12"/>
    <w:rsid w:val="00340082"/>
    <w:rsid w:val="00343580"/>
    <w:rsid w:val="00352986"/>
    <w:rsid w:val="003645EE"/>
    <w:rsid w:val="003665C4"/>
    <w:rsid w:val="003677F8"/>
    <w:rsid w:val="00367C33"/>
    <w:rsid w:val="00381080"/>
    <w:rsid w:val="00387984"/>
    <w:rsid w:val="003A6768"/>
    <w:rsid w:val="003B7889"/>
    <w:rsid w:val="003D6C8D"/>
    <w:rsid w:val="003F4FF2"/>
    <w:rsid w:val="003F5C8A"/>
    <w:rsid w:val="003F78A0"/>
    <w:rsid w:val="00403FDB"/>
    <w:rsid w:val="004044E7"/>
    <w:rsid w:val="0041467F"/>
    <w:rsid w:val="00423F85"/>
    <w:rsid w:val="004250FD"/>
    <w:rsid w:val="00426367"/>
    <w:rsid w:val="00432DFF"/>
    <w:rsid w:val="004419BD"/>
    <w:rsid w:val="00443532"/>
    <w:rsid w:val="00443E46"/>
    <w:rsid w:val="004556E3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4F4108"/>
    <w:rsid w:val="00502C8A"/>
    <w:rsid w:val="00504D6B"/>
    <w:rsid w:val="005264F3"/>
    <w:rsid w:val="00542777"/>
    <w:rsid w:val="0056377D"/>
    <w:rsid w:val="00563FA4"/>
    <w:rsid w:val="0056758E"/>
    <w:rsid w:val="00575B36"/>
    <w:rsid w:val="0057722A"/>
    <w:rsid w:val="00577262"/>
    <w:rsid w:val="00583808"/>
    <w:rsid w:val="00586772"/>
    <w:rsid w:val="00590735"/>
    <w:rsid w:val="00592465"/>
    <w:rsid w:val="00593D3D"/>
    <w:rsid w:val="00595FCE"/>
    <w:rsid w:val="0059785C"/>
    <w:rsid w:val="005A21A1"/>
    <w:rsid w:val="005A61D3"/>
    <w:rsid w:val="005C3BF0"/>
    <w:rsid w:val="005C7751"/>
    <w:rsid w:val="005D2C4A"/>
    <w:rsid w:val="005F03F0"/>
    <w:rsid w:val="006016FF"/>
    <w:rsid w:val="0060371F"/>
    <w:rsid w:val="00606462"/>
    <w:rsid w:val="00606F2F"/>
    <w:rsid w:val="00610547"/>
    <w:rsid w:val="00622532"/>
    <w:rsid w:val="006225F6"/>
    <w:rsid w:val="00626361"/>
    <w:rsid w:val="00627680"/>
    <w:rsid w:val="00633882"/>
    <w:rsid w:val="00633EFE"/>
    <w:rsid w:val="006409E7"/>
    <w:rsid w:val="0064459F"/>
    <w:rsid w:val="0064522E"/>
    <w:rsid w:val="00646D2F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25DE4"/>
    <w:rsid w:val="00726945"/>
    <w:rsid w:val="00726D72"/>
    <w:rsid w:val="00733B3C"/>
    <w:rsid w:val="0073613F"/>
    <w:rsid w:val="007375FA"/>
    <w:rsid w:val="00737E17"/>
    <w:rsid w:val="00742DB7"/>
    <w:rsid w:val="0074700E"/>
    <w:rsid w:val="00750175"/>
    <w:rsid w:val="00757C51"/>
    <w:rsid w:val="00762B02"/>
    <w:rsid w:val="007666A0"/>
    <w:rsid w:val="00766AAF"/>
    <w:rsid w:val="00774FBB"/>
    <w:rsid w:val="0078062A"/>
    <w:rsid w:val="00781CC7"/>
    <w:rsid w:val="0078362A"/>
    <w:rsid w:val="007905B7"/>
    <w:rsid w:val="007B1B41"/>
    <w:rsid w:val="007B58CB"/>
    <w:rsid w:val="007C079E"/>
    <w:rsid w:val="007C4BA4"/>
    <w:rsid w:val="007D1333"/>
    <w:rsid w:val="007D224C"/>
    <w:rsid w:val="007E2645"/>
    <w:rsid w:val="007E3D45"/>
    <w:rsid w:val="007F2AF4"/>
    <w:rsid w:val="007F36F4"/>
    <w:rsid w:val="007F4E14"/>
    <w:rsid w:val="008042A4"/>
    <w:rsid w:val="008202C9"/>
    <w:rsid w:val="008318F7"/>
    <w:rsid w:val="00832FB2"/>
    <w:rsid w:val="00833799"/>
    <w:rsid w:val="00844E65"/>
    <w:rsid w:val="00857013"/>
    <w:rsid w:val="0086593E"/>
    <w:rsid w:val="0086776B"/>
    <w:rsid w:val="00874666"/>
    <w:rsid w:val="00887EC0"/>
    <w:rsid w:val="00890FE5"/>
    <w:rsid w:val="008923AE"/>
    <w:rsid w:val="00895DC0"/>
    <w:rsid w:val="008A4A39"/>
    <w:rsid w:val="008B1514"/>
    <w:rsid w:val="008B47C6"/>
    <w:rsid w:val="008C00ED"/>
    <w:rsid w:val="008C0D07"/>
    <w:rsid w:val="008C1468"/>
    <w:rsid w:val="008D7093"/>
    <w:rsid w:val="008D7B2D"/>
    <w:rsid w:val="008F1427"/>
    <w:rsid w:val="008F19F4"/>
    <w:rsid w:val="008F5199"/>
    <w:rsid w:val="00905B00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21D7"/>
    <w:rsid w:val="00933AA9"/>
    <w:rsid w:val="00937B7E"/>
    <w:rsid w:val="00940040"/>
    <w:rsid w:val="00941D4F"/>
    <w:rsid w:val="00943118"/>
    <w:rsid w:val="0094499F"/>
    <w:rsid w:val="00946D26"/>
    <w:rsid w:val="0095308C"/>
    <w:rsid w:val="0095502D"/>
    <w:rsid w:val="0096537D"/>
    <w:rsid w:val="00967A80"/>
    <w:rsid w:val="009759D4"/>
    <w:rsid w:val="0098169E"/>
    <w:rsid w:val="00990EFF"/>
    <w:rsid w:val="009925A4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24EB"/>
    <w:rsid w:val="009F3A38"/>
    <w:rsid w:val="00A039A0"/>
    <w:rsid w:val="00A04452"/>
    <w:rsid w:val="00A1620C"/>
    <w:rsid w:val="00A166B1"/>
    <w:rsid w:val="00A25090"/>
    <w:rsid w:val="00A255F1"/>
    <w:rsid w:val="00A25F5C"/>
    <w:rsid w:val="00A3026D"/>
    <w:rsid w:val="00A41523"/>
    <w:rsid w:val="00A71B26"/>
    <w:rsid w:val="00A77EA0"/>
    <w:rsid w:val="00A86447"/>
    <w:rsid w:val="00A9170F"/>
    <w:rsid w:val="00A95E94"/>
    <w:rsid w:val="00AA061A"/>
    <w:rsid w:val="00AA12ED"/>
    <w:rsid w:val="00AA796D"/>
    <w:rsid w:val="00AB2B00"/>
    <w:rsid w:val="00AC3279"/>
    <w:rsid w:val="00AC3FC6"/>
    <w:rsid w:val="00AC7928"/>
    <w:rsid w:val="00AE277C"/>
    <w:rsid w:val="00AE4E4F"/>
    <w:rsid w:val="00AE79AD"/>
    <w:rsid w:val="00AF633C"/>
    <w:rsid w:val="00AF6A33"/>
    <w:rsid w:val="00B234DF"/>
    <w:rsid w:val="00B26422"/>
    <w:rsid w:val="00B2696E"/>
    <w:rsid w:val="00B30126"/>
    <w:rsid w:val="00B301DE"/>
    <w:rsid w:val="00B32640"/>
    <w:rsid w:val="00B37942"/>
    <w:rsid w:val="00B5590B"/>
    <w:rsid w:val="00B564D1"/>
    <w:rsid w:val="00B70A03"/>
    <w:rsid w:val="00B731C7"/>
    <w:rsid w:val="00B73D5C"/>
    <w:rsid w:val="00B920AC"/>
    <w:rsid w:val="00B957FB"/>
    <w:rsid w:val="00BA7010"/>
    <w:rsid w:val="00BB2F02"/>
    <w:rsid w:val="00BC091C"/>
    <w:rsid w:val="00BC1135"/>
    <w:rsid w:val="00BD6A69"/>
    <w:rsid w:val="00BE197A"/>
    <w:rsid w:val="00BF582A"/>
    <w:rsid w:val="00BF61D6"/>
    <w:rsid w:val="00BF64B3"/>
    <w:rsid w:val="00C0074C"/>
    <w:rsid w:val="00C04D4F"/>
    <w:rsid w:val="00C0516A"/>
    <w:rsid w:val="00C15872"/>
    <w:rsid w:val="00C1644D"/>
    <w:rsid w:val="00C17287"/>
    <w:rsid w:val="00C25145"/>
    <w:rsid w:val="00C25420"/>
    <w:rsid w:val="00C307D3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D2640A"/>
    <w:rsid w:val="00D32725"/>
    <w:rsid w:val="00D377C3"/>
    <w:rsid w:val="00D41654"/>
    <w:rsid w:val="00D67CA3"/>
    <w:rsid w:val="00D77AEC"/>
    <w:rsid w:val="00D979C2"/>
    <w:rsid w:val="00DA3B22"/>
    <w:rsid w:val="00DA3BCB"/>
    <w:rsid w:val="00DB1CAD"/>
    <w:rsid w:val="00DB7F63"/>
    <w:rsid w:val="00DC19D3"/>
    <w:rsid w:val="00DC632B"/>
    <w:rsid w:val="00DC6613"/>
    <w:rsid w:val="00DC79FE"/>
    <w:rsid w:val="00DD248A"/>
    <w:rsid w:val="00DD6BF0"/>
    <w:rsid w:val="00DE2224"/>
    <w:rsid w:val="00DF168F"/>
    <w:rsid w:val="00DF31CB"/>
    <w:rsid w:val="00DF68F5"/>
    <w:rsid w:val="00E000FD"/>
    <w:rsid w:val="00E109E7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A0C1D"/>
    <w:rsid w:val="00EA2DB0"/>
    <w:rsid w:val="00EA6482"/>
    <w:rsid w:val="00EB7DAC"/>
    <w:rsid w:val="00EC7B58"/>
    <w:rsid w:val="00ED0C4E"/>
    <w:rsid w:val="00EF00FC"/>
    <w:rsid w:val="00EF3E1E"/>
    <w:rsid w:val="00EF430D"/>
    <w:rsid w:val="00F079A3"/>
    <w:rsid w:val="00F14326"/>
    <w:rsid w:val="00F147CD"/>
    <w:rsid w:val="00F16DD7"/>
    <w:rsid w:val="00F301CE"/>
    <w:rsid w:val="00F3040C"/>
    <w:rsid w:val="00F35DB9"/>
    <w:rsid w:val="00F36002"/>
    <w:rsid w:val="00F42685"/>
    <w:rsid w:val="00F50DAD"/>
    <w:rsid w:val="00F60228"/>
    <w:rsid w:val="00F6378E"/>
    <w:rsid w:val="00F71055"/>
    <w:rsid w:val="00F84C20"/>
    <w:rsid w:val="00F86BC0"/>
    <w:rsid w:val="00F922E4"/>
    <w:rsid w:val="00F96912"/>
    <w:rsid w:val="00FA474D"/>
    <w:rsid w:val="00FA5641"/>
    <w:rsid w:val="00FA7317"/>
    <w:rsid w:val="00FB557E"/>
    <w:rsid w:val="00FC1482"/>
    <w:rsid w:val="00FC2333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15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286</cp:revision>
  <cp:lastPrinted>2020-08-12T06:03:00Z</cp:lastPrinted>
  <dcterms:created xsi:type="dcterms:W3CDTF">2014-12-13T07:21:00Z</dcterms:created>
  <dcterms:modified xsi:type="dcterms:W3CDTF">2020-08-20T10:26:00Z</dcterms:modified>
</cp:coreProperties>
</file>