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1387" w14:textId="77777777" w:rsidR="00044128" w:rsidRDefault="00044128" w:rsidP="00143BC9">
      <w:pPr>
        <w:shd w:val="clear" w:color="auto" w:fill="FFFFFF"/>
        <w:spacing w:line="322" w:lineRule="exact"/>
        <w:ind w:right="-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1E68E9C0" w14:textId="77777777" w:rsidR="00044128" w:rsidRDefault="00044128" w:rsidP="00044128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39DC3E12" w14:textId="77777777" w:rsidR="00044128" w:rsidRDefault="00044128" w:rsidP="00044128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514611C7" w14:textId="77777777" w:rsidR="00044128" w:rsidRDefault="00044128" w:rsidP="00044128">
      <w:pPr>
        <w:shd w:val="clear" w:color="auto" w:fill="FFFFFF"/>
        <w:spacing w:line="322" w:lineRule="exact"/>
        <w:ind w:right="31"/>
        <w:jc w:val="center"/>
      </w:pPr>
    </w:p>
    <w:p w14:paraId="0824E5F3" w14:textId="77777777" w:rsidR="00044128" w:rsidRDefault="00044128" w:rsidP="00044128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14:paraId="0A9648EA" w14:textId="77777777" w:rsidR="00044128" w:rsidRDefault="00044128" w:rsidP="0004412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4277DDDF" w14:textId="77777777" w:rsidR="00044128" w:rsidRPr="005320E1" w:rsidRDefault="00044128" w:rsidP="00044128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 w:rsidRPr="005320E1">
        <w:rPr>
          <w:bCs/>
          <w:color w:val="000000"/>
          <w:spacing w:val="-3"/>
          <w:sz w:val="28"/>
          <w:szCs w:val="28"/>
        </w:rPr>
        <w:t>от</w:t>
      </w:r>
      <w:r w:rsidR="005320E1" w:rsidRPr="005320E1">
        <w:rPr>
          <w:bCs/>
          <w:color w:val="000000"/>
          <w:spacing w:val="-3"/>
          <w:sz w:val="28"/>
          <w:szCs w:val="28"/>
        </w:rPr>
        <w:t xml:space="preserve"> </w:t>
      </w:r>
      <w:r w:rsidR="00574F01">
        <w:rPr>
          <w:bCs/>
          <w:color w:val="000000"/>
          <w:spacing w:val="-3"/>
          <w:sz w:val="28"/>
          <w:szCs w:val="28"/>
        </w:rPr>
        <w:t>___________________</w:t>
      </w:r>
      <w:r w:rsidR="005320E1">
        <w:rPr>
          <w:bCs/>
          <w:color w:val="000000"/>
          <w:spacing w:val="-3"/>
          <w:sz w:val="28"/>
          <w:szCs w:val="28"/>
        </w:rPr>
        <w:t xml:space="preserve">             </w:t>
      </w:r>
      <w:r w:rsidR="005320E1" w:rsidRPr="005320E1">
        <w:rPr>
          <w:bCs/>
          <w:color w:val="000000"/>
          <w:spacing w:val="-3"/>
          <w:sz w:val="28"/>
          <w:szCs w:val="28"/>
        </w:rPr>
        <w:t xml:space="preserve">                              </w:t>
      </w:r>
      <w:r w:rsidR="00574F01">
        <w:rPr>
          <w:bCs/>
          <w:color w:val="000000"/>
          <w:spacing w:val="-3"/>
          <w:sz w:val="28"/>
          <w:szCs w:val="28"/>
        </w:rPr>
        <w:t xml:space="preserve">                           №____________</w:t>
      </w:r>
    </w:p>
    <w:p w14:paraId="0B879BF1" w14:textId="77777777" w:rsidR="00044128" w:rsidRPr="0080232C" w:rsidRDefault="0080232C" w:rsidP="00044128">
      <w:pPr>
        <w:shd w:val="clear" w:color="auto" w:fill="FFFFFF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Pr="0080232C">
        <w:rPr>
          <w:bCs/>
          <w:color w:val="000000"/>
          <w:spacing w:val="-3"/>
          <w:sz w:val="22"/>
          <w:szCs w:val="22"/>
        </w:rPr>
        <w:t xml:space="preserve">город </w:t>
      </w:r>
      <w:r w:rsidR="00044128" w:rsidRPr="0080232C">
        <w:rPr>
          <w:bCs/>
          <w:color w:val="000000"/>
          <w:spacing w:val="-3"/>
          <w:sz w:val="22"/>
          <w:szCs w:val="22"/>
        </w:rPr>
        <w:t>Крымск</w:t>
      </w:r>
    </w:p>
    <w:p w14:paraId="6C761D8D" w14:textId="77777777" w:rsidR="00044128" w:rsidRDefault="00044128" w:rsidP="0004412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0A58A27C" w14:textId="77777777" w:rsidR="002027FB" w:rsidRDefault="002027FB" w:rsidP="002533F5">
      <w:pPr>
        <w:pStyle w:val="ConsPlusTitle"/>
        <w:tabs>
          <w:tab w:val="left" w:pos="851"/>
        </w:tabs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500861403"/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порядке организации и проведения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bookmarkEnd w:id="0"/>
    <w:p w14:paraId="055E370F" w14:textId="77777777" w:rsidR="002027FB" w:rsidRPr="00830405" w:rsidRDefault="002027FB" w:rsidP="002027FB">
      <w:pPr>
        <w:pStyle w:val="ConsPlusNormal"/>
        <w:widowControl/>
        <w:ind w:firstLine="539"/>
        <w:jc w:val="both"/>
        <w:rPr>
          <w:b/>
          <w:sz w:val="28"/>
          <w:szCs w:val="28"/>
        </w:rPr>
      </w:pPr>
    </w:p>
    <w:p w14:paraId="0A72DCEB" w14:textId="77777777" w:rsidR="002027FB" w:rsidRPr="00830405" w:rsidRDefault="002027FB" w:rsidP="002027FB">
      <w:pPr>
        <w:pStyle w:val="ConsPlusNormal"/>
        <w:widowControl/>
        <w:ind w:firstLine="539"/>
        <w:jc w:val="both"/>
        <w:rPr>
          <w:sz w:val="28"/>
          <w:szCs w:val="28"/>
        </w:rPr>
      </w:pPr>
    </w:p>
    <w:p w14:paraId="7391EC20" w14:textId="77777777" w:rsidR="002027FB" w:rsidRPr="00A2263F" w:rsidRDefault="002027FB" w:rsidP="002027FB">
      <w:pPr>
        <w:keepNext/>
        <w:shd w:val="clear" w:color="auto" w:fill="FFFFFF"/>
        <w:spacing w:line="242" w:lineRule="atLeast"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rStyle w:val="docaccesstitle1"/>
          <w:bCs/>
        </w:rPr>
        <w:t xml:space="preserve">В соответствии со статьей 5.1 Градостроительного кодекса Российской Федерации, частью 5 статьи 28 Федерального закона от 6 октября 2003 г.              № 131-ФЗ «Об общих принципах организации местного самоуправления в Российской Федерации», </w:t>
      </w:r>
      <w:r w:rsidRPr="00A2263F">
        <w:rPr>
          <w:bCs/>
          <w:kern w:val="32"/>
          <w:sz w:val="28"/>
          <w:szCs w:val="28"/>
        </w:rPr>
        <w:t xml:space="preserve">Уставом Крымского городского поселения Крымского района, </w:t>
      </w:r>
      <w:r>
        <w:rPr>
          <w:bCs/>
          <w:color w:val="000000"/>
          <w:sz w:val="28"/>
          <w:szCs w:val="28"/>
        </w:rPr>
        <w:t xml:space="preserve">учитывая решение комиссии по вопросам ЖКХ, транспорту и связи Совета Крымского городского поселения Крымского района (протокол от _______________ 2023 года), </w:t>
      </w:r>
      <w:r w:rsidRPr="00A2263F">
        <w:rPr>
          <w:bCs/>
          <w:kern w:val="32"/>
          <w:sz w:val="28"/>
          <w:szCs w:val="28"/>
        </w:rPr>
        <w:t>Совет Крымского городского поселения Крымского района  р е ш и л:</w:t>
      </w:r>
    </w:p>
    <w:p w14:paraId="401C6FC7" w14:textId="77777777" w:rsidR="002027FB" w:rsidRPr="009F4906" w:rsidRDefault="002027FB" w:rsidP="002027FB">
      <w:pPr>
        <w:pStyle w:val="ConsPlusNormal"/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F4906">
        <w:rPr>
          <w:sz w:val="28"/>
          <w:szCs w:val="28"/>
        </w:rPr>
        <w:t>1. Утвердить положение о порядке организации и проведения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</w:t>
      </w:r>
      <w:r w:rsidRPr="00D45AA5">
        <w:rPr>
          <w:color w:val="FF0000"/>
          <w:sz w:val="28"/>
          <w:szCs w:val="28"/>
        </w:rPr>
        <w:t>прилагается</w:t>
      </w:r>
      <w:r w:rsidRPr="009F4906">
        <w:rPr>
          <w:sz w:val="28"/>
          <w:szCs w:val="28"/>
        </w:rPr>
        <w:t>).</w:t>
      </w:r>
    </w:p>
    <w:p w14:paraId="1DF8EB5A" w14:textId="77777777" w:rsidR="002027FB" w:rsidRDefault="002027FB" w:rsidP="002027F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решения Совета Крымского городского поселения Крымского района:</w:t>
      </w:r>
    </w:p>
    <w:p w14:paraId="7169AF2A" w14:textId="77777777" w:rsidR="002027FB" w:rsidRDefault="002027FB" w:rsidP="002027F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07.06.2018 г. № 286 «О положении «О порядке проведения публичных слушаний на территории Крымского городского поселения Крымского района»;</w:t>
      </w:r>
    </w:p>
    <w:p w14:paraId="7E71C56E" w14:textId="77777777" w:rsidR="002027FB" w:rsidRDefault="002027FB" w:rsidP="002027F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22.07.2021 г. № 163 «О внесении изменений в решение Совета Крымского городского поселения Крымского района от 7 июня 2018 г. № 286 «О положении «О порядке проведения публичных слушаний на территории Крымского городского поселения Крымского городского поселения Крымского района.</w:t>
      </w:r>
    </w:p>
    <w:p w14:paraId="6DB011CE" w14:textId="77777777" w:rsidR="002027FB" w:rsidRDefault="002027FB" w:rsidP="002027FB">
      <w:pPr>
        <w:ind w:firstLine="709"/>
        <w:jc w:val="both"/>
        <w:rPr>
          <w:color w:val="1A1A1A"/>
          <w:sz w:val="28"/>
          <w:szCs w:val="28"/>
        </w:rPr>
      </w:pPr>
      <w:r>
        <w:rPr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6E2AA3">
        <w:rPr>
          <w:color w:val="1A1A1A"/>
          <w:sz w:val="28"/>
          <w:szCs w:val="28"/>
        </w:rPr>
        <w:t>Организационному отделу администрации Крымского городского</w:t>
      </w:r>
      <w:r>
        <w:rPr>
          <w:color w:val="1A1A1A"/>
          <w:sz w:val="28"/>
          <w:szCs w:val="28"/>
        </w:rPr>
        <w:t xml:space="preserve"> </w:t>
      </w:r>
      <w:r w:rsidRPr="006E2AA3">
        <w:rPr>
          <w:color w:val="1A1A1A"/>
          <w:sz w:val="28"/>
          <w:szCs w:val="28"/>
        </w:rPr>
        <w:t>поселения Крымского района (Завгородняя Е.Н.) обнародовать решение</w:t>
      </w:r>
      <w:r>
        <w:rPr>
          <w:color w:val="1A1A1A"/>
          <w:sz w:val="28"/>
          <w:szCs w:val="28"/>
        </w:rPr>
        <w:t xml:space="preserve"> и приложение к нему в соответствии с установленным порядком обнародования муниципальных правовых актов Крымского городского поселении Крымского района и разместить на официальном сайте администрации Крымского городского поселения Крымского района в сети Интернет».</w:t>
      </w:r>
    </w:p>
    <w:p w14:paraId="16A80DFD" w14:textId="77777777" w:rsidR="002027FB" w:rsidRDefault="002027FB" w:rsidP="002027FB">
      <w:pPr>
        <w:ind w:firstLine="709"/>
        <w:jc w:val="both"/>
        <w:rPr>
          <w:sz w:val="28"/>
          <w:szCs w:val="28"/>
        </w:rPr>
      </w:pPr>
      <w:r>
        <w:rPr>
          <w:color w:val="000000"/>
          <w:szCs w:val="28"/>
        </w:rPr>
        <w:t>4</w:t>
      </w:r>
      <w:r w:rsidRPr="00F707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решения возложить на председателя комиссии по вопросам ЖКХ, транспорту и связи Совета Крымского городского поселения Крымского района Якимчук Ф.И. и заместителя главы Крымского городского поселения Крымского городского поселения Крымского района </w:t>
      </w:r>
      <w:proofErr w:type="spellStart"/>
      <w:r>
        <w:rPr>
          <w:sz w:val="28"/>
          <w:szCs w:val="28"/>
        </w:rPr>
        <w:t>Хотелева</w:t>
      </w:r>
      <w:proofErr w:type="spellEnd"/>
      <w:r>
        <w:rPr>
          <w:sz w:val="28"/>
          <w:szCs w:val="28"/>
        </w:rPr>
        <w:t xml:space="preserve"> О.А.</w:t>
      </w:r>
    </w:p>
    <w:p w14:paraId="482D6A04" w14:textId="77777777" w:rsidR="002027FB" w:rsidRDefault="002027FB" w:rsidP="002027FB">
      <w:pPr>
        <w:ind w:firstLine="709"/>
        <w:jc w:val="both"/>
        <w:rPr>
          <w:sz w:val="28"/>
          <w:szCs w:val="28"/>
        </w:rPr>
      </w:pPr>
      <w:r>
        <w:rPr>
          <w:szCs w:val="28"/>
        </w:rPr>
        <w:t>5</w:t>
      </w:r>
      <w:r>
        <w:rPr>
          <w:sz w:val="28"/>
          <w:szCs w:val="28"/>
        </w:rPr>
        <w:t>. Решение</w:t>
      </w:r>
      <w:r w:rsidRPr="00F7070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F7070C">
        <w:rPr>
          <w:sz w:val="28"/>
          <w:szCs w:val="28"/>
        </w:rPr>
        <w:t xml:space="preserve"> </w:t>
      </w:r>
      <w:r w:rsidR="00D45AA5">
        <w:rPr>
          <w:sz w:val="28"/>
          <w:szCs w:val="28"/>
        </w:rPr>
        <w:t xml:space="preserve"> его </w:t>
      </w:r>
      <w:r w:rsidRPr="00F7070C">
        <w:rPr>
          <w:sz w:val="28"/>
          <w:szCs w:val="28"/>
        </w:rPr>
        <w:t>официального обнародования.</w:t>
      </w:r>
      <w:r>
        <w:rPr>
          <w:sz w:val="28"/>
          <w:szCs w:val="28"/>
        </w:rPr>
        <w:t xml:space="preserve"> </w:t>
      </w:r>
    </w:p>
    <w:p w14:paraId="114903C2" w14:textId="77777777" w:rsidR="002027FB" w:rsidRDefault="002027FB" w:rsidP="002027FB">
      <w:pPr>
        <w:jc w:val="both"/>
        <w:rPr>
          <w:sz w:val="28"/>
          <w:szCs w:val="28"/>
        </w:rPr>
      </w:pPr>
    </w:p>
    <w:p w14:paraId="3921D6F5" w14:textId="77777777" w:rsidR="00D45AA5" w:rsidRDefault="00D45AA5" w:rsidP="002027FB">
      <w:pPr>
        <w:jc w:val="both"/>
        <w:rPr>
          <w:sz w:val="28"/>
          <w:szCs w:val="28"/>
        </w:rPr>
      </w:pPr>
    </w:p>
    <w:p w14:paraId="624058A8" w14:textId="77777777" w:rsidR="00D45AA5" w:rsidRPr="00D7702A" w:rsidRDefault="00D45AA5" w:rsidP="002027FB">
      <w:pPr>
        <w:jc w:val="both"/>
        <w:rPr>
          <w:sz w:val="28"/>
          <w:szCs w:val="28"/>
        </w:rPr>
      </w:pPr>
    </w:p>
    <w:p w14:paraId="59961533" w14:textId="77777777" w:rsidR="002027FB" w:rsidRPr="00444D23" w:rsidRDefault="002027FB" w:rsidP="002027FB">
      <w:pPr>
        <w:pStyle w:val="a9"/>
        <w:spacing w:after="0"/>
        <w:contextualSpacing/>
        <w:jc w:val="both"/>
        <w:rPr>
          <w:sz w:val="28"/>
          <w:szCs w:val="28"/>
        </w:rPr>
      </w:pPr>
      <w:r w:rsidRPr="00444D23">
        <w:rPr>
          <w:sz w:val="28"/>
          <w:szCs w:val="28"/>
        </w:rPr>
        <w:t xml:space="preserve">Председатель Совета Крымского </w:t>
      </w:r>
    </w:p>
    <w:p w14:paraId="6DB81C24" w14:textId="77777777" w:rsidR="002027FB" w:rsidRPr="00444D23" w:rsidRDefault="002027FB" w:rsidP="002027FB">
      <w:pPr>
        <w:pStyle w:val="a9"/>
        <w:spacing w:after="0"/>
        <w:contextualSpacing/>
        <w:jc w:val="both"/>
        <w:rPr>
          <w:sz w:val="28"/>
          <w:szCs w:val="28"/>
          <w:shd w:val="clear" w:color="auto" w:fill="FFFFFF"/>
        </w:rPr>
      </w:pPr>
      <w:r w:rsidRPr="00444D23">
        <w:rPr>
          <w:sz w:val="28"/>
          <w:szCs w:val="28"/>
        </w:rPr>
        <w:t xml:space="preserve">городского поселения Крымского района                                      </w:t>
      </w:r>
      <w:r w:rsidRPr="00444D23">
        <w:rPr>
          <w:sz w:val="28"/>
          <w:szCs w:val="28"/>
          <w:shd w:val="clear" w:color="auto" w:fill="FFFFFF"/>
        </w:rPr>
        <w:t>В.П. Исаченко</w:t>
      </w:r>
    </w:p>
    <w:p w14:paraId="4B1C9062" w14:textId="77777777" w:rsidR="002027FB" w:rsidRDefault="002027FB" w:rsidP="002027FB">
      <w:pPr>
        <w:pStyle w:val="a9"/>
        <w:spacing w:after="0"/>
        <w:contextualSpacing/>
        <w:jc w:val="both"/>
        <w:rPr>
          <w:sz w:val="28"/>
          <w:szCs w:val="28"/>
          <w:shd w:val="clear" w:color="auto" w:fill="FFFFFF"/>
        </w:rPr>
      </w:pPr>
    </w:p>
    <w:p w14:paraId="21DBCA75" w14:textId="77777777" w:rsidR="002027FB" w:rsidRDefault="002027FB" w:rsidP="002027FB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</w:p>
    <w:p w14:paraId="07F2AF97" w14:textId="77777777" w:rsidR="002027FB" w:rsidRDefault="002027FB" w:rsidP="002027FB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</w:p>
    <w:p w14:paraId="0446F978" w14:textId="77777777" w:rsidR="002027FB" w:rsidRPr="00444D23" w:rsidRDefault="002027FB" w:rsidP="002027FB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  <w:r w:rsidRPr="00444D23">
        <w:rPr>
          <w:sz w:val="28"/>
          <w:szCs w:val="28"/>
          <w:shd w:val="clear" w:color="auto" w:fill="FFFFFF"/>
        </w:rPr>
        <w:t>Глава Крымского городского поселения</w:t>
      </w:r>
    </w:p>
    <w:p w14:paraId="31DD1A41" w14:textId="77777777" w:rsidR="002027FB" w:rsidRDefault="002027FB" w:rsidP="002027FB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  <w:r w:rsidRPr="00444D23">
        <w:rPr>
          <w:sz w:val="28"/>
          <w:szCs w:val="28"/>
          <w:shd w:val="clear" w:color="auto" w:fill="FFFFFF"/>
        </w:rPr>
        <w:t xml:space="preserve">Крымского района                                                                             Я.Г. Будагов </w:t>
      </w:r>
    </w:p>
    <w:p w14:paraId="0A450928" w14:textId="77777777" w:rsidR="002027FB" w:rsidRDefault="002027FB" w:rsidP="002027FB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</w:p>
    <w:p w14:paraId="51D485A7" w14:textId="77777777" w:rsidR="002027FB" w:rsidRDefault="002027FB" w:rsidP="002027FB">
      <w:pPr>
        <w:pStyle w:val="ConsPlusNormal"/>
        <w:tabs>
          <w:tab w:val="left" w:pos="0"/>
        </w:tabs>
        <w:ind w:firstLine="0"/>
        <w:jc w:val="both"/>
        <w:rPr>
          <w:sz w:val="28"/>
          <w:szCs w:val="28"/>
        </w:rPr>
      </w:pPr>
    </w:p>
    <w:sectPr w:rsidR="002027FB" w:rsidSect="002533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592C" w14:textId="77777777" w:rsidR="00D457A1" w:rsidRDefault="00D457A1" w:rsidP="006973A9">
      <w:r>
        <w:separator/>
      </w:r>
    </w:p>
  </w:endnote>
  <w:endnote w:type="continuationSeparator" w:id="0">
    <w:p w14:paraId="09960512" w14:textId="77777777" w:rsidR="00D457A1" w:rsidRDefault="00D457A1" w:rsidP="006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0FE2" w14:textId="77777777" w:rsidR="00D457A1" w:rsidRDefault="00D457A1" w:rsidP="006973A9">
      <w:r>
        <w:separator/>
      </w:r>
    </w:p>
  </w:footnote>
  <w:footnote w:type="continuationSeparator" w:id="0">
    <w:p w14:paraId="2D7E02E0" w14:textId="77777777" w:rsidR="00D457A1" w:rsidRDefault="00D457A1" w:rsidP="0069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3CCF" w14:textId="77777777" w:rsidR="00BF57BA" w:rsidRDefault="00BF57BA">
    <w:pPr>
      <w:pStyle w:val="af3"/>
      <w:jc w:val="center"/>
    </w:pPr>
  </w:p>
  <w:p w14:paraId="416E9FE0" w14:textId="77777777" w:rsidR="00BF57BA" w:rsidRDefault="00BF57B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1702" w:hanging="851"/>
      </w:pPr>
      <w:rPr>
        <w:rFonts w:ascii="Symbol" w:hAnsi="Symbol" w:cs="Symbol"/>
      </w:rPr>
    </w:lvl>
  </w:abstractNum>
  <w:abstractNum w:abstractNumId="6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num w:numId="1" w16cid:durableId="1596748777">
    <w:abstractNumId w:val="7"/>
  </w:num>
  <w:num w:numId="2" w16cid:durableId="1870296559">
    <w:abstractNumId w:val="0"/>
  </w:num>
  <w:num w:numId="3" w16cid:durableId="3169575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D9"/>
    <w:rsid w:val="00000DDC"/>
    <w:rsid w:val="00010D7B"/>
    <w:rsid w:val="000113FA"/>
    <w:rsid w:val="00011E36"/>
    <w:rsid w:val="000176D1"/>
    <w:rsid w:val="0002337E"/>
    <w:rsid w:val="00030B9A"/>
    <w:rsid w:val="0003134B"/>
    <w:rsid w:val="00031AD3"/>
    <w:rsid w:val="00032BC0"/>
    <w:rsid w:val="00042BC9"/>
    <w:rsid w:val="00044128"/>
    <w:rsid w:val="00045373"/>
    <w:rsid w:val="00046EBA"/>
    <w:rsid w:val="00053397"/>
    <w:rsid w:val="00054858"/>
    <w:rsid w:val="00054A1C"/>
    <w:rsid w:val="0005634C"/>
    <w:rsid w:val="0006024C"/>
    <w:rsid w:val="000612EC"/>
    <w:rsid w:val="00062519"/>
    <w:rsid w:val="000645FA"/>
    <w:rsid w:val="00070E6D"/>
    <w:rsid w:val="000734B8"/>
    <w:rsid w:val="000765D7"/>
    <w:rsid w:val="000847FB"/>
    <w:rsid w:val="0008734A"/>
    <w:rsid w:val="000A1DB3"/>
    <w:rsid w:val="000A34C9"/>
    <w:rsid w:val="000A36A2"/>
    <w:rsid w:val="000B043E"/>
    <w:rsid w:val="000C0548"/>
    <w:rsid w:val="000C2443"/>
    <w:rsid w:val="000D0555"/>
    <w:rsid w:val="000D3740"/>
    <w:rsid w:val="000D3E43"/>
    <w:rsid w:val="000D60D1"/>
    <w:rsid w:val="000D782B"/>
    <w:rsid w:val="000E35DF"/>
    <w:rsid w:val="000F2ABC"/>
    <w:rsid w:val="000F5B1E"/>
    <w:rsid w:val="000F7147"/>
    <w:rsid w:val="000F769E"/>
    <w:rsid w:val="00102102"/>
    <w:rsid w:val="001100FE"/>
    <w:rsid w:val="0012143D"/>
    <w:rsid w:val="001226EB"/>
    <w:rsid w:val="0012543A"/>
    <w:rsid w:val="00131A96"/>
    <w:rsid w:val="001365B0"/>
    <w:rsid w:val="00140A7E"/>
    <w:rsid w:val="00143BC9"/>
    <w:rsid w:val="0014754A"/>
    <w:rsid w:val="00152FF0"/>
    <w:rsid w:val="001550B4"/>
    <w:rsid w:val="001573D9"/>
    <w:rsid w:val="00163477"/>
    <w:rsid w:val="0016452D"/>
    <w:rsid w:val="00164588"/>
    <w:rsid w:val="00173BEC"/>
    <w:rsid w:val="001747B3"/>
    <w:rsid w:val="001820B8"/>
    <w:rsid w:val="00187F3D"/>
    <w:rsid w:val="001967DC"/>
    <w:rsid w:val="001A3CBB"/>
    <w:rsid w:val="001B046F"/>
    <w:rsid w:val="001B4A1F"/>
    <w:rsid w:val="001C2225"/>
    <w:rsid w:val="001C3528"/>
    <w:rsid w:val="001D0565"/>
    <w:rsid w:val="001D0881"/>
    <w:rsid w:val="001D1A49"/>
    <w:rsid w:val="001D6502"/>
    <w:rsid w:val="001E2572"/>
    <w:rsid w:val="001F4549"/>
    <w:rsid w:val="001F7995"/>
    <w:rsid w:val="00200154"/>
    <w:rsid w:val="002027FB"/>
    <w:rsid w:val="00205401"/>
    <w:rsid w:val="0022433B"/>
    <w:rsid w:val="0023228F"/>
    <w:rsid w:val="00246CA8"/>
    <w:rsid w:val="002503CE"/>
    <w:rsid w:val="002517A2"/>
    <w:rsid w:val="0025206A"/>
    <w:rsid w:val="002533F5"/>
    <w:rsid w:val="00256FA9"/>
    <w:rsid w:val="00277638"/>
    <w:rsid w:val="00283D47"/>
    <w:rsid w:val="002971D1"/>
    <w:rsid w:val="002A7770"/>
    <w:rsid w:val="002C07D3"/>
    <w:rsid w:val="002C305F"/>
    <w:rsid w:val="002C5218"/>
    <w:rsid w:val="002F605A"/>
    <w:rsid w:val="0031338F"/>
    <w:rsid w:val="00313B5B"/>
    <w:rsid w:val="00313D55"/>
    <w:rsid w:val="003153A5"/>
    <w:rsid w:val="00330CBB"/>
    <w:rsid w:val="00333520"/>
    <w:rsid w:val="00344852"/>
    <w:rsid w:val="00350B2F"/>
    <w:rsid w:val="00351E35"/>
    <w:rsid w:val="00354C24"/>
    <w:rsid w:val="003625E2"/>
    <w:rsid w:val="00363AB4"/>
    <w:rsid w:val="00366267"/>
    <w:rsid w:val="00370176"/>
    <w:rsid w:val="00375AC4"/>
    <w:rsid w:val="00377BF0"/>
    <w:rsid w:val="0038116F"/>
    <w:rsid w:val="00383F1A"/>
    <w:rsid w:val="003844F1"/>
    <w:rsid w:val="00387ECF"/>
    <w:rsid w:val="0039114C"/>
    <w:rsid w:val="003A1F50"/>
    <w:rsid w:val="003A2A6F"/>
    <w:rsid w:val="003B701A"/>
    <w:rsid w:val="003B7555"/>
    <w:rsid w:val="003C41BC"/>
    <w:rsid w:val="003C72DD"/>
    <w:rsid w:val="003D0115"/>
    <w:rsid w:val="003D65B1"/>
    <w:rsid w:val="003F551F"/>
    <w:rsid w:val="0040322B"/>
    <w:rsid w:val="00403D54"/>
    <w:rsid w:val="004236BE"/>
    <w:rsid w:val="004241BE"/>
    <w:rsid w:val="00424E26"/>
    <w:rsid w:val="00430CD9"/>
    <w:rsid w:val="00437BA9"/>
    <w:rsid w:val="00444D23"/>
    <w:rsid w:val="00462992"/>
    <w:rsid w:val="00463F7A"/>
    <w:rsid w:val="00465E4D"/>
    <w:rsid w:val="00477A62"/>
    <w:rsid w:val="004853CC"/>
    <w:rsid w:val="004879B7"/>
    <w:rsid w:val="00487DCB"/>
    <w:rsid w:val="00491900"/>
    <w:rsid w:val="004928CA"/>
    <w:rsid w:val="00492A09"/>
    <w:rsid w:val="00494143"/>
    <w:rsid w:val="004A17BC"/>
    <w:rsid w:val="004B2D0C"/>
    <w:rsid w:val="004C0850"/>
    <w:rsid w:val="004C7453"/>
    <w:rsid w:val="004D1EAA"/>
    <w:rsid w:val="004D21A5"/>
    <w:rsid w:val="004D31E4"/>
    <w:rsid w:val="004D3BBB"/>
    <w:rsid w:val="004E2B17"/>
    <w:rsid w:val="004E63AF"/>
    <w:rsid w:val="004F32B7"/>
    <w:rsid w:val="004F4430"/>
    <w:rsid w:val="00502113"/>
    <w:rsid w:val="00504AC9"/>
    <w:rsid w:val="00506550"/>
    <w:rsid w:val="00513BEA"/>
    <w:rsid w:val="00520FBA"/>
    <w:rsid w:val="00524980"/>
    <w:rsid w:val="00525FEB"/>
    <w:rsid w:val="00526F55"/>
    <w:rsid w:val="005320E1"/>
    <w:rsid w:val="005347EA"/>
    <w:rsid w:val="00535091"/>
    <w:rsid w:val="00543431"/>
    <w:rsid w:val="005443CF"/>
    <w:rsid w:val="00553D31"/>
    <w:rsid w:val="005569D8"/>
    <w:rsid w:val="00560B1B"/>
    <w:rsid w:val="00560BE8"/>
    <w:rsid w:val="0056322D"/>
    <w:rsid w:val="00571C08"/>
    <w:rsid w:val="00571D74"/>
    <w:rsid w:val="00573CD6"/>
    <w:rsid w:val="00574F01"/>
    <w:rsid w:val="005759C8"/>
    <w:rsid w:val="0058015A"/>
    <w:rsid w:val="005808A8"/>
    <w:rsid w:val="005913BE"/>
    <w:rsid w:val="005A0D13"/>
    <w:rsid w:val="005A132F"/>
    <w:rsid w:val="005A490D"/>
    <w:rsid w:val="005B1249"/>
    <w:rsid w:val="005B1BE2"/>
    <w:rsid w:val="005B5500"/>
    <w:rsid w:val="005B60F3"/>
    <w:rsid w:val="005C6301"/>
    <w:rsid w:val="005C76D5"/>
    <w:rsid w:val="005E6C3F"/>
    <w:rsid w:val="005F0A58"/>
    <w:rsid w:val="005F137B"/>
    <w:rsid w:val="005F7C40"/>
    <w:rsid w:val="006026C0"/>
    <w:rsid w:val="00605C2D"/>
    <w:rsid w:val="00605CAC"/>
    <w:rsid w:val="00606182"/>
    <w:rsid w:val="00616D46"/>
    <w:rsid w:val="006202BC"/>
    <w:rsid w:val="006209DD"/>
    <w:rsid w:val="0062390E"/>
    <w:rsid w:val="00625936"/>
    <w:rsid w:val="00625DEF"/>
    <w:rsid w:val="006272EB"/>
    <w:rsid w:val="00630473"/>
    <w:rsid w:val="0063189F"/>
    <w:rsid w:val="00634575"/>
    <w:rsid w:val="00642855"/>
    <w:rsid w:val="0064621A"/>
    <w:rsid w:val="00650F0F"/>
    <w:rsid w:val="00663332"/>
    <w:rsid w:val="0069078A"/>
    <w:rsid w:val="00693F3D"/>
    <w:rsid w:val="0069517F"/>
    <w:rsid w:val="00695665"/>
    <w:rsid w:val="006973A9"/>
    <w:rsid w:val="006A1266"/>
    <w:rsid w:val="006A6C91"/>
    <w:rsid w:val="006A7D28"/>
    <w:rsid w:val="006B47AF"/>
    <w:rsid w:val="006C62C9"/>
    <w:rsid w:val="006D1EBE"/>
    <w:rsid w:val="006D4C8B"/>
    <w:rsid w:val="006E2AA3"/>
    <w:rsid w:val="006E5545"/>
    <w:rsid w:val="0070080B"/>
    <w:rsid w:val="007021E9"/>
    <w:rsid w:val="0070382C"/>
    <w:rsid w:val="00704A1C"/>
    <w:rsid w:val="00707779"/>
    <w:rsid w:val="007126C7"/>
    <w:rsid w:val="00717099"/>
    <w:rsid w:val="0072305E"/>
    <w:rsid w:val="00732769"/>
    <w:rsid w:val="0073298B"/>
    <w:rsid w:val="00735018"/>
    <w:rsid w:val="007362D4"/>
    <w:rsid w:val="00744535"/>
    <w:rsid w:val="00756639"/>
    <w:rsid w:val="0075780E"/>
    <w:rsid w:val="00757F83"/>
    <w:rsid w:val="00763A58"/>
    <w:rsid w:val="00773821"/>
    <w:rsid w:val="00773D9A"/>
    <w:rsid w:val="00775EA6"/>
    <w:rsid w:val="00776371"/>
    <w:rsid w:val="00777E05"/>
    <w:rsid w:val="00781F51"/>
    <w:rsid w:val="00781F9D"/>
    <w:rsid w:val="00782898"/>
    <w:rsid w:val="007851D2"/>
    <w:rsid w:val="00794B8B"/>
    <w:rsid w:val="007B2F80"/>
    <w:rsid w:val="007B3B1A"/>
    <w:rsid w:val="007B72F2"/>
    <w:rsid w:val="007C0852"/>
    <w:rsid w:val="007C36BC"/>
    <w:rsid w:val="007C754A"/>
    <w:rsid w:val="007D647A"/>
    <w:rsid w:val="007E0C92"/>
    <w:rsid w:val="007E38DC"/>
    <w:rsid w:val="007E4D92"/>
    <w:rsid w:val="007F15B2"/>
    <w:rsid w:val="007F1C4C"/>
    <w:rsid w:val="007F7F9E"/>
    <w:rsid w:val="008003F5"/>
    <w:rsid w:val="0080232C"/>
    <w:rsid w:val="00803A3D"/>
    <w:rsid w:val="008045DA"/>
    <w:rsid w:val="0080680D"/>
    <w:rsid w:val="00822211"/>
    <w:rsid w:val="008312BE"/>
    <w:rsid w:val="0083222A"/>
    <w:rsid w:val="008336EF"/>
    <w:rsid w:val="00834506"/>
    <w:rsid w:val="00847945"/>
    <w:rsid w:val="00851D51"/>
    <w:rsid w:val="0085562B"/>
    <w:rsid w:val="00860674"/>
    <w:rsid w:val="00862349"/>
    <w:rsid w:val="00865DA5"/>
    <w:rsid w:val="00875F22"/>
    <w:rsid w:val="008933C3"/>
    <w:rsid w:val="008A58CE"/>
    <w:rsid w:val="008A77FB"/>
    <w:rsid w:val="008B1CCA"/>
    <w:rsid w:val="008C0C6A"/>
    <w:rsid w:val="008C53FB"/>
    <w:rsid w:val="008D5A6F"/>
    <w:rsid w:val="008E3C35"/>
    <w:rsid w:val="008F1D62"/>
    <w:rsid w:val="008F2A3B"/>
    <w:rsid w:val="008F6ED5"/>
    <w:rsid w:val="00905BD6"/>
    <w:rsid w:val="00907943"/>
    <w:rsid w:val="00912201"/>
    <w:rsid w:val="00914341"/>
    <w:rsid w:val="009149EA"/>
    <w:rsid w:val="00917DA0"/>
    <w:rsid w:val="00920017"/>
    <w:rsid w:val="009227FA"/>
    <w:rsid w:val="00922906"/>
    <w:rsid w:val="009257D1"/>
    <w:rsid w:val="00933B66"/>
    <w:rsid w:val="00935A67"/>
    <w:rsid w:val="00941EB5"/>
    <w:rsid w:val="009435AE"/>
    <w:rsid w:val="009450FB"/>
    <w:rsid w:val="00955713"/>
    <w:rsid w:val="0095703B"/>
    <w:rsid w:val="009624BC"/>
    <w:rsid w:val="0096505F"/>
    <w:rsid w:val="00971572"/>
    <w:rsid w:val="0097426E"/>
    <w:rsid w:val="00985B3E"/>
    <w:rsid w:val="009878C1"/>
    <w:rsid w:val="00987C3B"/>
    <w:rsid w:val="00987E9F"/>
    <w:rsid w:val="00993008"/>
    <w:rsid w:val="009A316D"/>
    <w:rsid w:val="009A4B29"/>
    <w:rsid w:val="009A6CA8"/>
    <w:rsid w:val="009D3941"/>
    <w:rsid w:val="009D3BD1"/>
    <w:rsid w:val="009E449D"/>
    <w:rsid w:val="009F0FAE"/>
    <w:rsid w:val="009F12D3"/>
    <w:rsid w:val="00A011BA"/>
    <w:rsid w:val="00A058C7"/>
    <w:rsid w:val="00A0750D"/>
    <w:rsid w:val="00A077C3"/>
    <w:rsid w:val="00A12605"/>
    <w:rsid w:val="00A17B0E"/>
    <w:rsid w:val="00A20679"/>
    <w:rsid w:val="00A2263F"/>
    <w:rsid w:val="00A273A2"/>
    <w:rsid w:val="00A32CC3"/>
    <w:rsid w:val="00A32DAD"/>
    <w:rsid w:val="00A3322D"/>
    <w:rsid w:val="00A467C7"/>
    <w:rsid w:val="00A469FA"/>
    <w:rsid w:val="00A5227B"/>
    <w:rsid w:val="00A538BE"/>
    <w:rsid w:val="00A5580A"/>
    <w:rsid w:val="00A61D91"/>
    <w:rsid w:val="00A6267F"/>
    <w:rsid w:val="00A81DCB"/>
    <w:rsid w:val="00A84EC4"/>
    <w:rsid w:val="00A91591"/>
    <w:rsid w:val="00A91B88"/>
    <w:rsid w:val="00A92B9A"/>
    <w:rsid w:val="00A97DDF"/>
    <w:rsid w:val="00AA1F34"/>
    <w:rsid w:val="00AA5468"/>
    <w:rsid w:val="00AA60A6"/>
    <w:rsid w:val="00AA629E"/>
    <w:rsid w:val="00AC3ABA"/>
    <w:rsid w:val="00AD2236"/>
    <w:rsid w:val="00AD2AB7"/>
    <w:rsid w:val="00AE141B"/>
    <w:rsid w:val="00AF2EE4"/>
    <w:rsid w:val="00AF4892"/>
    <w:rsid w:val="00AF5B74"/>
    <w:rsid w:val="00B0145E"/>
    <w:rsid w:val="00B16CD8"/>
    <w:rsid w:val="00B22DE5"/>
    <w:rsid w:val="00B24321"/>
    <w:rsid w:val="00B25B70"/>
    <w:rsid w:val="00B3442A"/>
    <w:rsid w:val="00B34B56"/>
    <w:rsid w:val="00B43955"/>
    <w:rsid w:val="00B514F2"/>
    <w:rsid w:val="00B57E74"/>
    <w:rsid w:val="00B62145"/>
    <w:rsid w:val="00B72625"/>
    <w:rsid w:val="00B76B1B"/>
    <w:rsid w:val="00B82931"/>
    <w:rsid w:val="00B84677"/>
    <w:rsid w:val="00BA03A4"/>
    <w:rsid w:val="00BA125C"/>
    <w:rsid w:val="00BA21AE"/>
    <w:rsid w:val="00BA2CD2"/>
    <w:rsid w:val="00BA4304"/>
    <w:rsid w:val="00BB6F63"/>
    <w:rsid w:val="00BB7041"/>
    <w:rsid w:val="00BC1995"/>
    <w:rsid w:val="00BD2146"/>
    <w:rsid w:val="00BD4E09"/>
    <w:rsid w:val="00BE5715"/>
    <w:rsid w:val="00BF57BA"/>
    <w:rsid w:val="00C2081F"/>
    <w:rsid w:val="00C328AE"/>
    <w:rsid w:val="00C32F2C"/>
    <w:rsid w:val="00C35071"/>
    <w:rsid w:val="00C43DA1"/>
    <w:rsid w:val="00C46E7B"/>
    <w:rsid w:val="00C55665"/>
    <w:rsid w:val="00C57BC5"/>
    <w:rsid w:val="00C639E7"/>
    <w:rsid w:val="00C64D81"/>
    <w:rsid w:val="00C714C4"/>
    <w:rsid w:val="00C73AB9"/>
    <w:rsid w:val="00C75C37"/>
    <w:rsid w:val="00C81345"/>
    <w:rsid w:val="00C82847"/>
    <w:rsid w:val="00C84473"/>
    <w:rsid w:val="00C84642"/>
    <w:rsid w:val="00C879D0"/>
    <w:rsid w:val="00C9154F"/>
    <w:rsid w:val="00C95007"/>
    <w:rsid w:val="00CA0640"/>
    <w:rsid w:val="00CA2028"/>
    <w:rsid w:val="00CA2C88"/>
    <w:rsid w:val="00CA5127"/>
    <w:rsid w:val="00CB370B"/>
    <w:rsid w:val="00CB4548"/>
    <w:rsid w:val="00CB569D"/>
    <w:rsid w:val="00CC3CDB"/>
    <w:rsid w:val="00CC3D25"/>
    <w:rsid w:val="00CE1DB1"/>
    <w:rsid w:val="00CE3E9A"/>
    <w:rsid w:val="00CE53B2"/>
    <w:rsid w:val="00CE68D7"/>
    <w:rsid w:val="00CF30C1"/>
    <w:rsid w:val="00CF4254"/>
    <w:rsid w:val="00CF556A"/>
    <w:rsid w:val="00CF59A3"/>
    <w:rsid w:val="00D00832"/>
    <w:rsid w:val="00D00DF6"/>
    <w:rsid w:val="00D037A6"/>
    <w:rsid w:val="00D03994"/>
    <w:rsid w:val="00D13DAD"/>
    <w:rsid w:val="00D212E3"/>
    <w:rsid w:val="00D24BFE"/>
    <w:rsid w:val="00D37045"/>
    <w:rsid w:val="00D44E68"/>
    <w:rsid w:val="00D457A1"/>
    <w:rsid w:val="00D45AA5"/>
    <w:rsid w:val="00D478FD"/>
    <w:rsid w:val="00D532C0"/>
    <w:rsid w:val="00D53852"/>
    <w:rsid w:val="00D630DB"/>
    <w:rsid w:val="00D63B16"/>
    <w:rsid w:val="00D63EBD"/>
    <w:rsid w:val="00D66389"/>
    <w:rsid w:val="00D668A3"/>
    <w:rsid w:val="00D70319"/>
    <w:rsid w:val="00D73718"/>
    <w:rsid w:val="00D7702A"/>
    <w:rsid w:val="00D830F9"/>
    <w:rsid w:val="00D84850"/>
    <w:rsid w:val="00D869D9"/>
    <w:rsid w:val="00D90D1B"/>
    <w:rsid w:val="00D91B44"/>
    <w:rsid w:val="00D93C91"/>
    <w:rsid w:val="00DA3FBD"/>
    <w:rsid w:val="00DA4EB1"/>
    <w:rsid w:val="00DB5847"/>
    <w:rsid w:val="00DB5A11"/>
    <w:rsid w:val="00DB6BED"/>
    <w:rsid w:val="00DB7F8C"/>
    <w:rsid w:val="00DC0FAE"/>
    <w:rsid w:val="00DD12FB"/>
    <w:rsid w:val="00DD1B95"/>
    <w:rsid w:val="00DD2F78"/>
    <w:rsid w:val="00DE1FFF"/>
    <w:rsid w:val="00DE73CA"/>
    <w:rsid w:val="00DF01A2"/>
    <w:rsid w:val="00DF0E65"/>
    <w:rsid w:val="00DF0E7A"/>
    <w:rsid w:val="00E03215"/>
    <w:rsid w:val="00E07C9E"/>
    <w:rsid w:val="00E259DB"/>
    <w:rsid w:val="00E260F2"/>
    <w:rsid w:val="00E26882"/>
    <w:rsid w:val="00E27536"/>
    <w:rsid w:val="00E30137"/>
    <w:rsid w:val="00E34822"/>
    <w:rsid w:val="00E440D5"/>
    <w:rsid w:val="00E47A5E"/>
    <w:rsid w:val="00E47BB3"/>
    <w:rsid w:val="00E6515C"/>
    <w:rsid w:val="00E659A0"/>
    <w:rsid w:val="00E664E1"/>
    <w:rsid w:val="00E71823"/>
    <w:rsid w:val="00E725CE"/>
    <w:rsid w:val="00E76C99"/>
    <w:rsid w:val="00E8050E"/>
    <w:rsid w:val="00E93393"/>
    <w:rsid w:val="00E95294"/>
    <w:rsid w:val="00EA2642"/>
    <w:rsid w:val="00EA5511"/>
    <w:rsid w:val="00EA67B3"/>
    <w:rsid w:val="00EB55DA"/>
    <w:rsid w:val="00EB5A0D"/>
    <w:rsid w:val="00EB6F83"/>
    <w:rsid w:val="00EB7D02"/>
    <w:rsid w:val="00EC73AF"/>
    <w:rsid w:val="00ED0C19"/>
    <w:rsid w:val="00ED646B"/>
    <w:rsid w:val="00ED7025"/>
    <w:rsid w:val="00EE1E4C"/>
    <w:rsid w:val="00EF05FC"/>
    <w:rsid w:val="00EF1476"/>
    <w:rsid w:val="00EF5515"/>
    <w:rsid w:val="00EF6E4C"/>
    <w:rsid w:val="00F008F2"/>
    <w:rsid w:val="00F02694"/>
    <w:rsid w:val="00F13536"/>
    <w:rsid w:val="00F16334"/>
    <w:rsid w:val="00F22184"/>
    <w:rsid w:val="00F34F3B"/>
    <w:rsid w:val="00F3652C"/>
    <w:rsid w:val="00F512FB"/>
    <w:rsid w:val="00F55981"/>
    <w:rsid w:val="00F61D42"/>
    <w:rsid w:val="00F62EE0"/>
    <w:rsid w:val="00F677BE"/>
    <w:rsid w:val="00F7070C"/>
    <w:rsid w:val="00F7164D"/>
    <w:rsid w:val="00F73F7C"/>
    <w:rsid w:val="00F75495"/>
    <w:rsid w:val="00F8423B"/>
    <w:rsid w:val="00F95357"/>
    <w:rsid w:val="00F96BEF"/>
    <w:rsid w:val="00F970F9"/>
    <w:rsid w:val="00F97448"/>
    <w:rsid w:val="00FA330E"/>
    <w:rsid w:val="00FB1B98"/>
    <w:rsid w:val="00FB65BE"/>
    <w:rsid w:val="00FB7051"/>
    <w:rsid w:val="00FB7580"/>
    <w:rsid w:val="00FB78C1"/>
    <w:rsid w:val="00FC1088"/>
    <w:rsid w:val="00FC208F"/>
    <w:rsid w:val="00FC3315"/>
    <w:rsid w:val="00FC750B"/>
    <w:rsid w:val="00FD3532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219DE3"/>
  <w15:chartTrackingRefBased/>
  <w15:docId w15:val="{CBD56ED2-1C3E-49EE-BC1A-5B8B221A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CD9"/>
  </w:style>
  <w:style w:type="paragraph" w:styleId="10">
    <w:name w:val="heading 1"/>
    <w:basedOn w:val="a"/>
    <w:next w:val="a"/>
    <w:link w:val="11"/>
    <w:qFormat/>
    <w:rsid w:val="001D0881"/>
    <w:pPr>
      <w:keepNext/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D0881"/>
    <w:pPr>
      <w:keepNext/>
      <w:keepLines/>
      <w:tabs>
        <w:tab w:val="left" w:pos="4140"/>
      </w:tabs>
      <w:overflowPunct w:val="0"/>
      <w:autoSpaceDE w:val="0"/>
      <w:autoSpaceDN w:val="0"/>
      <w:adjustRightInd w:val="0"/>
      <w:spacing w:before="240" w:after="60" w:line="320" w:lineRule="exact"/>
      <w:ind w:firstLine="567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35018"/>
    <w:pPr>
      <w:keepNext/>
      <w:tabs>
        <w:tab w:val="left" w:pos="6120"/>
      </w:tabs>
      <w:jc w:val="both"/>
      <w:outlineLvl w:val="2"/>
    </w:pPr>
    <w:rPr>
      <w:b/>
      <w:sz w:val="24"/>
      <w:szCs w:val="24"/>
      <w:lang w:val="x-none" w:eastAsia="x-none"/>
    </w:rPr>
  </w:style>
  <w:style w:type="paragraph" w:styleId="40">
    <w:name w:val="heading 4"/>
    <w:basedOn w:val="a"/>
    <w:next w:val="a"/>
    <w:link w:val="41"/>
    <w:qFormat/>
    <w:rsid w:val="001D0881"/>
    <w:pPr>
      <w:keepNext/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center"/>
      <w:outlineLvl w:val="3"/>
    </w:pPr>
    <w:rPr>
      <w:rFonts w:eastAsia="Arial Unicode MS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D0881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D0881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outlineLvl w:val="5"/>
    </w:pPr>
    <w:rPr>
      <w:rFonts w:eastAsia="Arial Unicode MS"/>
      <w:b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D0881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1D0881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D0881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CD9"/>
    <w:pPr>
      <w:ind w:firstLine="720"/>
      <w:jc w:val="both"/>
    </w:pPr>
    <w:rPr>
      <w:sz w:val="28"/>
      <w:lang w:val="x-none" w:eastAsia="x-none"/>
    </w:rPr>
  </w:style>
  <w:style w:type="paragraph" w:styleId="a5">
    <w:name w:val="footer"/>
    <w:basedOn w:val="a"/>
    <w:link w:val="a6"/>
    <w:rsid w:val="00430CD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4879B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879B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639E7"/>
  </w:style>
  <w:style w:type="paragraph" w:styleId="a9">
    <w:name w:val="Body Text"/>
    <w:basedOn w:val="a"/>
    <w:link w:val="aa"/>
    <w:uiPriority w:val="99"/>
    <w:rsid w:val="001C22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C2225"/>
  </w:style>
  <w:style w:type="paragraph" w:customStyle="1" w:styleId="ab">
    <w:name w:val="Название"/>
    <w:aliases w:val=" Знак,Знак Знак,Знак Знак Знак Знак Знак Знак,Знак Знак Знак Знак,Знак Знак Знак Знак Знак Знак Знак Знак Знак Знак"/>
    <w:basedOn w:val="a"/>
    <w:link w:val="ac"/>
    <w:qFormat/>
    <w:rsid w:val="001C2225"/>
    <w:pPr>
      <w:jc w:val="center"/>
    </w:pPr>
    <w:rPr>
      <w:b/>
      <w:bCs/>
      <w:caps/>
      <w:sz w:val="28"/>
      <w:szCs w:val="24"/>
      <w:lang w:val="x-none" w:eastAsia="x-none"/>
    </w:rPr>
  </w:style>
  <w:style w:type="character" w:customStyle="1" w:styleId="ac">
    <w:name w:val="Название Знак"/>
    <w:aliases w:val=" Знак Знак,Знак Знак Знак1,Знак Знак Знак Знак Знак,Знак Знак Знак Знак Знак Знак Знак Знак Знак Знак Знак"/>
    <w:link w:val="ab"/>
    <w:rsid w:val="001C2225"/>
    <w:rPr>
      <w:b/>
      <w:bCs/>
      <w:caps/>
      <w:sz w:val="28"/>
      <w:szCs w:val="24"/>
    </w:rPr>
  </w:style>
  <w:style w:type="paragraph" w:customStyle="1" w:styleId="text1cl">
    <w:name w:val="text1cl"/>
    <w:basedOn w:val="a"/>
    <w:rsid w:val="00905BD6"/>
    <w:pPr>
      <w:spacing w:before="144" w:after="288"/>
      <w:jc w:val="center"/>
    </w:pPr>
    <w:rPr>
      <w:sz w:val="24"/>
      <w:szCs w:val="24"/>
    </w:rPr>
  </w:style>
  <w:style w:type="paragraph" w:customStyle="1" w:styleId="text3cl">
    <w:name w:val="text3cl"/>
    <w:basedOn w:val="a"/>
    <w:rsid w:val="00905BD6"/>
    <w:pPr>
      <w:spacing w:before="144" w:after="288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0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Обычный (веб)"/>
    <w:basedOn w:val="a"/>
    <w:uiPriority w:val="99"/>
    <w:unhideWhenUsed/>
    <w:rsid w:val="00CE68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68D7"/>
  </w:style>
  <w:style w:type="character" w:styleId="af">
    <w:name w:val="Hyperlink"/>
    <w:uiPriority w:val="99"/>
    <w:unhideWhenUsed/>
    <w:rsid w:val="00CE68D7"/>
    <w:rPr>
      <w:color w:val="0000FF"/>
      <w:u w:val="single"/>
    </w:rPr>
  </w:style>
  <w:style w:type="character" w:customStyle="1" w:styleId="30">
    <w:name w:val="Заголовок 3 Знак"/>
    <w:link w:val="3"/>
    <w:rsid w:val="00735018"/>
    <w:rPr>
      <w:b/>
      <w:sz w:val="24"/>
      <w:szCs w:val="24"/>
    </w:rPr>
  </w:style>
  <w:style w:type="paragraph" w:styleId="af0">
    <w:name w:val="No Spacing"/>
    <w:link w:val="af1"/>
    <w:uiPriority w:val="99"/>
    <w:qFormat/>
    <w:rsid w:val="00735018"/>
    <w:rPr>
      <w:sz w:val="24"/>
      <w:szCs w:val="24"/>
      <w:lang w:eastAsia="ar-SA"/>
    </w:rPr>
  </w:style>
  <w:style w:type="paragraph" w:customStyle="1" w:styleId="Heading">
    <w:name w:val="Heading"/>
    <w:rsid w:val="002971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2">
    <w:name w:val="Table Grid"/>
    <w:basedOn w:val="a1"/>
    <w:rsid w:val="00297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rsid w:val="006973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3A9"/>
  </w:style>
  <w:style w:type="numbering" w:customStyle="1" w:styleId="12">
    <w:name w:val="Нет списка1"/>
    <w:next w:val="a2"/>
    <w:uiPriority w:val="99"/>
    <w:semiHidden/>
    <w:unhideWhenUsed/>
    <w:rsid w:val="00693F3D"/>
  </w:style>
  <w:style w:type="character" w:styleId="af5">
    <w:name w:val="FollowedHyperlink"/>
    <w:unhideWhenUsed/>
    <w:rsid w:val="00693F3D"/>
    <w:rPr>
      <w:color w:val="800000"/>
      <w:u w:val="single"/>
    </w:rPr>
  </w:style>
  <w:style w:type="character" w:customStyle="1" w:styleId="11">
    <w:name w:val="Заголовок 1 Знак"/>
    <w:link w:val="10"/>
    <w:rsid w:val="001D0881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1D0881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41">
    <w:name w:val="Заголовок 4 Знак"/>
    <w:link w:val="40"/>
    <w:rsid w:val="001D0881"/>
    <w:rPr>
      <w:rFonts w:eastAsia="Arial Unicode MS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1D0881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D0881"/>
    <w:rPr>
      <w:rFonts w:eastAsia="Arial Unicode MS"/>
      <w:b/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1D0881"/>
    <w:rPr>
      <w:b/>
      <w:sz w:val="23"/>
      <w:u w:val="single"/>
      <w:lang w:val="x-none" w:eastAsia="x-none"/>
    </w:rPr>
  </w:style>
  <w:style w:type="character" w:customStyle="1" w:styleId="80">
    <w:name w:val="Заголовок 8 Знак"/>
    <w:link w:val="8"/>
    <w:rsid w:val="001D0881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D0881"/>
    <w:rPr>
      <w:rFonts w:ascii="Arial" w:hAnsi="Arial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D0881"/>
  </w:style>
  <w:style w:type="paragraph" w:styleId="af6">
    <w:name w:val="caption"/>
    <w:basedOn w:val="a"/>
    <w:next w:val="a"/>
    <w:qFormat/>
    <w:rsid w:val="001D0881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paragraph" w:styleId="af7">
    <w:name w:val="Subtitle"/>
    <w:basedOn w:val="a"/>
    <w:next w:val="a9"/>
    <w:link w:val="af8"/>
    <w:qFormat/>
    <w:rsid w:val="001D088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/>
      <w:i/>
      <w:iCs/>
      <w:sz w:val="28"/>
      <w:szCs w:val="28"/>
      <w:lang w:val="x-none" w:eastAsia="x-none"/>
    </w:rPr>
  </w:style>
  <w:style w:type="character" w:customStyle="1" w:styleId="af8">
    <w:name w:val="Подзаголовок Знак"/>
    <w:link w:val="af7"/>
    <w:rsid w:val="001D0881"/>
    <w:rPr>
      <w:rFonts w:ascii="Arial" w:eastAsia="Lucida Sans Unicode" w:hAnsi="Arial"/>
      <w:i/>
      <w:iCs/>
      <w:sz w:val="28"/>
      <w:szCs w:val="28"/>
      <w:lang w:val="x-none" w:eastAsia="x-none"/>
    </w:rPr>
  </w:style>
  <w:style w:type="character" w:styleId="af9">
    <w:name w:val="Strong"/>
    <w:uiPriority w:val="22"/>
    <w:qFormat/>
    <w:rsid w:val="001D0881"/>
    <w:rPr>
      <w:b/>
      <w:bCs/>
    </w:rPr>
  </w:style>
  <w:style w:type="character" w:styleId="afa">
    <w:name w:val="Emphasis"/>
    <w:qFormat/>
    <w:rsid w:val="001D0881"/>
    <w:rPr>
      <w:i/>
      <w:iCs/>
    </w:rPr>
  </w:style>
  <w:style w:type="character" w:customStyle="1" w:styleId="af1">
    <w:name w:val="Без интервала Знак"/>
    <w:link w:val="af0"/>
    <w:uiPriority w:val="99"/>
    <w:rsid w:val="001D0881"/>
    <w:rPr>
      <w:sz w:val="24"/>
      <w:szCs w:val="24"/>
      <w:lang w:eastAsia="ar-SA" w:bidi="ar-SA"/>
    </w:rPr>
  </w:style>
  <w:style w:type="paragraph" w:styleId="4">
    <w:name w:val="List Bullet 4"/>
    <w:basedOn w:val="a"/>
    <w:autoRedefine/>
    <w:rsid w:val="001D0881"/>
    <w:pPr>
      <w:numPr>
        <w:numId w:val="2"/>
      </w:numPr>
    </w:pPr>
    <w:rPr>
      <w:lang w:val="en-GB"/>
    </w:rPr>
  </w:style>
  <w:style w:type="paragraph" w:styleId="31">
    <w:name w:val="Body Text 3"/>
    <w:basedOn w:val="a"/>
    <w:link w:val="32"/>
    <w:rsid w:val="001D0881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  <w:lang w:val="x-none" w:eastAsia="x-none"/>
    </w:rPr>
  </w:style>
  <w:style w:type="character" w:customStyle="1" w:styleId="32">
    <w:name w:val="Основной текст 3 Знак"/>
    <w:link w:val="31"/>
    <w:rsid w:val="001D0881"/>
    <w:rPr>
      <w:sz w:val="24"/>
      <w:szCs w:val="24"/>
      <w:shd w:val="clear" w:color="auto" w:fill="FFFFFF"/>
      <w:lang w:val="x-none" w:eastAsia="x-none"/>
    </w:rPr>
  </w:style>
  <w:style w:type="paragraph" w:styleId="23">
    <w:name w:val="Body Text Indent 2"/>
    <w:basedOn w:val="a"/>
    <w:link w:val="24"/>
    <w:rsid w:val="001D0881"/>
    <w:pPr>
      <w:ind w:firstLine="720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1D0881"/>
    <w:rPr>
      <w:sz w:val="28"/>
      <w:szCs w:val="28"/>
      <w:lang w:val="x-none" w:eastAsia="x-none"/>
    </w:rPr>
  </w:style>
  <w:style w:type="paragraph" w:styleId="33">
    <w:name w:val="Body Text Indent 3"/>
    <w:basedOn w:val="a"/>
    <w:link w:val="34"/>
    <w:rsid w:val="001D08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1D0881"/>
    <w:rPr>
      <w:sz w:val="16"/>
      <w:szCs w:val="16"/>
      <w:lang w:val="x-none" w:eastAsia="x-none"/>
    </w:rPr>
  </w:style>
  <w:style w:type="paragraph" w:styleId="afb">
    <w:name w:val="Plain Text"/>
    <w:basedOn w:val="a"/>
    <w:link w:val="afc"/>
    <w:rsid w:val="001D0881"/>
    <w:rPr>
      <w:rFonts w:ascii="Courier New" w:hAnsi="Courier New"/>
      <w:lang w:val="x-none" w:eastAsia="x-none"/>
    </w:rPr>
  </w:style>
  <w:style w:type="character" w:customStyle="1" w:styleId="afc">
    <w:name w:val="Текст Знак"/>
    <w:link w:val="afb"/>
    <w:rsid w:val="001D0881"/>
    <w:rPr>
      <w:rFonts w:ascii="Courier New" w:hAnsi="Courier New"/>
      <w:lang w:val="x-none" w:eastAsia="x-none"/>
    </w:rPr>
  </w:style>
  <w:style w:type="paragraph" w:customStyle="1" w:styleId="HeadDoc">
    <w:name w:val="HeadDoc"/>
    <w:rsid w:val="001D0881"/>
    <w:pPr>
      <w:keepLine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Iauiue2">
    <w:name w:val="Iau?iue2"/>
    <w:rsid w:val="001D0881"/>
    <w:pPr>
      <w:widowControl w:val="0"/>
    </w:pPr>
    <w:rPr>
      <w:sz w:val="28"/>
      <w:szCs w:val="28"/>
    </w:rPr>
  </w:style>
  <w:style w:type="paragraph" w:customStyle="1" w:styleId="13">
    <w:name w:val="Основной текст с отступом1"/>
    <w:basedOn w:val="a"/>
    <w:rsid w:val="001D0881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1D08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Îáû÷íûé"/>
    <w:rsid w:val="001D0881"/>
    <w:pPr>
      <w:widowControl w:val="0"/>
    </w:pPr>
    <w:rPr>
      <w:sz w:val="28"/>
      <w:szCs w:val="28"/>
    </w:rPr>
  </w:style>
  <w:style w:type="paragraph" w:customStyle="1" w:styleId="afe">
    <w:name w:val="основной"/>
    <w:basedOn w:val="a"/>
    <w:rsid w:val="001D0881"/>
    <w:pPr>
      <w:keepNext/>
    </w:pPr>
    <w:rPr>
      <w:sz w:val="24"/>
      <w:szCs w:val="24"/>
    </w:rPr>
  </w:style>
  <w:style w:type="paragraph" w:customStyle="1" w:styleId="Iauiue">
    <w:name w:val="Iau?iue"/>
    <w:rsid w:val="001D0881"/>
    <w:pPr>
      <w:widowControl w:val="0"/>
    </w:pPr>
  </w:style>
  <w:style w:type="paragraph" w:customStyle="1" w:styleId="35">
    <w:name w:val="Îñíîâíîé òåêñò ñ îòñòóïîì 3"/>
    <w:basedOn w:val="afd"/>
    <w:rsid w:val="001D088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1D088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1D088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1D0881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1D088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4">
    <w:name w:val="çàãîëîâîê 1"/>
    <w:basedOn w:val="afd"/>
    <w:next w:val="afd"/>
    <w:rsid w:val="001D0881"/>
    <w:pPr>
      <w:keepNext/>
    </w:pPr>
  </w:style>
  <w:style w:type="paragraph" w:customStyle="1" w:styleId="aff">
    <w:name w:val="Îñíîâíîé òåêñò"/>
    <w:basedOn w:val="afd"/>
    <w:rsid w:val="001D088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1D088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ConsPlusNormal">
    <w:name w:val="ConsPlusNormal"/>
    <w:link w:val="ConsPlusNormal0"/>
    <w:uiPriority w:val="99"/>
    <w:qFormat/>
    <w:rsid w:val="001D0881"/>
    <w:pPr>
      <w:widowControl w:val="0"/>
      <w:autoSpaceDE w:val="0"/>
      <w:autoSpaceDN w:val="0"/>
      <w:adjustRightInd w:val="0"/>
      <w:ind w:firstLine="720"/>
    </w:pPr>
  </w:style>
  <w:style w:type="paragraph" w:customStyle="1" w:styleId="320">
    <w:name w:val="Основной текст с отступом 32"/>
    <w:basedOn w:val="a"/>
    <w:rsid w:val="001D0881"/>
    <w:pPr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З1"/>
    <w:basedOn w:val="a"/>
    <w:next w:val="a"/>
    <w:rsid w:val="001D0881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1D0881"/>
    <w:pPr>
      <w:widowControl w:val="0"/>
      <w:spacing w:before="120"/>
      <w:jc w:val="both"/>
    </w:pPr>
    <w:rPr>
      <w:sz w:val="24"/>
    </w:rPr>
  </w:style>
  <w:style w:type="paragraph" w:customStyle="1" w:styleId="25">
    <w:name w:val="Îñíîâíîé òåêñò 2"/>
    <w:basedOn w:val="afd"/>
    <w:rsid w:val="001D0881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character" w:customStyle="1" w:styleId="a4">
    <w:name w:val="Основной текст с отступом Знак"/>
    <w:link w:val="a3"/>
    <w:rsid w:val="001D0881"/>
    <w:rPr>
      <w:sz w:val="28"/>
    </w:rPr>
  </w:style>
  <w:style w:type="character" w:styleId="aff0">
    <w:name w:val="page number"/>
    <w:rsid w:val="001D0881"/>
  </w:style>
  <w:style w:type="character" w:styleId="aff1">
    <w:name w:val="line number"/>
    <w:rsid w:val="001D0881"/>
  </w:style>
  <w:style w:type="character" w:customStyle="1" w:styleId="WW8Num1z0">
    <w:name w:val="WW8Num1z0"/>
    <w:rsid w:val="001D0881"/>
    <w:rPr>
      <w:rFonts w:ascii="Symbol" w:hAnsi="Symbol" w:cs="Symbol"/>
    </w:rPr>
  </w:style>
  <w:style w:type="character" w:customStyle="1" w:styleId="WW8Num2z0">
    <w:name w:val="WW8Num2z0"/>
    <w:rsid w:val="001D0881"/>
    <w:rPr>
      <w:rFonts w:ascii="Symbol" w:hAnsi="Symbol" w:cs="Symbol"/>
    </w:rPr>
  </w:style>
  <w:style w:type="character" w:customStyle="1" w:styleId="WW8Num3z0">
    <w:name w:val="WW8Num3z0"/>
    <w:rsid w:val="001D0881"/>
    <w:rPr>
      <w:rFonts w:ascii="Symbol" w:hAnsi="Symbol"/>
    </w:rPr>
  </w:style>
  <w:style w:type="character" w:customStyle="1" w:styleId="WW8Num4z0">
    <w:name w:val="WW8Num4z0"/>
    <w:rsid w:val="001D0881"/>
    <w:rPr>
      <w:rFonts w:ascii="Symbol" w:hAnsi="Symbol"/>
    </w:rPr>
  </w:style>
  <w:style w:type="character" w:customStyle="1" w:styleId="WW8Num4z2">
    <w:name w:val="WW8Num4z2"/>
    <w:rsid w:val="001D0881"/>
    <w:rPr>
      <w:rFonts w:ascii="Wingdings" w:hAnsi="Wingdings" w:cs="Wingdings"/>
    </w:rPr>
  </w:style>
  <w:style w:type="character" w:customStyle="1" w:styleId="WW8Num4z4">
    <w:name w:val="WW8Num4z4"/>
    <w:rsid w:val="001D0881"/>
    <w:rPr>
      <w:rFonts w:ascii="Courier New" w:hAnsi="Courier New" w:cs="Courier New"/>
    </w:rPr>
  </w:style>
  <w:style w:type="character" w:customStyle="1" w:styleId="WW8Num5z0">
    <w:name w:val="WW8Num5z0"/>
    <w:rsid w:val="001D0881"/>
    <w:rPr>
      <w:rFonts w:ascii="Symbol" w:hAnsi="Symbol"/>
    </w:rPr>
  </w:style>
  <w:style w:type="character" w:customStyle="1" w:styleId="WW8Num6z0">
    <w:name w:val="WW8Num6z0"/>
    <w:rsid w:val="001D0881"/>
    <w:rPr>
      <w:rFonts w:ascii="Symbol" w:hAnsi="Symbol"/>
    </w:rPr>
  </w:style>
  <w:style w:type="character" w:customStyle="1" w:styleId="WW8Num7z0">
    <w:name w:val="WW8Num7z0"/>
    <w:rsid w:val="001D0881"/>
    <w:rPr>
      <w:rFonts w:ascii="Symbol" w:hAnsi="Symbol"/>
    </w:rPr>
  </w:style>
  <w:style w:type="character" w:customStyle="1" w:styleId="WW8Num8z0">
    <w:name w:val="WW8Num8z0"/>
    <w:rsid w:val="001D0881"/>
    <w:rPr>
      <w:rFonts w:ascii="Symbol" w:hAnsi="Symbol"/>
    </w:rPr>
  </w:style>
  <w:style w:type="character" w:customStyle="1" w:styleId="WW8Num9z0">
    <w:name w:val="WW8Num9z0"/>
    <w:rsid w:val="001D0881"/>
    <w:rPr>
      <w:rFonts w:ascii="Symbol" w:hAnsi="Symbol" w:cs="Symbol"/>
    </w:rPr>
  </w:style>
  <w:style w:type="character" w:customStyle="1" w:styleId="WW8Num10z0">
    <w:name w:val="WW8Num10z0"/>
    <w:rsid w:val="001D0881"/>
    <w:rPr>
      <w:rFonts w:ascii="Symbol" w:hAnsi="Symbol" w:cs="Symbol"/>
    </w:rPr>
  </w:style>
  <w:style w:type="character" w:customStyle="1" w:styleId="WW8Num11z0">
    <w:name w:val="WW8Num11z0"/>
    <w:rsid w:val="001D0881"/>
    <w:rPr>
      <w:rFonts w:ascii="Times New Roman" w:eastAsia="Times New Roman" w:hAnsi="Times New Roman"/>
    </w:rPr>
  </w:style>
  <w:style w:type="character" w:customStyle="1" w:styleId="WW8Num11z1">
    <w:name w:val="WW8Num11z1"/>
    <w:rsid w:val="001D0881"/>
    <w:rPr>
      <w:rFonts w:ascii="Symbol" w:hAnsi="Symbol" w:cs="Symbol"/>
    </w:rPr>
  </w:style>
  <w:style w:type="character" w:customStyle="1" w:styleId="WW8Num11z2">
    <w:name w:val="WW8Num11z2"/>
    <w:rsid w:val="001D0881"/>
    <w:rPr>
      <w:rFonts w:ascii="Wingdings" w:hAnsi="Wingdings" w:cs="Wingdings"/>
    </w:rPr>
  </w:style>
  <w:style w:type="character" w:customStyle="1" w:styleId="WW8Num11z4">
    <w:name w:val="WW8Num11z4"/>
    <w:rsid w:val="001D0881"/>
    <w:rPr>
      <w:rFonts w:ascii="Courier New" w:hAnsi="Courier New" w:cs="Courier New"/>
    </w:rPr>
  </w:style>
  <w:style w:type="character" w:customStyle="1" w:styleId="WW8Num12z0">
    <w:name w:val="WW8Num12z0"/>
    <w:rsid w:val="001D0881"/>
    <w:rPr>
      <w:rFonts w:ascii="Symbol" w:hAnsi="Symbol" w:cs="Symbol"/>
    </w:rPr>
  </w:style>
  <w:style w:type="character" w:customStyle="1" w:styleId="WW8Num12z1">
    <w:name w:val="WW8Num12z1"/>
    <w:rsid w:val="001D0881"/>
    <w:rPr>
      <w:rFonts w:ascii="Courier New" w:hAnsi="Courier New" w:cs="Courier New"/>
    </w:rPr>
  </w:style>
  <w:style w:type="character" w:customStyle="1" w:styleId="WW8Num12z2">
    <w:name w:val="WW8Num12z2"/>
    <w:rsid w:val="001D0881"/>
    <w:rPr>
      <w:rFonts w:ascii="Wingdings" w:hAnsi="Wingdings" w:cs="Wingdings"/>
    </w:rPr>
  </w:style>
  <w:style w:type="character" w:customStyle="1" w:styleId="WW8Num14z0">
    <w:name w:val="WW8Num14z0"/>
    <w:rsid w:val="001D0881"/>
    <w:rPr>
      <w:rFonts w:ascii="Times New Roman" w:eastAsia="Times New Roman" w:hAnsi="Times New Roman"/>
    </w:rPr>
  </w:style>
  <w:style w:type="character" w:customStyle="1" w:styleId="WW8Num14z1">
    <w:name w:val="WW8Num14z1"/>
    <w:rsid w:val="001D0881"/>
    <w:rPr>
      <w:rFonts w:ascii="Symbol" w:hAnsi="Symbol" w:cs="Symbol"/>
    </w:rPr>
  </w:style>
  <w:style w:type="character" w:customStyle="1" w:styleId="WW8Num14z2">
    <w:name w:val="WW8Num14z2"/>
    <w:rsid w:val="001D0881"/>
    <w:rPr>
      <w:rFonts w:ascii="Wingdings" w:hAnsi="Wingdings" w:cs="Wingdings"/>
    </w:rPr>
  </w:style>
  <w:style w:type="character" w:customStyle="1" w:styleId="WW8Num14z4">
    <w:name w:val="WW8Num14z4"/>
    <w:rsid w:val="001D0881"/>
    <w:rPr>
      <w:rFonts w:ascii="Courier New" w:hAnsi="Courier New" w:cs="Courier New"/>
    </w:rPr>
  </w:style>
  <w:style w:type="character" w:customStyle="1" w:styleId="WW8Num15z0">
    <w:name w:val="WW8Num15z0"/>
    <w:rsid w:val="001D0881"/>
    <w:rPr>
      <w:rFonts w:ascii="Symbol" w:hAnsi="Symbol" w:cs="Symbol"/>
    </w:rPr>
  </w:style>
  <w:style w:type="character" w:customStyle="1" w:styleId="WW8Num15z1">
    <w:name w:val="WW8Num15z1"/>
    <w:rsid w:val="001D0881"/>
    <w:rPr>
      <w:rFonts w:ascii="Courier New" w:hAnsi="Courier New" w:cs="Courier New"/>
    </w:rPr>
  </w:style>
  <w:style w:type="character" w:customStyle="1" w:styleId="WW8Num15z2">
    <w:name w:val="WW8Num15z2"/>
    <w:rsid w:val="001D0881"/>
    <w:rPr>
      <w:rFonts w:ascii="Wingdings" w:hAnsi="Wingdings" w:cs="Wingdings"/>
    </w:rPr>
  </w:style>
  <w:style w:type="character" w:customStyle="1" w:styleId="WW8Num16z0">
    <w:name w:val="WW8Num16z0"/>
    <w:rsid w:val="001D0881"/>
    <w:rPr>
      <w:rFonts w:ascii="Symbol" w:hAnsi="Symbol" w:cs="Symbol"/>
    </w:rPr>
  </w:style>
  <w:style w:type="character" w:customStyle="1" w:styleId="WW8Num16z1">
    <w:name w:val="WW8Num16z1"/>
    <w:rsid w:val="001D0881"/>
    <w:rPr>
      <w:rFonts w:ascii="Courier New" w:hAnsi="Courier New" w:cs="Courier New"/>
    </w:rPr>
  </w:style>
  <w:style w:type="character" w:customStyle="1" w:styleId="WW8Num16z2">
    <w:name w:val="WW8Num16z2"/>
    <w:rsid w:val="001D0881"/>
    <w:rPr>
      <w:rFonts w:ascii="Wingdings" w:hAnsi="Wingdings" w:cs="Wingdings"/>
    </w:rPr>
  </w:style>
  <w:style w:type="character" w:customStyle="1" w:styleId="WW8Num17z0">
    <w:name w:val="WW8Num17z0"/>
    <w:rsid w:val="001D0881"/>
    <w:rPr>
      <w:rFonts w:ascii="Symbol" w:hAnsi="Symbol" w:cs="Symbol"/>
    </w:rPr>
  </w:style>
  <w:style w:type="character" w:customStyle="1" w:styleId="WW8Num17z2">
    <w:name w:val="WW8Num17z2"/>
    <w:rsid w:val="001D0881"/>
    <w:rPr>
      <w:rFonts w:ascii="Wingdings" w:hAnsi="Wingdings" w:cs="Wingdings"/>
    </w:rPr>
  </w:style>
  <w:style w:type="character" w:customStyle="1" w:styleId="WW8Num17z4">
    <w:name w:val="WW8Num17z4"/>
    <w:rsid w:val="001D0881"/>
    <w:rPr>
      <w:rFonts w:ascii="Courier New" w:hAnsi="Courier New" w:cs="Courier New"/>
    </w:rPr>
  </w:style>
  <w:style w:type="character" w:customStyle="1" w:styleId="WW8Num18z0">
    <w:name w:val="WW8Num18z0"/>
    <w:rsid w:val="001D0881"/>
    <w:rPr>
      <w:rFonts w:ascii="Symbol" w:hAnsi="Symbol" w:cs="Symbol"/>
    </w:rPr>
  </w:style>
  <w:style w:type="character" w:customStyle="1" w:styleId="WW8Num18z1">
    <w:name w:val="WW8Num18z1"/>
    <w:rsid w:val="001D0881"/>
    <w:rPr>
      <w:rFonts w:ascii="Courier New" w:hAnsi="Courier New" w:cs="Courier New"/>
    </w:rPr>
  </w:style>
  <w:style w:type="character" w:customStyle="1" w:styleId="WW8Num18z2">
    <w:name w:val="WW8Num18z2"/>
    <w:rsid w:val="001D0881"/>
    <w:rPr>
      <w:rFonts w:ascii="Wingdings" w:hAnsi="Wingdings" w:cs="Wingdings"/>
    </w:rPr>
  </w:style>
  <w:style w:type="character" w:customStyle="1" w:styleId="WW8Num19z0">
    <w:name w:val="WW8Num19z0"/>
    <w:rsid w:val="001D0881"/>
    <w:rPr>
      <w:rFonts w:ascii="Symbol" w:hAnsi="Symbol" w:cs="Symbol"/>
    </w:rPr>
  </w:style>
  <w:style w:type="character" w:customStyle="1" w:styleId="WW8Num19z2">
    <w:name w:val="WW8Num19z2"/>
    <w:rsid w:val="001D0881"/>
    <w:rPr>
      <w:rFonts w:ascii="Wingdings" w:hAnsi="Wingdings" w:cs="Wingdings"/>
    </w:rPr>
  </w:style>
  <w:style w:type="character" w:customStyle="1" w:styleId="WW8Num19z4">
    <w:name w:val="WW8Num19z4"/>
    <w:rsid w:val="001D0881"/>
    <w:rPr>
      <w:rFonts w:ascii="Courier New" w:hAnsi="Courier New" w:cs="Courier New"/>
    </w:rPr>
  </w:style>
  <w:style w:type="character" w:customStyle="1" w:styleId="WW8Num20z0">
    <w:name w:val="WW8Num20z0"/>
    <w:rsid w:val="001D0881"/>
    <w:rPr>
      <w:rFonts w:ascii="Symbol" w:hAnsi="Symbol" w:cs="Symbol"/>
    </w:rPr>
  </w:style>
  <w:style w:type="character" w:customStyle="1" w:styleId="WW8Num20z1">
    <w:name w:val="WW8Num20z1"/>
    <w:rsid w:val="001D0881"/>
    <w:rPr>
      <w:rFonts w:ascii="Courier New" w:hAnsi="Courier New" w:cs="Courier New"/>
    </w:rPr>
  </w:style>
  <w:style w:type="character" w:customStyle="1" w:styleId="WW8Num20z2">
    <w:name w:val="WW8Num20z2"/>
    <w:rsid w:val="001D0881"/>
    <w:rPr>
      <w:rFonts w:ascii="Wingdings" w:hAnsi="Wingdings" w:cs="Wingdings"/>
    </w:rPr>
  </w:style>
  <w:style w:type="character" w:customStyle="1" w:styleId="WW8Num21z0">
    <w:name w:val="WW8Num21z0"/>
    <w:rsid w:val="001D0881"/>
    <w:rPr>
      <w:rFonts w:ascii="Symbol" w:hAnsi="Symbol" w:cs="Symbol"/>
    </w:rPr>
  </w:style>
  <w:style w:type="character" w:customStyle="1" w:styleId="WW8Num21z1">
    <w:name w:val="WW8Num21z1"/>
    <w:rsid w:val="001D0881"/>
    <w:rPr>
      <w:rFonts w:ascii="Courier New" w:hAnsi="Courier New" w:cs="Courier New"/>
    </w:rPr>
  </w:style>
  <w:style w:type="character" w:customStyle="1" w:styleId="WW8Num21z2">
    <w:name w:val="WW8Num21z2"/>
    <w:rsid w:val="001D0881"/>
    <w:rPr>
      <w:rFonts w:ascii="Wingdings" w:hAnsi="Wingdings" w:cs="Wingdings"/>
    </w:rPr>
  </w:style>
  <w:style w:type="character" w:customStyle="1" w:styleId="WW8Num22z0">
    <w:name w:val="WW8Num22z0"/>
    <w:rsid w:val="001D0881"/>
    <w:rPr>
      <w:rFonts w:ascii="Symbol" w:hAnsi="Symbol" w:cs="Symbol"/>
    </w:rPr>
  </w:style>
  <w:style w:type="character" w:customStyle="1" w:styleId="WW8Num22z2">
    <w:name w:val="WW8Num22z2"/>
    <w:rsid w:val="001D0881"/>
    <w:rPr>
      <w:rFonts w:ascii="Wingdings" w:hAnsi="Wingdings" w:cs="Wingdings"/>
    </w:rPr>
  </w:style>
  <w:style w:type="character" w:customStyle="1" w:styleId="WW8Num22z4">
    <w:name w:val="WW8Num22z4"/>
    <w:rsid w:val="001D0881"/>
    <w:rPr>
      <w:rFonts w:ascii="Courier New" w:hAnsi="Courier New" w:cs="Courier New"/>
    </w:rPr>
  </w:style>
  <w:style w:type="character" w:customStyle="1" w:styleId="WW8Num23z0">
    <w:name w:val="WW8Num23z0"/>
    <w:rsid w:val="001D0881"/>
    <w:rPr>
      <w:rFonts w:ascii="Symbol" w:hAnsi="Symbol" w:cs="Symbol"/>
    </w:rPr>
  </w:style>
  <w:style w:type="character" w:customStyle="1" w:styleId="WW8Num23z1">
    <w:name w:val="WW8Num23z1"/>
    <w:rsid w:val="001D0881"/>
    <w:rPr>
      <w:rFonts w:ascii="Courier New" w:hAnsi="Courier New" w:cs="Courier New"/>
    </w:rPr>
  </w:style>
  <w:style w:type="character" w:customStyle="1" w:styleId="WW8Num23z2">
    <w:name w:val="WW8Num23z2"/>
    <w:rsid w:val="001D0881"/>
    <w:rPr>
      <w:rFonts w:ascii="Wingdings" w:hAnsi="Wingdings" w:cs="Wingdings"/>
    </w:rPr>
  </w:style>
  <w:style w:type="character" w:customStyle="1" w:styleId="WW8Num24z0">
    <w:name w:val="WW8Num24z0"/>
    <w:rsid w:val="001D0881"/>
    <w:rPr>
      <w:rFonts w:ascii="Symbol" w:hAnsi="Symbol" w:cs="Symbol"/>
    </w:rPr>
  </w:style>
  <w:style w:type="character" w:customStyle="1" w:styleId="WW8Num24z1">
    <w:name w:val="WW8Num24z1"/>
    <w:rsid w:val="001D0881"/>
    <w:rPr>
      <w:rFonts w:ascii="Courier New" w:hAnsi="Courier New" w:cs="Courier New"/>
    </w:rPr>
  </w:style>
  <w:style w:type="character" w:customStyle="1" w:styleId="WW8Num24z2">
    <w:name w:val="WW8Num24z2"/>
    <w:rsid w:val="001D0881"/>
    <w:rPr>
      <w:rFonts w:ascii="Wingdings" w:hAnsi="Wingdings" w:cs="Wingdings"/>
    </w:rPr>
  </w:style>
  <w:style w:type="character" w:customStyle="1" w:styleId="WW8Num25z0">
    <w:name w:val="WW8Num25z0"/>
    <w:rsid w:val="001D0881"/>
    <w:rPr>
      <w:rFonts w:ascii="Symbol" w:hAnsi="Symbol" w:cs="Symbol"/>
    </w:rPr>
  </w:style>
  <w:style w:type="character" w:customStyle="1" w:styleId="WW8Num25z1">
    <w:name w:val="WW8Num25z1"/>
    <w:rsid w:val="001D0881"/>
    <w:rPr>
      <w:rFonts w:ascii="Courier New" w:hAnsi="Courier New" w:cs="Courier New"/>
    </w:rPr>
  </w:style>
  <w:style w:type="character" w:customStyle="1" w:styleId="WW8Num25z2">
    <w:name w:val="WW8Num25z2"/>
    <w:rsid w:val="001D0881"/>
    <w:rPr>
      <w:rFonts w:ascii="Wingdings" w:hAnsi="Wingdings" w:cs="Wingdings"/>
    </w:rPr>
  </w:style>
  <w:style w:type="character" w:customStyle="1" w:styleId="WW8Num27z0">
    <w:name w:val="WW8Num27z0"/>
    <w:rsid w:val="001D0881"/>
    <w:rPr>
      <w:rFonts w:ascii="Symbol" w:hAnsi="Symbol" w:cs="Symbol"/>
    </w:rPr>
  </w:style>
  <w:style w:type="character" w:customStyle="1" w:styleId="WW8Num27z1">
    <w:name w:val="WW8Num27z1"/>
    <w:rsid w:val="001D0881"/>
    <w:rPr>
      <w:rFonts w:ascii="Courier New" w:hAnsi="Courier New" w:cs="Courier New"/>
    </w:rPr>
  </w:style>
  <w:style w:type="character" w:customStyle="1" w:styleId="WW8Num27z2">
    <w:name w:val="WW8Num27z2"/>
    <w:rsid w:val="001D0881"/>
    <w:rPr>
      <w:rFonts w:ascii="Wingdings" w:hAnsi="Wingdings" w:cs="Wingdings"/>
    </w:rPr>
  </w:style>
  <w:style w:type="character" w:customStyle="1" w:styleId="WW8Num28z0">
    <w:name w:val="WW8Num28z0"/>
    <w:rsid w:val="001D0881"/>
    <w:rPr>
      <w:rFonts w:ascii="Times New Roman" w:eastAsia="Times New Roman" w:hAnsi="Times New Roman"/>
    </w:rPr>
  </w:style>
  <w:style w:type="character" w:customStyle="1" w:styleId="WW8Num28z1">
    <w:name w:val="WW8Num28z1"/>
    <w:rsid w:val="001D0881"/>
    <w:rPr>
      <w:rFonts w:ascii="Symbol" w:hAnsi="Symbol" w:cs="Symbol"/>
    </w:rPr>
  </w:style>
  <w:style w:type="character" w:customStyle="1" w:styleId="WW8Num28z2">
    <w:name w:val="WW8Num28z2"/>
    <w:rsid w:val="001D0881"/>
    <w:rPr>
      <w:rFonts w:ascii="Wingdings" w:hAnsi="Wingdings" w:cs="Wingdings"/>
    </w:rPr>
  </w:style>
  <w:style w:type="character" w:customStyle="1" w:styleId="WW8Num28z4">
    <w:name w:val="WW8Num28z4"/>
    <w:rsid w:val="001D0881"/>
    <w:rPr>
      <w:rFonts w:ascii="Courier New" w:hAnsi="Courier New" w:cs="Courier New"/>
    </w:rPr>
  </w:style>
  <w:style w:type="character" w:customStyle="1" w:styleId="WW8Num29z0">
    <w:name w:val="WW8Num29z0"/>
    <w:rsid w:val="001D0881"/>
    <w:rPr>
      <w:rFonts w:ascii="Symbol" w:hAnsi="Symbol" w:cs="Symbol"/>
    </w:rPr>
  </w:style>
  <w:style w:type="character" w:customStyle="1" w:styleId="WW8Num29z1">
    <w:name w:val="WW8Num29z1"/>
    <w:rsid w:val="001D0881"/>
    <w:rPr>
      <w:rFonts w:ascii="Courier New" w:hAnsi="Courier New" w:cs="Courier New"/>
    </w:rPr>
  </w:style>
  <w:style w:type="character" w:customStyle="1" w:styleId="WW8Num29z2">
    <w:name w:val="WW8Num29z2"/>
    <w:rsid w:val="001D0881"/>
    <w:rPr>
      <w:rFonts w:ascii="Wingdings" w:hAnsi="Wingdings" w:cs="Wingdings"/>
    </w:rPr>
  </w:style>
  <w:style w:type="character" w:customStyle="1" w:styleId="16">
    <w:name w:val="Основной шрифт абзаца1"/>
    <w:rsid w:val="001D0881"/>
  </w:style>
  <w:style w:type="paragraph" w:styleId="aff2">
    <w:name w:val="Title"/>
    <w:basedOn w:val="a"/>
    <w:next w:val="a9"/>
    <w:rsid w:val="001D0881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9"/>
    <w:rsid w:val="001D0881"/>
    <w:pPr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val="x-none" w:eastAsia="ar-SA"/>
    </w:rPr>
  </w:style>
  <w:style w:type="paragraph" w:customStyle="1" w:styleId="17">
    <w:name w:val="Название1"/>
    <w:basedOn w:val="a"/>
    <w:rsid w:val="001D0881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D0881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1D0881"/>
    <w:pPr>
      <w:suppressAutoHyphens/>
    </w:pPr>
    <w:rPr>
      <w:lang w:val="en-GB" w:eastAsia="ar-SA"/>
    </w:rPr>
  </w:style>
  <w:style w:type="paragraph" w:customStyle="1" w:styleId="aff4">
    <w:name w:val="Содержимое таблицы"/>
    <w:basedOn w:val="a"/>
    <w:rsid w:val="001D0881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5">
    <w:name w:val="Заголовок таблицы"/>
    <w:basedOn w:val="aff4"/>
    <w:rsid w:val="001D0881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1D08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0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D08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1D0881"/>
    <w:pPr>
      <w:suppressAutoHyphens/>
      <w:ind w:firstLine="720"/>
    </w:pPr>
    <w:rPr>
      <w:sz w:val="28"/>
      <w:szCs w:val="28"/>
      <w:lang w:eastAsia="ar-SA"/>
    </w:rPr>
  </w:style>
  <w:style w:type="paragraph" w:customStyle="1" w:styleId="19">
    <w:name w:val="Текст1"/>
    <w:basedOn w:val="a"/>
    <w:qFormat/>
    <w:rsid w:val="001D0881"/>
    <w:pPr>
      <w:suppressAutoHyphens/>
    </w:pPr>
    <w:rPr>
      <w:rFonts w:ascii="Courier New" w:hAnsi="Courier New" w:cs="Courier New"/>
      <w:lang w:eastAsia="ar-SA"/>
    </w:rPr>
  </w:style>
  <w:style w:type="paragraph" w:customStyle="1" w:styleId="aff6">
    <w:name w:val="Нормальный (таблица)"/>
    <w:basedOn w:val="a"/>
    <w:next w:val="a"/>
    <w:rsid w:val="001D0881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table" w:customStyle="1" w:styleId="1a">
    <w:name w:val="Сетка таблицы1"/>
    <w:basedOn w:val="a1"/>
    <w:next w:val="af2"/>
    <w:uiPriority w:val="59"/>
    <w:rsid w:val="001D08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Текст сноски Знак"/>
    <w:link w:val="aff8"/>
    <w:rsid w:val="001D0881"/>
    <w:rPr>
      <w:lang w:eastAsia="ar-SA"/>
    </w:rPr>
  </w:style>
  <w:style w:type="paragraph" w:styleId="aff8">
    <w:name w:val="footnote text"/>
    <w:basedOn w:val="a"/>
    <w:link w:val="aff7"/>
    <w:unhideWhenUsed/>
    <w:rsid w:val="001D0881"/>
    <w:pPr>
      <w:suppressAutoHyphens/>
    </w:pPr>
    <w:rPr>
      <w:lang w:val="x-none" w:eastAsia="ar-SA"/>
    </w:rPr>
  </w:style>
  <w:style w:type="character" w:customStyle="1" w:styleId="1b">
    <w:name w:val="Текст сноски Знак1"/>
    <w:basedOn w:val="a0"/>
    <w:uiPriority w:val="99"/>
    <w:rsid w:val="001D0881"/>
  </w:style>
  <w:style w:type="character" w:customStyle="1" w:styleId="aff9">
    <w:name w:val="Текст примечания Знак"/>
    <w:link w:val="affa"/>
    <w:uiPriority w:val="99"/>
    <w:rsid w:val="001D0881"/>
    <w:rPr>
      <w:rFonts w:eastAsia="SimSun"/>
      <w:lang w:eastAsia="ar-SA"/>
    </w:rPr>
  </w:style>
  <w:style w:type="paragraph" w:styleId="affa">
    <w:name w:val="annotation text"/>
    <w:basedOn w:val="a"/>
    <w:link w:val="aff9"/>
    <w:uiPriority w:val="99"/>
    <w:unhideWhenUsed/>
    <w:rsid w:val="001D0881"/>
    <w:pPr>
      <w:suppressAutoHyphens/>
    </w:pPr>
    <w:rPr>
      <w:rFonts w:eastAsia="SimSun"/>
      <w:lang w:val="x-none" w:eastAsia="ar-SA"/>
    </w:rPr>
  </w:style>
  <w:style w:type="character" w:customStyle="1" w:styleId="1c">
    <w:name w:val="Текст примечания Знак1"/>
    <w:basedOn w:val="a0"/>
    <w:uiPriority w:val="99"/>
    <w:rsid w:val="001D0881"/>
  </w:style>
  <w:style w:type="paragraph" w:customStyle="1" w:styleId="36">
    <w:name w:val="Название3"/>
    <w:basedOn w:val="a"/>
    <w:rsid w:val="001D0881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1D0881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1D0881"/>
    <w:pPr>
      <w:numPr>
        <w:numId w:val="1"/>
      </w:numPr>
      <w:suppressAutoHyphens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1D0881"/>
    <w:pPr>
      <w:numPr>
        <w:numId w:val="3"/>
      </w:numPr>
      <w:tabs>
        <w:tab w:val="left" w:pos="720"/>
      </w:tabs>
      <w:suppressAutoHyphens/>
      <w:ind w:left="360" w:firstLine="0"/>
    </w:pPr>
    <w:rPr>
      <w:rFonts w:eastAsia="SimSun"/>
      <w:sz w:val="28"/>
      <w:szCs w:val="24"/>
      <w:lang w:eastAsia="ar-SA"/>
    </w:rPr>
  </w:style>
  <w:style w:type="paragraph" w:customStyle="1" w:styleId="26">
    <w:name w:val="Текст2"/>
    <w:basedOn w:val="a"/>
    <w:rsid w:val="001D0881"/>
    <w:pPr>
      <w:suppressAutoHyphens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1D0881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1D0881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1D0881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1D0881"/>
    <w:pPr>
      <w:suppressAutoHyphens/>
    </w:pPr>
    <w:rPr>
      <w:rFonts w:eastAsia="Arial"/>
      <w:lang w:eastAsia="ar-SA"/>
    </w:rPr>
  </w:style>
  <w:style w:type="paragraph" w:customStyle="1" w:styleId="27">
    <w:name w:val="Цитата2"/>
    <w:basedOn w:val="a"/>
    <w:rsid w:val="001D0881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1D088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1D0881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1D0881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1d">
    <w:name w:val="текст 1"/>
    <w:basedOn w:val="a"/>
    <w:next w:val="a"/>
    <w:rsid w:val="001D0881"/>
    <w:pPr>
      <w:suppressAutoHyphens/>
      <w:ind w:firstLine="540"/>
      <w:jc w:val="both"/>
    </w:pPr>
    <w:rPr>
      <w:szCs w:val="24"/>
      <w:lang w:eastAsia="ar-SA"/>
    </w:rPr>
  </w:style>
  <w:style w:type="paragraph" w:customStyle="1" w:styleId="S">
    <w:name w:val="S_Титульный"/>
    <w:basedOn w:val="a"/>
    <w:rsid w:val="001D0881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affb">
    <w:name w:val="Таблица"/>
    <w:basedOn w:val="a"/>
    <w:rsid w:val="001D0881"/>
    <w:pPr>
      <w:suppressAutoHyphens/>
      <w:jc w:val="both"/>
    </w:pPr>
    <w:rPr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1D0881"/>
    <w:pPr>
      <w:shd w:val="clear" w:color="auto" w:fill="000080"/>
      <w:suppressAutoHyphens/>
    </w:pPr>
    <w:rPr>
      <w:rFonts w:ascii="Tahoma" w:eastAsia="SimSun" w:hAnsi="Tahoma" w:cs="Tahoma"/>
      <w:lang w:eastAsia="ar-SA"/>
    </w:rPr>
  </w:style>
  <w:style w:type="paragraph" w:customStyle="1" w:styleId="1f">
    <w:name w:val="Текст примечания1"/>
    <w:basedOn w:val="a"/>
    <w:rsid w:val="001D0881"/>
    <w:pPr>
      <w:suppressAutoHyphens/>
    </w:pPr>
    <w:rPr>
      <w:rFonts w:eastAsia="SimSun"/>
      <w:lang w:eastAsia="ar-SA"/>
    </w:rPr>
  </w:style>
  <w:style w:type="paragraph" w:customStyle="1" w:styleId="28">
    <w:name w:val="Название2"/>
    <w:basedOn w:val="a"/>
    <w:rsid w:val="001D0881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rsid w:val="001D0881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1D0881"/>
    <w:pPr>
      <w:suppressAutoHyphens/>
    </w:pPr>
    <w:rPr>
      <w:lang w:val="en-GB" w:eastAsia="ar-SA"/>
    </w:rPr>
  </w:style>
  <w:style w:type="paragraph" w:customStyle="1" w:styleId="310">
    <w:name w:val="Основной текст 31"/>
    <w:basedOn w:val="a"/>
    <w:rsid w:val="001D0881"/>
    <w:pPr>
      <w:widowControl w:val="0"/>
      <w:shd w:val="clear" w:color="auto" w:fill="FFFFFF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1D088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9"/>
    <w:rsid w:val="001D0881"/>
    <w:pPr>
      <w:keepLines/>
      <w:widowControl w:val="0"/>
      <w:suppressAutoHyphens/>
      <w:overflowPunct w:val="0"/>
      <w:autoSpaceDE w:val="0"/>
      <w:spacing w:line="320" w:lineRule="exact"/>
      <w:ind w:firstLine="567"/>
    </w:pPr>
    <w:rPr>
      <w:lang w:val="x-none" w:eastAsia="ar-SA"/>
    </w:rPr>
  </w:style>
  <w:style w:type="paragraph" w:customStyle="1" w:styleId="1f0">
    <w:name w:val="Цитата1"/>
    <w:basedOn w:val="a"/>
    <w:rsid w:val="001D0881"/>
    <w:pPr>
      <w:suppressAutoHyphens/>
      <w:ind w:left="360" w:right="-625"/>
    </w:pPr>
    <w:rPr>
      <w:kern w:val="2"/>
      <w:sz w:val="24"/>
      <w:lang w:eastAsia="ar-SA"/>
    </w:rPr>
  </w:style>
  <w:style w:type="paragraph" w:customStyle="1" w:styleId="1f1">
    <w:name w:val="Название объекта1"/>
    <w:basedOn w:val="a"/>
    <w:next w:val="a"/>
    <w:rsid w:val="001D0881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d">
    <w:name w:val="Знак Знак Знак Знак Знак Знак Знак"/>
    <w:basedOn w:val="a"/>
    <w:rsid w:val="001D0881"/>
    <w:pPr>
      <w:suppressAutoHyphens/>
      <w:spacing w:after="160" w:line="240" w:lineRule="exact"/>
    </w:pPr>
    <w:rPr>
      <w:lang w:eastAsia="ar-SA"/>
    </w:rPr>
  </w:style>
  <w:style w:type="paragraph" w:customStyle="1" w:styleId="110">
    <w:name w:val="Основной текст с отступом11"/>
    <w:basedOn w:val="a"/>
    <w:rsid w:val="001D0881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1D0881"/>
    <w:pPr>
      <w:widowControl w:val="0"/>
      <w:suppressAutoHyphens/>
      <w:spacing w:before="120"/>
      <w:jc w:val="both"/>
    </w:pPr>
    <w:rPr>
      <w:sz w:val="24"/>
      <w:lang w:eastAsia="ar-SA"/>
    </w:rPr>
  </w:style>
  <w:style w:type="paragraph" w:customStyle="1" w:styleId="2a">
    <w:name w:val="Основной текст с отступом2"/>
    <w:basedOn w:val="a"/>
    <w:rsid w:val="001D0881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8">
    <w:name w:val="Основной текст с отступом3"/>
    <w:basedOn w:val="a"/>
    <w:rsid w:val="001D0881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e">
    <w:name w:val="таблица"/>
    <w:basedOn w:val="a"/>
    <w:rsid w:val="001D088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4"/>
      <w:szCs w:val="24"/>
    </w:rPr>
  </w:style>
  <w:style w:type="paragraph" w:customStyle="1" w:styleId="afff">
    <w:name w:val="Примечание"/>
    <w:basedOn w:val="a"/>
    <w:rsid w:val="001D088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character" w:customStyle="1" w:styleId="WW8Num4z1">
    <w:name w:val="WW8Num4z1"/>
    <w:rsid w:val="001D0881"/>
    <w:rPr>
      <w:rFonts w:ascii="Symbol" w:hAnsi="Symbol" w:cs="Symbol" w:hint="default"/>
    </w:rPr>
  </w:style>
  <w:style w:type="character" w:customStyle="1" w:styleId="WW8Num7z1">
    <w:name w:val="WW8Num7z1"/>
    <w:rsid w:val="001D0881"/>
    <w:rPr>
      <w:rFonts w:ascii="Symbol" w:hAnsi="Symbol" w:cs="Symbol" w:hint="default"/>
    </w:rPr>
  </w:style>
  <w:style w:type="character" w:customStyle="1" w:styleId="WW8Num7z2">
    <w:name w:val="WW8Num7z2"/>
    <w:rsid w:val="001D0881"/>
    <w:rPr>
      <w:rFonts w:ascii="Wingdings" w:hAnsi="Wingdings" w:cs="Wingdings" w:hint="default"/>
    </w:rPr>
  </w:style>
  <w:style w:type="character" w:customStyle="1" w:styleId="WW8Num7z4">
    <w:name w:val="WW8Num7z4"/>
    <w:rsid w:val="001D0881"/>
    <w:rPr>
      <w:rFonts w:ascii="Courier New" w:hAnsi="Courier New" w:cs="Courier New" w:hint="default"/>
    </w:rPr>
  </w:style>
  <w:style w:type="character" w:customStyle="1" w:styleId="WW8Num8z2">
    <w:name w:val="WW8Num8z2"/>
    <w:rsid w:val="001D0881"/>
    <w:rPr>
      <w:rFonts w:ascii="Wingdings" w:hAnsi="Wingdings" w:cs="Wingdings" w:hint="default"/>
    </w:rPr>
  </w:style>
  <w:style w:type="character" w:customStyle="1" w:styleId="WW8Num8z4">
    <w:name w:val="WW8Num8z4"/>
    <w:rsid w:val="001D0881"/>
    <w:rPr>
      <w:rFonts w:ascii="Courier New" w:hAnsi="Courier New" w:cs="Courier New" w:hint="default"/>
    </w:rPr>
  </w:style>
  <w:style w:type="character" w:customStyle="1" w:styleId="WW8Num9z2">
    <w:name w:val="WW8Num9z2"/>
    <w:rsid w:val="001D0881"/>
    <w:rPr>
      <w:rFonts w:ascii="Wingdings" w:hAnsi="Wingdings" w:cs="Wingdings" w:hint="default"/>
    </w:rPr>
  </w:style>
  <w:style w:type="character" w:customStyle="1" w:styleId="WW8Num9z4">
    <w:name w:val="WW8Num9z4"/>
    <w:rsid w:val="001D0881"/>
    <w:rPr>
      <w:rFonts w:ascii="Courier New" w:hAnsi="Courier New" w:cs="Courier New" w:hint="default"/>
    </w:rPr>
  </w:style>
  <w:style w:type="character" w:customStyle="1" w:styleId="WW8Num10z1">
    <w:name w:val="WW8Num10z1"/>
    <w:rsid w:val="001D0881"/>
    <w:rPr>
      <w:rFonts w:ascii="Symbol" w:hAnsi="Symbol" w:cs="Symbol" w:hint="default"/>
    </w:rPr>
  </w:style>
  <w:style w:type="character" w:customStyle="1" w:styleId="WW8Num10z2">
    <w:name w:val="WW8Num10z2"/>
    <w:rsid w:val="001D0881"/>
    <w:rPr>
      <w:rFonts w:ascii="Wingdings" w:hAnsi="Wingdings" w:cs="Wingdings" w:hint="default"/>
    </w:rPr>
  </w:style>
  <w:style w:type="character" w:customStyle="1" w:styleId="WW8Num10z4">
    <w:name w:val="WW8Num10z4"/>
    <w:rsid w:val="001D0881"/>
    <w:rPr>
      <w:rFonts w:ascii="Courier New" w:hAnsi="Courier New" w:cs="Courier New" w:hint="default"/>
    </w:rPr>
  </w:style>
  <w:style w:type="character" w:customStyle="1" w:styleId="WW8Num12z4">
    <w:name w:val="WW8Num12z4"/>
    <w:rsid w:val="001D0881"/>
    <w:rPr>
      <w:rFonts w:ascii="Courier New" w:hAnsi="Courier New" w:cs="Courier New" w:hint="default"/>
    </w:rPr>
  </w:style>
  <w:style w:type="character" w:customStyle="1" w:styleId="WW8Num13z0">
    <w:name w:val="WW8Num13z0"/>
    <w:rsid w:val="001D0881"/>
    <w:rPr>
      <w:rFonts w:ascii="Times New Roman" w:hAnsi="Times New Roman" w:cs="Times New Roman" w:hint="default"/>
    </w:rPr>
  </w:style>
  <w:style w:type="character" w:customStyle="1" w:styleId="WW8Num13z1">
    <w:name w:val="WW8Num13z1"/>
    <w:rsid w:val="001D0881"/>
    <w:rPr>
      <w:rFonts w:ascii="Symbol" w:hAnsi="Symbol" w:cs="Symbol" w:hint="default"/>
    </w:rPr>
  </w:style>
  <w:style w:type="character" w:customStyle="1" w:styleId="WW8Num13z2">
    <w:name w:val="WW8Num13z2"/>
    <w:rsid w:val="001D0881"/>
    <w:rPr>
      <w:rFonts w:ascii="Wingdings" w:hAnsi="Wingdings" w:cs="Wingdings" w:hint="default"/>
    </w:rPr>
  </w:style>
  <w:style w:type="character" w:customStyle="1" w:styleId="WW8Num13z4">
    <w:name w:val="WW8Num13z4"/>
    <w:rsid w:val="001D0881"/>
    <w:rPr>
      <w:rFonts w:ascii="Courier New" w:hAnsi="Courier New" w:cs="Courier New" w:hint="default"/>
    </w:rPr>
  </w:style>
  <w:style w:type="character" w:customStyle="1" w:styleId="WW8Num26z0">
    <w:name w:val="WW8Num26z0"/>
    <w:rsid w:val="001D0881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1D0881"/>
  </w:style>
  <w:style w:type="character" w:customStyle="1" w:styleId="WW8Num3z1">
    <w:name w:val="WW8Num3z1"/>
    <w:rsid w:val="001D0881"/>
    <w:rPr>
      <w:rFonts w:ascii="Symbol" w:hAnsi="Symbol" w:cs="Symbol" w:hint="default"/>
    </w:rPr>
  </w:style>
  <w:style w:type="character" w:customStyle="1" w:styleId="WW8Num3z2">
    <w:name w:val="WW8Num3z2"/>
    <w:rsid w:val="001D0881"/>
    <w:rPr>
      <w:rFonts w:ascii="Wingdings" w:hAnsi="Wingdings" w:cs="Wingdings" w:hint="default"/>
    </w:rPr>
  </w:style>
  <w:style w:type="character" w:customStyle="1" w:styleId="WW8Num3z4">
    <w:name w:val="WW8Num3z4"/>
    <w:rsid w:val="001D0881"/>
    <w:rPr>
      <w:rFonts w:ascii="Courier New" w:hAnsi="Courier New" w:cs="Courier New" w:hint="default"/>
    </w:rPr>
  </w:style>
  <w:style w:type="character" w:customStyle="1" w:styleId="WW8Num6z1">
    <w:name w:val="WW8Num6z1"/>
    <w:rsid w:val="001D0881"/>
    <w:rPr>
      <w:rFonts w:ascii="Symbol" w:hAnsi="Symbol" w:cs="Symbol" w:hint="default"/>
    </w:rPr>
  </w:style>
  <w:style w:type="character" w:customStyle="1" w:styleId="WW8Num6z2">
    <w:name w:val="WW8Num6z2"/>
    <w:rsid w:val="001D0881"/>
    <w:rPr>
      <w:rFonts w:ascii="Wingdings" w:hAnsi="Wingdings" w:cs="Wingdings" w:hint="default"/>
    </w:rPr>
  </w:style>
  <w:style w:type="character" w:customStyle="1" w:styleId="WW8Num6z4">
    <w:name w:val="WW8Num6z4"/>
    <w:rsid w:val="001D0881"/>
    <w:rPr>
      <w:rFonts w:ascii="Courier New" w:hAnsi="Courier New" w:cs="Courier New" w:hint="default"/>
    </w:rPr>
  </w:style>
  <w:style w:type="character" w:customStyle="1" w:styleId="WW8Num9z1">
    <w:name w:val="WW8Num9z1"/>
    <w:rsid w:val="001D0881"/>
    <w:rPr>
      <w:rFonts w:ascii="Symbol" w:hAnsi="Symbol" w:cs="Symbol" w:hint="default"/>
    </w:rPr>
  </w:style>
  <w:style w:type="character" w:customStyle="1" w:styleId="WW8Num32z0">
    <w:name w:val="WW8Num32z0"/>
    <w:rsid w:val="001D0881"/>
    <w:rPr>
      <w:rFonts w:ascii="Symbol" w:hAnsi="Symbol" w:hint="default"/>
    </w:rPr>
  </w:style>
  <w:style w:type="character" w:customStyle="1" w:styleId="WW8Num32z1">
    <w:name w:val="WW8Num32z1"/>
    <w:rsid w:val="001D0881"/>
    <w:rPr>
      <w:rFonts w:ascii="Courier New" w:hAnsi="Courier New" w:cs="Courier New" w:hint="default"/>
    </w:rPr>
  </w:style>
  <w:style w:type="character" w:customStyle="1" w:styleId="WW8Num32z2">
    <w:name w:val="WW8Num32z2"/>
    <w:rsid w:val="001D0881"/>
    <w:rPr>
      <w:rFonts w:ascii="Wingdings" w:hAnsi="Wingdings" w:hint="default"/>
    </w:rPr>
  </w:style>
  <w:style w:type="character" w:customStyle="1" w:styleId="39">
    <w:name w:val="Основной шрифт абзаца3"/>
    <w:rsid w:val="001D0881"/>
  </w:style>
  <w:style w:type="character" w:customStyle="1" w:styleId="111">
    <w:name w:val="Заголовок 1 Знак1"/>
    <w:rsid w:val="001D0881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2">
    <w:name w:val="Заголовок 1 Знак Знак"/>
    <w:rsid w:val="001D0881"/>
    <w:rPr>
      <w:b/>
      <w:bCs/>
      <w:sz w:val="28"/>
      <w:szCs w:val="28"/>
      <w:lang w:val="ru-RU" w:eastAsia="ar-SA" w:bidi="ar-SA"/>
    </w:rPr>
  </w:style>
  <w:style w:type="character" w:customStyle="1" w:styleId="afff0">
    <w:name w:val="Символ сноски"/>
    <w:rsid w:val="001D0881"/>
    <w:rPr>
      <w:vertAlign w:val="superscript"/>
    </w:rPr>
  </w:style>
  <w:style w:type="character" w:customStyle="1" w:styleId="1f3">
    <w:name w:val="Знак примечания1"/>
    <w:rsid w:val="001D0881"/>
    <w:rPr>
      <w:sz w:val="16"/>
      <w:szCs w:val="16"/>
    </w:rPr>
  </w:style>
  <w:style w:type="character" w:customStyle="1" w:styleId="WW8Num15z4">
    <w:name w:val="WW8Num15z4"/>
    <w:rsid w:val="001D0881"/>
    <w:rPr>
      <w:rFonts w:ascii="Courier New" w:hAnsi="Courier New" w:cs="Courier New" w:hint="default"/>
    </w:rPr>
  </w:style>
  <w:style w:type="character" w:customStyle="1" w:styleId="WW8Num16z4">
    <w:name w:val="WW8Num16z4"/>
    <w:rsid w:val="001D0881"/>
    <w:rPr>
      <w:rFonts w:ascii="Courier New" w:hAnsi="Courier New" w:cs="Courier New" w:hint="default"/>
    </w:rPr>
  </w:style>
  <w:style w:type="character" w:customStyle="1" w:styleId="WW8Num17z1">
    <w:name w:val="WW8Num17z1"/>
    <w:rsid w:val="001D0881"/>
    <w:rPr>
      <w:rFonts w:ascii="Symbol" w:hAnsi="Symbol" w:cs="Symbol" w:hint="default"/>
    </w:rPr>
  </w:style>
  <w:style w:type="character" w:customStyle="1" w:styleId="WW8Num18z4">
    <w:name w:val="WW8Num18z4"/>
    <w:rsid w:val="001D0881"/>
    <w:rPr>
      <w:rFonts w:ascii="Courier New" w:hAnsi="Courier New" w:cs="Courier New" w:hint="default"/>
    </w:rPr>
  </w:style>
  <w:style w:type="character" w:customStyle="1" w:styleId="WW8Num19z1">
    <w:name w:val="WW8Num19z1"/>
    <w:rsid w:val="001D0881"/>
    <w:rPr>
      <w:rFonts w:ascii="Symbol" w:hAnsi="Symbol" w:cs="Courier New" w:hint="default"/>
    </w:rPr>
  </w:style>
  <w:style w:type="character" w:customStyle="1" w:styleId="WW8Num20z4">
    <w:name w:val="WW8Num20z4"/>
    <w:rsid w:val="001D0881"/>
    <w:rPr>
      <w:rFonts w:ascii="Courier New" w:hAnsi="Courier New" w:cs="Courier New" w:hint="default"/>
    </w:rPr>
  </w:style>
  <w:style w:type="character" w:customStyle="1" w:styleId="WW8Num22z1">
    <w:name w:val="WW8Num22z1"/>
    <w:rsid w:val="001D0881"/>
    <w:rPr>
      <w:rFonts w:ascii="Symbol" w:hAnsi="Symbol" w:cs="Courier New" w:hint="default"/>
    </w:rPr>
  </w:style>
  <w:style w:type="character" w:customStyle="1" w:styleId="WW8Num23z4">
    <w:name w:val="WW8Num23z4"/>
    <w:rsid w:val="001D0881"/>
    <w:rPr>
      <w:rFonts w:ascii="Courier New" w:hAnsi="Courier New" w:cs="Courier New" w:hint="default"/>
    </w:rPr>
  </w:style>
  <w:style w:type="character" w:customStyle="1" w:styleId="WW8Num25z4">
    <w:name w:val="WW8Num25z4"/>
    <w:rsid w:val="001D0881"/>
    <w:rPr>
      <w:rFonts w:ascii="Courier New" w:hAnsi="Courier New" w:cs="Courier New" w:hint="default"/>
    </w:rPr>
  </w:style>
  <w:style w:type="character" w:customStyle="1" w:styleId="WW8Num30z0">
    <w:name w:val="WW8Num30z0"/>
    <w:rsid w:val="001D0881"/>
    <w:rPr>
      <w:rFonts w:ascii="Symbol" w:hAnsi="Symbol" w:cs="Symbol" w:hint="default"/>
    </w:rPr>
  </w:style>
  <w:style w:type="character" w:customStyle="1" w:styleId="WW8Num31z0">
    <w:name w:val="WW8Num31z0"/>
    <w:rsid w:val="001D0881"/>
    <w:rPr>
      <w:rFonts w:ascii="Symbol" w:hAnsi="Symbol" w:hint="default"/>
    </w:rPr>
  </w:style>
  <w:style w:type="character" w:customStyle="1" w:styleId="WW8Num33z0">
    <w:name w:val="WW8Num33z0"/>
    <w:rsid w:val="001D0881"/>
    <w:rPr>
      <w:rFonts w:ascii="Symbol" w:hAnsi="Symbol" w:cs="Symbol" w:hint="default"/>
    </w:rPr>
  </w:style>
  <w:style w:type="character" w:customStyle="1" w:styleId="WW8Num34z0">
    <w:name w:val="WW8Num34z0"/>
    <w:rsid w:val="001D0881"/>
    <w:rPr>
      <w:rFonts w:ascii="Symbol" w:hAnsi="Symbol" w:cs="Symbol" w:hint="default"/>
    </w:rPr>
  </w:style>
  <w:style w:type="character" w:customStyle="1" w:styleId="WW8Num35z0">
    <w:name w:val="WW8Num35z0"/>
    <w:rsid w:val="001D0881"/>
    <w:rPr>
      <w:rFonts w:ascii="Symbol" w:hAnsi="Symbol" w:hint="default"/>
    </w:rPr>
  </w:style>
  <w:style w:type="character" w:customStyle="1" w:styleId="WW8Num37z0">
    <w:name w:val="WW8Num37z0"/>
    <w:rsid w:val="001D0881"/>
    <w:rPr>
      <w:rFonts w:ascii="Symbol" w:hAnsi="Symbol" w:cs="Symbol" w:hint="default"/>
    </w:rPr>
  </w:style>
  <w:style w:type="character" w:customStyle="1" w:styleId="WW8Num37z1">
    <w:name w:val="WW8Num37z1"/>
    <w:rsid w:val="001D0881"/>
    <w:rPr>
      <w:rFonts w:ascii="Courier New" w:hAnsi="Courier New" w:cs="Courier New" w:hint="default"/>
    </w:rPr>
  </w:style>
  <w:style w:type="character" w:customStyle="1" w:styleId="WW8Num37z2">
    <w:name w:val="WW8Num37z2"/>
    <w:rsid w:val="001D0881"/>
    <w:rPr>
      <w:rFonts w:ascii="Wingdings" w:hAnsi="Wingdings" w:cs="Wingdings" w:hint="default"/>
    </w:rPr>
  </w:style>
  <w:style w:type="character" w:customStyle="1" w:styleId="WW8Num38z0">
    <w:name w:val="WW8Num38z0"/>
    <w:rsid w:val="001D0881"/>
    <w:rPr>
      <w:rFonts w:ascii="Symbol" w:hAnsi="Symbol" w:cs="Symbol" w:hint="default"/>
    </w:rPr>
  </w:style>
  <w:style w:type="character" w:customStyle="1" w:styleId="WW8Num38z1">
    <w:name w:val="WW8Num38z1"/>
    <w:rsid w:val="001D0881"/>
    <w:rPr>
      <w:rFonts w:ascii="Courier New" w:hAnsi="Courier New" w:cs="Courier New" w:hint="default"/>
    </w:rPr>
  </w:style>
  <w:style w:type="character" w:customStyle="1" w:styleId="WW8Num38z2">
    <w:name w:val="WW8Num38z2"/>
    <w:rsid w:val="001D0881"/>
    <w:rPr>
      <w:rFonts w:ascii="Wingdings" w:hAnsi="Wingdings" w:cs="Wingdings" w:hint="default"/>
    </w:rPr>
  </w:style>
  <w:style w:type="character" w:customStyle="1" w:styleId="WW8Num39z0">
    <w:name w:val="WW8Num39z0"/>
    <w:rsid w:val="001D0881"/>
    <w:rPr>
      <w:rFonts w:ascii="Symbol" w:hAnsi="Symbol" w:cs="Symbol" w:hint="default"/>
    </w:rPr>
  </w:style>
  <w:style w:type="character" w:customStyle="1" w:styleId="WW8Num39z2">
    <w:name w:val="WW8Num39z2"/>
    <w:rsid w:val="001D0881"/>
    <w:rPr>
      <w:rFonts w:ascii="Wingdings" w:hAnsi="Wingdings" w:cs="Wingdings" w:hint="default"/>
    </w:rPr>
  </w:style>
  <w:style w:type="character" w:customStyle="1" w:styleId="WW8Num39z4">
    <w:name w:val="WW8Num39z4"/>
    <w:rsid w:val="001D0881"/>
    <w:rPr>
      <w:rFonts w:ascii="Courier New" w:hAnsi="Courier New" w:cs="Courier New" w:hint="default"/>
    </w:rPr>
  </w:style>
  <w:style w:type="character" w:customStyle="1" w:styleId="WW8Num41z0">
    <w:name w:val="WW8Num41z0"/>
    <w:rsid w:val="001D0881"/>
    <w:rPr>
      <w:rFonts w:ascii="Symbol" w:hAnsi="Symbol" w:cs="Symbol" w:hint="default"/>
    </w:rPr>
  </w:style>
  <w:style w:type="character" w:customStyle="1" w:styleId="WW8Num41z1">
    <w:name w:val="WW8Num41z1"/>
    <w:rsid w:val="001D0881"/>
    <w:rPr>
      <w:rFonts w:ascii="Courier New" w:hAnsi="Courier New" w:cs="Courier New" w:hint="default"/>
    </w:rPr>
  </w:style>
  <w:style w:type="character" w:customStyle="1" w:styleId="WW8Num41z2">
    <w:name w:val="WW8Num41z2"/>
    <w:rsid w:val="001D0881"/>
    <w:rPr>
      <w:rFonts w:ascii="Wingdings" w:hAnsi="Wingdings" w:cs="Wingdings" w:hint="default"/>
    </w:rPr>
  </w:style>
  <w:style w:type="character" w:customStyle="1" w:styleId="WW8NumSt37z0">
    <w:name w:val="WW8NumSt37z0"/>
    <w:rsid w:val="001D0881"/>
    <w:rPr>
      <w:rFonts w:ascii="Helvetica" w:hAnsi="Helvetica" w:hint="default"/>
    </w:rPr>
  </w:style>
  <w:style w:type="character" w:customStyle="1" w:styleId="2b">
    <w:name w:val="Основной шрифт абзаца2"/>
    <w:rsid w:val="001D0881"/>
  </w:style>
  <w:style w:type="character" w:customStyle="1" w:styleId="WW8Num8z1">
    <w:name w:val="WW8Num8z1"/>
    <w:rsid w:val="001D0881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1D0881"/>
  </w:style>
  <w:style w:type="character" w:customStyle="1" w:styleId="WW8Num21z4">
    <w:name w:val="WW8Num21z4"/>
    <w:rsid w:val="001D0881"/>
    <w:rPr>
      <w:rFonts w:ascii="Courier New" w:hAnsi="Courier New" w:cs="Courier New" w:hint="default"/>
    </w:rPr>
  </w:style>
  <w:style w:type="character" w:customStyle="1" w:styleId="WW8Num33z1">
    <w:name w:val="WW8Num33z1"/>
    <w:rsid w:val="001D0881"/>
    <w:rPr>
      <w:rFonts w:ascii="Courier New" w:hAnsi="Courier New" w:cs="Courier New" w:hint="default"/>
    </w:rPr>
  </w:style>
  <w:style w:type="character" w:customStyle="1" w:styleId="WW8Num33z2">
    <w:name w:val="WW8Num33z2"/>
    <w:rsid w:val="001D0881"/>
    <w:rPr>
      <w:rFonts w:ascii="Wingdings" w:hAnsi="Wingdings" w:cs="Wingdings" w:hint="default"/>
    </w:rPr>
  </w:style>
  <w:style w:type="character" w:customStyle="1" w:styleId="WW8Num35z1">
    <w:name w:val="WW8Num35z1"/>
    <w:rsid w:val="001D0881"/>
    <w:rPr>
      <w:rFonts w:ascii="Courier New" w:hAnsi="Courier New" w:cs="Courier New" w:hint="default"/>
    </w:rPr>
  </w:style>
  <w:style w:type="character" w:customStyle="1" w:styleId="WW8Num35z2">
    <w:name w:val="WW8Num35z2"/>
    <w:rsid w:val="001D0881"/>
    <w:rPr>
      <w:rFonts w:ascii="Wingdings" w:hAnsi="Wingdings" w:cs="Wingdings" w:hint="default"/>
    </w:rPr>
  </w:style>
  <w:style w:type="character" w:customStyle="1" w:styleId="WW8Num36z0">
    <w:name w:val="WW8Num36z0"/>
    <w:rsid w:val="001D0881"/>
    <w:rPr>
      <w:rFonts w:ascii="Symbol" w:hAnsi="Symbol" w:cs="Symbol" w:hint="default"/>
    </w:rPr>
  </w:style>
  <w:style w:type="character" w:customStyle="1" w:styleId="WW8Num36z2">
    <w:name w:val="WW8Num36z2"/>
    <w:rsid w:val="001D0881"/>
    <w:rPr>
      <w:rFonts w:ascii="Wingdings" w:hAnsi="Wingdings" w:cs="Wingdings" w:hint="default"/>
    </w:rPr>
  </w:style>
  <w:style w:type="character" w:customStyle="1" w:styleId="WW8Num36z4">
    <w:name w:val="WW8Num36z4"/>
    <w:rsid w:val="001D0881"/>
    <w:rPr>
      <w:rFonts w:ascii="Courier New" w:hAnsi="Courier New" w:cs="Courier New" w:hint="default"/>
    </w:rPr>
  </w:style>
  <w:style w:type="character" w:customStyle="1" w:styleId="WW8NumSt13z0">
    <w:name w:val="WW8NumSt13z0"/>
    <w:rsid w:val="001D0881"/>
    <w:rPr>
      <w:rFonts w:ascii="Helvetica" w:hAnsi="Helvetica" w:hint="default"/>
    </w:rPr>
  </w:style>
  <w:style w:type="character" w:customStyle="1" w:styleId="1f4">
    <w:name w:val="Верхний колонтитул Знак1"/>
    <w:rsid w:val="001D0881"/>
    <w:rPr>
      <w:rFonts w:ascii="SimSun" w:eastAsia="SimSun" w:hAnsi="SimSun" w:hint="eastAsia"/>
      <w:sz w:val="24"/>
      <w:szCs w:val="24"/>
    </w:rPr>
  </w:style>
  <w:style w:type="character" w:customStyle="1" w:styleId="1f5">
    <w:name w:val="Нижний колонтитул Знак1"/>
    <w:rsid w:val="001D0881"/>
    <w:rPr>
      <w:rFonts w:ascii="SimSun" w:eastAsia="SimSun" w:hAnsi="SimSun" w:hint="eastAsia"/>
      <w:sz w:val="24"/>
      <w:szCs w:val="24"/>
    </w:rPr>
  </w:style>
  <w:style w:type="character" w:customStyle="1" w:styleId="1f6">
    <w:name w:val="Основной текст с отступом Знак1"/>
    <w:rsid w:val="001D0881"/>
    <w:rPr>
      <w:sz w:val="24"/>
      <w:szCs w:val="24"/>
    </w:rPr>
  </w:style>
  <w:style w:type="character" w:customStyle="1" w:styleId="1f7">
    <w:name w:val="Текст выноски Знак1"/>
    <w:rsid w:val="001D0881"/>
    <w:rPr>
      <w:rFonts w:ascii="Tahoma" w:eastAsia="SimSun" w:hAnsi="Tahoma" w:cs="Tahoma" w:hint="default"/>
      <w:sz w:val="16"/>
      <w:szCs w:val="16"/>
    </w:rPr>
  </w:style>
  <w:style w:type="character" w:customStyle="1" w:styleId="afff1">
    <w:name w:val="Символ нумерации"/>
    <w:rsid w:val="001D0881"/>
  </w:style>
  <w:style w:type="character" w:customStyle="1" w:styleId="afff2">
    <w:name w:val="Маркеры списка"/>
    <w:rsid w:val="001D0881"/>
    <w:rPr>
      <w:rFonts w:ascii="OpenSymbol" w:eastAsia="OpenSymbol" w:hAnsi="OpenSymbol" w:cs="OpenSymbol" w:hint="eastAsia"/>
    </w:rPr>
  </w:style>
  <w:style w:type="character" w:customStyle="1" w:styleId="1f8">
    <w:name w:val="Название Знак1"/>
    <w:locked/>
    <w:rsid w:val="001D0881"/>
    <w:rPr>
      <w:sz w:val="28"/>
      <w:szCs w:val="28"/>
      <w:lang w:eastAsia="ar-SA"/>
    </w:rPr>
  </w:style>
  <w:style w:type="character" w:customStyle="1" w:styleId="1f9">
    <w:name w:val="Подзаголовок Знак1"/>
    <w:locked/>
    <w:rsid w:val="001D088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3">
    <w:name w:val="Тема примечания Знак"/>
    <w:link w:val="afff4"/>
    <w:rsid w:val="001D0881"/>
    <w:rPr>
      <w:rFonts w:eastAsia="SimSun"/>
      <w:b/>
      <w:bCs/>
      <w:lang w:eastAsia="ar-SA"/>
    </w:rPr>
  </w:style>
  <w:style w:type="paragraph" w:styleId="afff4">
    <w:name w:val="annotation subject"/>
    <w:basedOn w:val="affa"/>
    <w:next w:val="affa"/>
    <w:link w:val="afff3"/>
    <w:unhideWhenUsed/>
    <w:rsid w:val="001D0881"/>
    <w:rPr>
      <w:b/>
      <w:bCs/>
    </w:rPr>
  </w:style>
  <w:style w:type="character" w:customStyle="1" w:styleId="1fa">
    <w:name w:val="Тема примечания Знак1"/>
    <w:uiPriority w:val="99"/>
    <w:rsid w:val="001D0881"/>
    <w:rPr>
      <w:b/>
      <w:bCs/>
    </w:rPr>
  </w:style>
  <w:style w:type="paragraph" w:customStyle="1" w:styleId="43">
    <w:name w:val="Основной текст с отступом4"/>
    <w:basedOn w:val="a"/>
    <w:rsid w:val="001D0881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1D0881"/>
    <w:pPr>
      <w:widowControl w:val="0"/>
      <w:spacing w:before="120"/>
      <w:jc w:val="both"/>
    </w:pPr>
    <w:rPr>
      <w:sz w:val="24"/>
    </w:rPr>
  </w:style>
  <w:style w:type="paragraph" w:customStyle="1" w:styleId="afff5">
    <w:name w:val="Отступ перед"/>
    <w:basedOn w:val="a"/>
    <w:rsid w:val="001D0881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numbering" w:customStyle="1" w:styleId="112">
    <w:name w:val="Нет списка11"/>
    <w:next w:val="a2"/>
    <w:uiPriority w:val="99"/>
    <w:semiHidden/>
    <w:unhideWhenUsed/>
    <w:rsid w:val="001D0881"/>
  </w:style>
  <w:style w:type="paragraph" w:customStyle="1" w:styleId="51">
    <w:name w:val="Основной текст с отступом5"/>
    <w:basedOn w:val="a"/>
    <w:rsid w:val="001D0881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1D0881"/>
    <w:pPr>
      <w:widowControl w:val="0"/>
      <w:spacing w:before="120"/>
      <w:jc w:val="both"/>
    </w:pPr>
    <w:rPr>
      <w:sz w:val="24"/>
    </w:rPr>
  </w:style>
  <w:style w:type="numbering" w:customStyle="1" w:styleId="212">
    <w:name w:val="Нет списка21"/>
    <w:next w:val="a2"/>
    <w:uiPriority w:val="99"/>
    <w:semiHidden/>
    <w:unhideWhenUsed/>
    <w:rsid w:val="001D0881"/>
  </w:style>
  <w:style w:type="numbering" w:customStyle="1" w:styleId="1110">
    <w:name w:val="Нет списка111"/>
    <w:next w:val="a2"/>
    <w:uiPriority w:val="99"/>
    <w:semiHidden/>
    <w:unhideWhenUsed/>
    <w:rsid w:val="001D0881"/>
  </w:style>
  <w:style w:type="numbering" w:customStyle="1" w:styleId="1111">
    <w:name w:val="Нет списка1111"/>
    <w:next w:val="a2"/>
    <w:uiPriority w:val="99"/>
    <w:semiHidden/>
    <w:unhideWhenUsed/>
    <w:rsid w:val="001D0881"/>
  </w:style>
  <w:style w:type="numbering" w:customStyle="1" w:styleId="2111">
    <w:name w:val="Нет списка211"/>
    <w:next w:val="a2"/>
    <w:uiPriority w:val="99"/>
    <w:semiHidden/>
    <w:unhideWhenUsed/>
    <w:rsid w:val="001D0881"/>
  </w:style>
  <w:style w:type="numbering" w:customStyle="1" w:styleId="3a">
    <w:name w:val="Нет списка3"/>
    <w:next w:val="a2"/>
    <w:uiPriority w:val="99"/>
    <w:semiHidden/>
    <w:unhideWhenUsed/>
    <w:rsid w:val="001D0881"/>
  </w:style>
  <w:style w:type="numbering" w:customStyle="1" w:styleId="44">
    <w:name w:val="Нет списка4"/>
    <w:next w:val="a2"/>
    <w:uiPriority w:val="99"/>
    <w:semiHidden/>
    <w:unhideWhenUsed/>
    <w:rsid w:val="001D0881"/>
  </w:style>
  <w:style w:type="numbering" w:customStyle="1" w:styleId="52">
    <w:name w:val="Нет списка5"/>
    <w:next w:val="a2"/>
    <w:uiPriority w:val="99"/>
    <w:semiHidden/>
    <w:unhideWhenUsed/>
    <w:rsid w:val="001D0881"/>
  </w:style>
  <w:style w:type="numbering" w:customStyle="1" w:styleId="120">
    <w:name w:val="Нет списка12"/>
    <w:next w:val="a2"/>
    <w:uiPriority w:val="99"/>
    <w:semiHidden/>
    <w:unhideWhenUsed/>
    <w:rsid w:val="001D0881"/>
  </w:style>
  <w:style w:type="numbering" w:customStyle="1" w:styleId="1120">
    <w:name w:val="Нет списка112"/>
    <w:next w:val="a2"/>
    <w:uiPriority w:val="99"/>
    <w:semiHidden/>
    <w:unhideWhenUsed/>
    <w:rsid w:val="001D0881"/>
  </w:style>
  <w:style w:type="numbering" w:customStyle="1" w:styleId="222">
    <w:name w:val="Нет списка22"/>
    <w:next w:val="a2"/>
    <w:uiPriority w:val="99"/>
    <w:semiHidden/>
    <w:unhideWhenUsed/>
    <w:rsid w:val="001D0881"/>
  </w:style>
  <w:style w:type="numbering" w:customStyle="1" w:styleId="312">
    <w:name w:val="Нет списка31"/>
    <w:next w:val="a2"/>
    <w:uiPriority w:val="99"/>
    <w:semiHidden/>
    <w:unhideWhenUsed/>
    <w:rsid w:val="001D0881"/>
  </w:style>
  <w:style w:type="numbering" w:customStyle="1" w:styleId="411">
    <w:name w:val="Нет списка41"/>
    <w:next w:val="a2"/>
    <w:uiPriority w:val="99"/>
    <w:semiHidden/>
    <w:unhideWhenUsed/>
    <w:rsid w:val="001D0881"/>
  </w:style>
  <w:style w:type="numbering" w:customStyle="1" w:styleId="61">
    <w:name w:val="Нет списка6"/>
    <w:next w:val="a2"/>
    <w:semiHidden/>
    <w:rsid w:val="001D0881"/>
  </w:style>
  <w:style w:type="numbering" w:customStyle="1" w:styleId="130">
    <w:name w:val="Нет списка13"/>
    <w:next w:val="a2"/>
    <w:semiHidden/>
    <w:unhideWhenUsed/>
    <w:rsid w:val="001D0881"/>
  </w:style>
  <w:style w:type="numbering" w:customStyle="1" w:styleId="113">
    <w:name w:val="Нет списка113"/>
    <w:next w:val="a2"/>
    <w:semiHidden/>
    <w:unhideWhenUsed/>
    <w:rsid w:val="001D0881"/>
  </w:style>
  <w:style w:type="numbering" w:customStyle="1" w:styleId="231">
    <w:name w:val="Нет списка23"/>
    <w:next w:val="a2"/>
    <w:semiHidden/>
    <w:unhideWhenUsed/>
    <w:rsid w:val="001D0881"/>
  </w:style>
  <w:style w:type="numbering" w:customStyle="1" w:styleId="321">
    <w:name w:val="Нет списка32"/>
    <w:next w:val="a2"/>
    <w:semiHidden/>
    <w:unhideWhenUsed/>
    <w:rsid w:val="001D0881"/>
  </w:style>
  <w:style w:type="numbering" w:customStyle="1" w:styleId="420">
    <w:name w:val="Нет списка42"/>
    <w:next w:val="a2"/>
    <w:semiHidden/>
    <w:unhideWhenUsed/>
    <w:rsid w:val="001D0881"/>
  </w:style>
  <w:style w:type="numbering" w:customStyle="1" w:styleId="71">
    <w:name w:val="Нет списка7"/>
    <w:next w:val="a2"/>
    <w:semiHidden/>
    <w:unhideWhenUsed/>
    <w:rsid w:val="001D0881"/>
  </w:style>
  <w:style w:type="numbering" w:customStyle="1" w:styleId="140">
    <w:name w:val="Нет списка14"/>
    <w:next w:val="a2"/>
    <w:semiHidden/>
    <w:unhideWhenUsed/>
    <w:rsid w:val="001D0881"/>
  </w:style>
  <w:style w:type="numbering" w:customStyle="1" w:styleId="114">
    <w:name w:val="Нет списка114"/>
    <w:next w:val="a2"/>
    <w:semiHidden/>
    <w:unhideWhenUsed/>
    <w:rsid w:val="001D0881"/>
  </w:style>
  <w:style w:type="numbering" w:customStyle="1" w:styleId="241">
    <w:name w:val="Нет списка24"/>
    <w:next w:val="a2"/>
    <w:semiHidden/>
    <w:unhideWhenUsed/>
    <w:rsid w:val="001D0881"/>
  </w:style>
  <w:style w:type="numbering" w:customStyle="1" w:styleId="331">
    <w:name w:val="Нет списка33"/>
    <w:next w:val="a2"/>
    <w:semiHidden/>
    <w:unhideWhenUsed/>
    <w:rsid w:val="001D0881"/>
  </w:style>
  <w:style w:type="numbering" w:customStyle="1" w:styleId="430">
    <w:name w:val="Нет списка43"/>
    <w:next w:val="a2"/>
    <w:semiHidden/>
    <w:unhideWhenUsed/>
    <w:rsid w:val="001D0881"/>
  </w:style>
  <w:style w:type="numbering" w:customStyle="1" w:styleId="81">
    <w:name w:val="Нет списка8"/>
    <w:next w:val="a2"/>
    <w:semiHidden/>
    <w:rsid w:val="001D0881"/>
  </w:style>
  <w:style w:type="numbering" w:customStyle="1" w:styleId="150">
    <w:name w:val="Нет списка15"/>
    <w:next w:val="a2"/>
    <w:semiHidden/>
    <w:unhideWhenUsed/>
    <w:rsid w:val="001D0881"/>
  </w:style>
  <w:style w:type="numbering" w:customStyle="1" w:styleId="115">
    <w:name w:val="Нет списка115"/>
    <w:next w:val="a2"/>
    <w:semiHidden/>
    <w:unhideWhenUsed/>
    <w:rsid w:val="001D0881"/>
  </w:style>
  <w:style w:type="numbering" w:customStyle="1" w:styleId="250">
    <w:name w:val="Нет списка25"/>
    <w:next w:val="a2"/>
    <w:semiHidden/>
    <w:unhideWhenUsed/>
    <w:rsid w:val="001D0881"/>
  </w:style>
  <w:style w:type="numbering" w:customStyle="1" w:styleId="340">
    <w:name w:val="Нет списка34"/>
    <w:next w:val="a2"/>
    <w:semiHidden/>
    <w:unhideWhenUsed/>
    <w:rsid w:val="001D0881"/>
  </w:style>
  <w:style w:type="numbering" w:customStyle="1" w:styleId="440">
    <w:name w:val="Нет списка44"/>
    <w:next w:val="a2"/>
    <w:semiHidden/>
    <w:unhideWhenUsed/>
    <w:rsid w:val="001D0881"/>
  </w:style>
  <w:style w:type="character" w:customStyle="1" w:styleId="ep">
    <w:name w:val="ep"/>
    <w:rsid w:val="001D0881"/>
  </w:style>
  <w:style w:type="paragraph" w:customStyle="1" w:styleId="p23">
    <w:name w:val="p23"/>
    <w:basedOn w:val="a"/>
    <w:rsid w:val="001D08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D0881"/>
    <w:rPr>
      <w:lang w:val="ru-RU" w:eastAsia="ru-RU" w:bidi="ar-SA"/>
    </w:rPr>
  </w:style>
  <w:style w:type="paragraph" w:customStyle="1" w:styleId="s16">
    <w:name w:val="s_16"/>
    <w:basedOn w:val="a"/>
    <w:rsid w:val="00A011B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011B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ocked/>
    <w:rsid w:val="00A2263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-indent">
    <w:name w:val="no-indent"/>
    <w:basedOn w:val="a"/>
    <w:rsid w:val="00A2263F"/>
    <w:pPr>
      <w:spacing w:before="100" w:beforeAutospacing="1" w:after="100" w:afterAutospacing="1"/>
    </w:pPr>
    <w:rPr>
      <w:sz w:val="24"/>
      <w:szCs w:val="24"/>
    </w:rPr>
  </w:style>
  <w:style w:type="character" w:customStyle="1" w:styleId="docaccesstitle1">
    <w:name w:val="docaccess_title1"/>
    <w:rsid w:val="002027F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1623-D275-4D13-874E-37A99A8D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 КК Краснодаравтодор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a_emelyanov</dc:creator>
  <cp:keywords/>
  <cp:lastModifiedBy>1</cp:lastModifiedBy>
  <cp:revision>3</cp:revision>
  <cp:lastPrinted>2023-10-30T08:22:00Z</cp:lastPrinted>
  <dcterms:created xsi:type="dcterms:W3CDTF">2023-11-08T08:32:00Z</dcterms:created>
  <dcterms:modified xsi:type="dcterms:W3CDTF">2023-11-08T08:32:00Z</dcterms:modified>
</cp:coreProperties>
</file>