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4110" w:rsidRPr="00AF48A0" w14:paraId="3A628DED" w14:textId="77777777" w:rsidTr="002F4110">
        <w:tc>
          <w:tcPr>
            <w:tcW w:w="5070" w:type="dxa"/>
          </w:tcPr>
          <w:p w14:paraId="62B67034" w14:textId="77777777" w:rsidR="002F4110" w:rsidRPr="00AF48A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0BFB618C" w14:textId="77777777" w:rsidR="002F4110" w:rsidRPr="00AF48A0" w:rsidRDefault="00E7792D" w:rsidP="00E7792D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Приложение</w:t>
            </w:r>
          </w:p>
          <w:p w14:paraId="45D9E57E" w14:textId="77777777" w:rsidR="002F4110" w:rsidRPr="00AF48A0" w:rsidRDefault="002F4110" w:rsidP="00E7792D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 </w:t>
            </w:r>
            <w:r w:rsidR="004D630E" w:rsidRPr="00AF48A0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14:paraId="5345DE00" w14:textId="77777777" w:rsidR="002F4110" w:rsidRPr="00AF48A0" w:rsidRDefault="004D630E" w:rsidP="00F4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A0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AF48A0">
              <w:rPr>
                <w:rFonts w:ascii="Times New Roman" w:hAnsi="Times New Roman" w:cs="Times New Roman"/>
              </w:rPr>
              <w:t>»</w:t>
            </w:r>
            <w:r w:rsidRPr="00AF48A0">
              <w:rPr>
                <w:rFonts w:ascii="Times New Roman" w:hAnsi="Times New Roman" w:cs="Times New Roman"/>
              </w:rPr>
              <w:t xml:space="preserve"> на 20</w:t>
            </w:r>
            <w:r w:rsidR="001E4F1B" w:rsidRPr="00AF48A0">
              <w:rPr>
                <w:rFonts w:ascii="Times New Roman" w:hAnsi="Times New Roman" w:cs="Times New Roman"/>
              </w:rPr>
              <w:t>2</w:t>
            </w:r>
            <w:r w:rsidR="00F40B88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>-20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F40B88">
              <w:rPr>
                <w:rFonts w:ascii="Times New Roman" w:hAnsi="Times New Roman" w:cs="Times New Roman"/>
              </w:rPr>
              <w:t>6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14:paraId="71EB9476" w14:textId="77777777" w:rsidR="00314128" w:rsidRPr="00AF48A0" w:rsidRDefault="00156B64" w:rsidP="00156B64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ab/>
      </w:r>
    </w:p>
    <w:p w14:paraId="75AB6B20" w14:textId="77777777" w:rsidR="006409E7" w:rsidRPr="00AF48A0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3998FE" w14:textId="77777777" w:rsidR="00191964" w:rsidRDefault="00191964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A0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6409E7" w:rsidRPr="00AF4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AF378A" w14:textId="77777777" w:rsidR="00191964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</w:t>
      </w:r>
    </w:p>
    <w:p w14:paraId="54F29F38" w14:textId="77777777" w:rsidR="006409E7" w:rsidRPr="00AF48A0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отрасли «Культура, искусство и кинематография» </w:t>
      </w:r>
    </w:p>
    <w:p w14:paraId="7AD30B5F" w14:textId="77777777" w:rsidR="006409E7" w:rsidRPr="00AF48A0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</w:t>
      </w:r>
      <w:r w:rsidR="001E4F1B"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 w:rsidR="00F40B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4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– 20</w:t>
      </w:r>
      <w:r w:rsidR="006B441D"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 w:rsidR="00F40B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годы</w:t>
      </w:r>
    </w:p>
    <w:p w14:paraId="0D682829" w14:textId="77777777" w:rsidR="002F4110" w:rsidRPr="00AF48A0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D96F0E" w14:textId="77777777" w:rsidR="00AC3FC6" w:rsidRPr="00AF48A0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ПАСПОРТ</w:t>
      </w:r>
    </w:p>
    <w:p w14:paraId="038654D7" w14:textId="77777777" w:rsidR="006D3081" w:rsidRPr="00AF48A0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t>под</w:t>
      </w:r>
      <w:r w:rsidR="00314128" w:rsidRPr="00AF48A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14:paraId="53716D2F" w14:textId="77777777" w:rsidR="00314128" w:rsidRPr="00AF48A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</w:t>
      </w:r>
      <w:r w:rsidR="001E4F1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20</w:t>
      </w:r>
      <w:r w:rsidR="006B441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14:paraId="41767CF0" w14:textId="77777777" w:rsidR="00314128" w:rsidRPr="00AF48A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921E3" w:rsidRPr="00AF48A0" w14:paraId="44DA6E89" w14:textId="77777777" w:rsidTr="00314128">
        <w:tc>
          <w:tcPr>
            <w:tcW w:w="3227" w:type="dxa"/>
          </w:tcPr>
          <w:p w14:paraId="79A3ED5C" w14:textId="77777777" w:rsidR="00314128" w:rsidRPr="00AF48A0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14:paraId="20D5CB06" w14:textId="77777777" w:rsidR="00314128" w:rsidRPr="00AF48A0" w:rsidRDefault="00314128" w:rsidP="00A81C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</w:t>
            </w:r>
            <w:r w:rsidR="001E4F1B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A81C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A81C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921E3" w:rsidRPr="00AF48A0" w14:paraId="7937B216" w14:textId="77777777" w:rsidTr="00314128">
        <w:tc>
          <w:tcPr>
            <w:tcW w:w="3227" w:type="dxa"/>
          </w:tcPr>
          <w:p w14:paraId="0ACF50F2" w14:textId="77777777" w:rsidR="00314128" w:rsidRPr="00AF48A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14:paraId="4E60F8DA" w14:textId="77777777" w:rsidR="00314128" w:rsidRPr="00AF48A0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2921E3" w:rsidRPr="00AF48A0" w14:paraId="1DA988ED" w14:textId="77777777" w:rsidTr="00314128">
        <w:tc>
          <w:tcPr>
            <w:tcW w:w="3227" w:type="dxa"/>
          </w:tcPr>
          <w:p w14:paraId="68B7EF99" w14:textId="77777777" w:rsidR="00314128" w:rsidRPr="00AF48A0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14:paraId="736FB94A" w14:textId="77777777" w:rsidR="00D979C2" w:rsidRPr="00AF48A0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района;</w:t>
            </w:r>
          </w:p>
          <w:p w14:paraId="20243DA0" w14:textId="77777777" w:rsidR="00314128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="00967A8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униципальное </w:t>
            </w:r>
            <w:r w:rsidR="0094004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="00967A8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Крымского городского поселения Крымского района;</w:t>
            </w:r>
          </w:p>
          <w:p w14:paraId="295CF2C7" w14:textId="77777777" w:rsidR="002836B9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«Киновидеозрелищное»;</w:t>
            </w:r>
          </w:p>
          <w:p w14:paraId="6DDA72FD" w14:textId="77777777" w:rsidR="002836B9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«Крымский краеведческий музей»;</w:t>
            </w:r>
          </w:p>
          <w:p w14:paraId="707A44AD" w14:textId="77777777" w:rsidR="002836B9" w:rsidRPr="00AF48A0" w:rsidRDefault="002836B9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муниципальное 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2921E3" w:rsidRPr="00AF48A0" w14:paraId="12501175" w14:textId="77777777" w:rsidTr="00314128">
        <w:tc>
          <w:tcPr>
            <w:tcW w:w="3227" w:type="dxa"/>
          </w:tcPr>
          <w:p w14:paraId="0BF6AB1E" w14:textId="77777777" w:rsidR="00967A80" w:rsidRPr="00AF48A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14:paraId="110F4829" w14:textId="77777777" w:rsidR="00967A80" w:rsidRPr="00AF48A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921E3" w:rsidRPr="00AF48A0" w14:paraId="6C57A79F" w14:textId="77777777" w:rsidTr="00314128">
        <w:tc>
          <w:tcPr>
            <w:tcW w:w="3227" w:type="dxa"/>
          </w:tcPr>
          <w:p w14:paraId="24BA70B3" w14:textId="77777777" w:rsidR="00967A8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1F82498A" w14:textId="77777777" w:rsidR="00563FA4" w:rsidRPr="00AF48A0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социально-экономических условий для развития культуры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14:paraId="644BE3AF" w14:textId="77777777" w:rsidR="00563FA4" w:rsidRPr="00AF48A0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улучшение качества культурно-досугового</w:t>
            </w:r>
            <w:r w:rsidR="0057722A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4E6AA563" w14:textId="77777777" w:rsidR="00967A80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роста профессионального мастерства работников культуры на территории 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Крымского городского поселения Крымского района</w:t>
            </w:r>
          </w:p>
        </w:tc>
      </w:tr>
      <w:tr w:rsidR="002921E3" w:rsidRPr="00AF48A0" w14:paraId="2A5C6274" w14:textId="77777777" w:rsidTr="00314128">
        <w:tc>
          <w:tcPr>
            <w:tcW w:w="3227" w:type="dxa"/>
          </w:tcPr>
          <w:p w14:paraId="79C664BC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4B1388BE" w14:textId="77777777" w:rsidR="00563FA4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94004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«Молодежный культурный центр «Русь» Крымского городского поселения Крымского района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4771B205" w14:textId="77777777" w:rsidR="002F4110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«Киновидеозрелищное»;</w:t>
            </w:r>
          </w:p>
          <w:p w14:paraId="6FC75137" w14:textId="77777777" w:rsidR="0057722A" w:rsidRPr="00AF48A0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«Крымский краеведческий музей»;</w:t>
            </w:r>
          </w:p>
          <w:p w14:paraId="4C839E4B" w14:textId="77777777" w:rsidR="0057722A" w:rsidRPr="00AF48A0" w:rsidRDefault="004044E7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«Крымская городская библиотека»;</w:t>
            </w:r>
          </w:p>
          <w:p w14:paraId="705C9210" w14:textId="77777777" w:rsidR="0057722A" w:rsidRPr="00AF48A0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повышение качества и расширение спектра муниципальных услуг в сфере культуры;</w:t>
            </w:r>
          </w:p>
        </w:tc>
      </w:tr>
      <w:tr w:rsidR="002921E3" w:rsidRPr="00AF48A0" w14:paraId="642AD71C" w14:textId="77777777" w:rsidTr="00314128">
        <w:tc>
          <w:tcPr>
            <w:tcW w:w="3227" w:type="dxa"/>
          </w:tcPr>
          <w:p w14:paraId="3539D2AF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0654558D" w14:textId="77777777" w:rsidR="00C0074C" w:rsidRPr="00AF48A0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выполнение муниципальных заданий муниципальными учреждениями культуры; </w:t>
            </w:r>
          </w:p>
          <w:p w14:paraId="6C62AAC2" w14:textId="77777777" w:rsidR="00C0074C" w:rsidRPr="00AF48A0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повышение уровня удовлетворённости населения </w:t>
            </w:r>
            <w:r w:rsidR="006C08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r w:rsidR="00B0375A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14:paraId="203DB895" w14:textId="77777777" w:rsidR="002F4110" w:rsidRPr="00AF48A0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увеличение количества посещений мероприятий, муниципальных учреждений культуры</w:t>
            </w:r>
            <w:r w:rsidR="0044353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7ADEF960" w14:textId="77777777" w:rsidR="005C3BF0" w:rsidRPr="00AF48A0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8A0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14:paraId="5711E27E" w14:textId="77777777" w:rsidR="00443532" w:rsidRPr="00AF48A0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мероприятий.</w:t>
            </w:r>
          </w:p>
        </w:tc>
      </w:tr>
      <w:tr w:rsidR="002921E3" w:rsidRPr="00AF48A0" w14:paraId="43963D8E" w14:textId="77777777" w:rsidTr="00762B02">
        <w:trPr>
          <w:trHeight w:val="54"/>
        </w:trPr>
        <w:tc>
          <w:tcPr>
            <w:tcW w:w="3227" w:type="dxa"/>
          </w:tcPr>
          <w:p w14:paraId="5A8B371F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29CE73F5" w14:textId="77777777" w:rsidR="00C04D4F" w:rsidRPr="00AF48A0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14:paraId="704353B8" w14:textId="77777777" w:rsidR="00C04D4F" w:rsidRPr="00AF48A0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A81C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A81C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14:paraId="61EFB240" w14:textId="77777777" w:rsidR="002F4110" w:rsidRPr="00AF48A0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921E3" w:rsidRPr="00AF48A0" w14:paraId="4072485B" w14:textId="77777777" w:rsidTr="00314128">
        <w:tc>
          <w:tcPr>
            <w:tcW w:w="3227" w:type="dxa"/>
          </w:tcPr>
          <w:p w14:paraId="75C45789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085F12A4" w14:textId="77777777" w:rsidR="00C04D4F" w:rsidRPr="00AF48A0" w:rsidRDefault="00AE277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Общий о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271 866,9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14:paraId="425AD866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- 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156 502,3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322C8B16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57 682,3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71E09026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57 682,3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4F06F4BE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1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51 524,3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14:paraId="58E80F70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- 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61 048,9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59A52389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45 237,7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2F513588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76731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45 237,7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14:paraId="597F786C" w14:textId="77777777"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краевого бюджета (за счет средств, источником финансового обеспечения которых являются средства федерального бюджета) 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83 008,8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14:paraId="0A3BB528" w14:textId="77777777"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-  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83 008,8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2FA184EB" w14:textId="77777777"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год –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143338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6274E67D" w14:textId="77777777"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год – 0,0 тыс. рублей,</w:t>
            </w:r>
          </w:p>
          <w:p w14:paraId="39BB2F50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от приносящей доход деятельности муниципальных бюджетных учреждений Крымского городского поселения Крымского района составляют 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333,8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14:paraId="5D12EB19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год – 12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444,6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39D21285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143338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444,6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4B1D5C7F" w14:textId="77777777" w:rsidR="00916F7A" w:rsidRPr="00AF48A0" w:rsidRDefault="000E6372" w:rsidP="00F40B8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B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143338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  <w:r w:rsidR="001433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444,6 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74700E" w:rsidRPr="00AF48A0" w14:paraId="6B06926C" w14:textId="77777777" w:rsidTr="00314128">
        <w:tc>
          <w:tcPr>
            <w:tcW w:w="3227" w:type="dxa"/>
          </w:tcPr>
          <w:p w14:paraId="7B4EAB30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Контроль за выполнением </w:t>
            </w:r>
            <w:r w:rsidR="00887EC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140A525E" w14:textId="77777777" w:rsidR="002F4110" w:rsidRPr="00AF48A0" w:rsidRDefault="00F14326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Контроль за выполнением </w:t>
            </w:r>
            <w:r w:rsidR="00887EC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Крымского городского поселения Крымского района</w:t>
            </w:r>
          </w:p>
        </w:tc>
      </w:tr>
    </w:tbl>
    <w:p w14:paraId="762C34DD" w14:textId="77777777" w:rsidR="00906F6D" w:rsidRPr="00AF48A0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18F4F767" w14:textId="77777777" w:rsidR="00A166B1" w:rsidRPr="00AF48A0" w:rsidRDefault="00A166B1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08C3DA4D" w14:textId="77777777" w:rsidR="0004567B" w:rsidRPr="00AF48A0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15872" w:rsidRPr="00AF48A0">
        <w:rPr>
          <w:rFonts w:ascii="Times New Roman" w:hAnsi="Times New Roman" w:cs="Times New Roman"/>
          <w:sz w:val="28"/>
          <w:szCs w:val="28"/>
        </w:rPr>
        <w:t>проблемы</w:t>
      </w:r>
      <w:r w:rsidRPr="00AF48A0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14:paraId="5C9A7212" w14:textId="77777777" w:rsidR="00FA474D" w:rsidRPr="00AF48A0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14:paraId="2C16FBED" w14:textId="77777777" w:rsidR="00FA474D" w:rsidRPr="00AF48A0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Законом Российской Федерации от 9 октября 1992 года №</w:t>
      </w:r>
      <w:r w:rsidR="0094499F" w:rsidRPr="00AF48A0">
        <w:rPr>
          <w:sz w:val="28"/>
          <w:szCs w:val="28"/>
        </w:rPr>
        <w:t xml:space="preserve"> </w:t>
      </w:r>
      <w:r w:rsidRPr="00AF48A0">
        <w:rPr>
          <w:sz w:val="28"/>
          <w:szCs w:val="28"/>
        </w:rPr>
        <w:t>3612-1 «Основы законодательства Российской Федерации о культуре</w:t>
      </w:r>
      <w:r w:rsidR="0094499F" w:rsidRPr="00AF48A0">
        <w:rPr>
          <w:sz w:val="28"/>
          <w:szCs w:val="28"/>
        </w:rPr>
        <w:t>»</w:t>
      </w:r>
      <w:r w:rsidRPr="00AF48A0">
        <w:rPr>
          <w:sz w:val="28"/>
          <w:szCs w:val="28"/>
        </w:rPr>
        <w:t xml:space="preserve"> признана основополагающая роль культуры в развитии и самореализации личности, гуманизации общества и сохранения национальной самобытности народов.</w:t>
      </w:r>
    </w:p>
    <w:p w14:paraId="08CB6F58" w14:textId="77777777" w:rsidR="0004567B" w:rsidRPr="00AF48A0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14:paraId="7F7B37F1" w14:textId="77777777" w:rsidR="00906F6D" w:rsidRPr="00AF48A0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М</w:t>
      </w:r>
      <w:r w:rsidR="00906F6D" w:rsidRPr="00AF48A0">
        <w:rPr>
          <w:rFonts w:ascii="Times New Roman" w:hAnsi="Times New Roman" w:cs="Times New Roman"/>
          <w:sz w:val="28"/>
          <w:szCs w:val="28"/>
        </w:rPr>
        <w:t>униципальны</w:t>
      </w:r>
      <w:r w:rsidRPr="00AF48A0">
        <w:rPr>
          <w:rFonts w:ascii="Times New Roman" w:hAnsi="Times New Roman" w:cs="Times New Roman"/>
          <w:sz w:val="28"/>
          <w:szCs w:val="28"/>
        </w:rPr>
        <w:t>е бюджетные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и каз</w:t>
      </w:r>
      <w:r w:rsidR="00AA12ED" w:rsidRPr="00AF48A0">
        <w:rPr>
          <w:rFonts w:ascii="Times New Roman" w:hAnsi="Times New Roman" w:cs="Times New Roman"/>
          <w:sz w:val="28"/>
          <w:szCs w:val="28"/>
        </w:rPr>
        <w:t>е</w:t>
      </w:r>
      <w:r w:rsidR="0094499F" w:rsidRPr="00AF48A0">
        <w:rPr>
          <w:rFonts w:ascii="Times New Roman" w:hAnsi="Times New Roman" w:cs="Times New Roman"/>
          <w:sz w:val="28"/>
          <w:szCs w:val="28"/>
        </w:rPr>
        <w:t>нные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AF48A0">
        <w:rPr>
          <w:rFonts w:ascii="Times New Roman" w:hAnsi="Times New Roman" w:cs="Times New Roman"/>
          <w:sz w:val="28"/>
          <w:szCs w:val="28"/>
        </w:rPr>
        <w:t>я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AF48A0">
        <w:rPr>
          <w:rFonts w:ascii="Times New Roman" w:hAnsi="Times New Roman" w:cs="Times New Roman"/>
          <w:sz w:val="28"/>
          <w:szCs w:val="28"/>
        </w:rPr>
        <w:t>район включа</w:t>
      </w:r>
      <w:r w:rsidR="0094499F" w:rsidRPr="00AF48A0">
        <w:rPr>
          <w:rFonts w:ascii="Times New Roman" w:hAnsi="Times New Roman" w:cs="Times New Roman"/>
          <w:sz w:val="28"/>
          <w:szCs w:val="28"/>
        </w:rPr>
        <w:t>ю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т в себя учреждения различной направленности: муниципальное </w:t>
      </w:r>
      <w:r w:rsidR="00F84C20" w:rsidRPr="00AF48A0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6B441D" w:rsidRPr="00AF48A0">
        <w:rPr>
          <w:rFonts w:ascii="Times New Roman" w:hAnsi="Times New Roman" w:cs="Times New Roman"/>
          <w:sz w:val="28"/>
          <w:szCs w:val="28"/>
        </w:rPr>
        <w:t>казенное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906F6D" w:rsidRPr="00AF48A0">
        <w:rPr>
          <w:rFonts w:ascii="Times New Roman" w:hAnsi="Times New Roman" w:cs="Times New Roman"/>
          <w:sz w:val="28"/>
          <w:szCs w:val="28"/>
        </w:rPr>
        <w:t>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AF48A0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AF48A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="00906F6D" w:rsidRPr="00AF48A0">
        <w:rPr>
          <w:rFonts w:ascii="Times New Roman" w:hAnsi="Times New Roman" w:cs="Times New Roman"/>
          <w:sz w:val="28"/>
          <w:szCs w:val="28"/>
        </w:rPr>
        <w:t>.</w:t>
      </w:r>
    </w:p>
    <w:p w14:paraId="351E0280" w14:textId="77777777" w:rsidR="00906F6D" w:rsidRPr="00AF48A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 xml:space="preserve">Реализация </w:t>
      </w:r>
      <w:r w:rsidR="0004567B" w:rsidRPr="00AF48A0">
        <w:rPr>
          <w:sz w:val="28"/>
          <w:szCs w:val="28"/>
        </w:rPr>
        <w:t>под</w:t>
      </w:r>
      <w:r w:rsidRPr="00AF48A0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14:paraId="5B52BC58" w14:textId="77777777" w:rsidR="00906F6D" w:rsidRPr="00AF48A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105FA0" w14:textId="77777777" w:rsidR="00906F6D" w:rsidRPr="00AF48A0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>Цели, задачи и показатели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 (индикаторы) достижения целей и решения задач</w:t>
      </w:r>
      <w:r w:rsidRPr="00AF48A0">
        <w:rPr>
          <w:rFonts w:ascii="Times New Roman" w:hAnsi="Times New Roman" w:cs="Times New Roman"/>
          <w:sz w:val="28"/>
          <w:szCs w:val="28"/>
        </w:rPr>
        <w:t>,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 описание основных ожидаемых конечных результатов  подпрограммы,</w:t>
      </w:r>
      <w:r w:rsidRPr="00AF48A0">
        <w:rPr>
          <w:rFonts w:ascii="Times New Roman" w:hAnsi="Times New Roman" w:cs="Times New Roman"/>
          <w:sz w:val="28"/>
          <w:szCs w:val="28"/>
        </w:rPr>
        <w:t xml:space="preserve"> срок</w:t>
      </w:r>
      <w:r w:rsidR="004C222C" w:rsidRPr="00AF48A0">
        <w:rPr>
          <w:rFonts w:ascii="Times New Roman" w:hAnsi="Times New Roman" w:cs="Times New Roman"/>
          <w:sz w:val="28"/>
          <w:szCs w:val="28"/>
        </w:rPr>
        <w:t>ов</w:t>
      </w:r>
      <w:r w:rsidRPr="00AF48A0">
        <w:rPr>
          <w:rFonts w:ascii="Times New Roman" w:hAnsi="Times New Roman" w:cs="Times New Roman"/>
          <w:sz w:val="28"/>
          <w:szCs w:val="28"/>
        </w:rPr>
        <w:t xml:space="preserve"> и 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контрольных этапов </w:t>
      </w:r>
      <w:r w:rsidR="004419BD" w:rsidRPr="00AF48A0">
        <w:rPr>
          <w:rFonts w:ascii="Times New Roman" w:hAnsi="Times New Roman" w:cs="Times New Roman"/>
          <w:sz w:val="28"/>
          <w:szCs w:val="28"/>
        </w:rPr>
        <w:t>под</w:t>
      </w:r>
      <w:r w:rsidRPr="00AF48A0">
        <w:rPr>
          <w:rFonts w:ascii="Times New Roman" w:hAnsi="Times New Roman" w:cs="Times New Roman"/>
          <w:sz w:val="28"/>
          <w:szCs w:val="28"/>
        </w:rPr>
        <w:t>программы</w:t>
      </w:r>
    </w:p>
    <w:p w14:paraId="5F3146EE" w14:textId="77777777" w:rsidR="00906F6D" w:rsidRPr="00AF48A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AEF15" w14:textId="77777777" w:rsidR="00906F6D" w:rsidRPr="00AF48A0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Цел</w:t>
      </w:r>
      <w:r w:rsidR="006F1B2D" w:rsidRPr="00AF48A0">
        <w:rPr>
          <w:rFonts w:ascii="Times New Roman" w:hAnsi="Times New Roman" w:cs="Times New Roman"/>
          <w:sz w:val="28"/>
          <w:szCs w:val="28"/>
        </w:rPr>
        <w:t>ями</w:t>
      </w:r>
      <w:r w:rsidR="00A3026D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AF48A0">
        <w:rPr>
          <w:rFonts w:ascii="Times New Roman" w:hAnsi="Times New Roman" w:cs="Times New Roman"/>
          <w:sz w:val="28"/>
          <w:szCs w:val="28"/>
        </w:rPr>
        <w:t>под</w:t>
      </w:r>
      <w:r w:rsidRPr="00AF48A0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тся</w:t>
      </w:r>
      <w:r w:rsidR="004419BD" w:rsidRPr="00AF48A0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AF48A0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AF48A0">
        <w:rPr>
          <w:rFonts w:ascii="Times New Roman" w:hAnsi="Times New Roman" w:cs="Times New Roman"/>
          <w:sz w:val="28"/>
          <w:szCs w:val="28"/>
        </w:rPr>
        <w:t>(содержания)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AF48A0">
        <w:rPr>
          <w:rFonts w:ascii="Times New Roman" w:hAnsi="Times New Roman" w:cs="Times New Roman"/>
          <w:sz w:val="28"/>
          <w:szCs w:val="28"/>
        </w:rPr>
        <w:t>памятников культуры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AF48A0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14:paraId="0732AB36" w14:textId="77777777" w:rsidR="001464C3" w:rsidRPr="00AF48A0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14:paraId="3DDEDB09" w14:textId="77777777" w:rsidR="00906F6D" w:rsidRPr="00AF48A0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14:paraId="2985B1E3" w14:textId="77777777" w:rsidR="002C306A" w:rsidRPr="00AF48A0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14:paraId="090629E2" w14:textId="77777777" w:rsidR="00906F6D" w:rsidRPr="00AF48A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AF48A0">
        <w:rPr>
          <w:sz w:val="28"/>
          <w:szCs w:val="28"/>
        </w:rPr>
        <w:t xml:space="preserve"> (</w:t>
      </w:r>
      <w:r w:rsidR="0078362A" w:rsidRPr="00AF48A0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AF48A0">
        <w:rPr>
          <w:sz w:val="28"/>
          <w:szCs w:val="28"/>
        </w:rPr>
        <w:t>;</w:t>
      </w:r>
    </w:p>
    <w:p w14:paraId="4C818377" w14:textId="77777777" w:rsidR="00906F6D" w:rsidRPr="00AF48A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осуществление библиотечного обслуживания населения</w:t>
      </w:r>
      <w:r w:rsidR="00F35DB9" w:rsidRPr="00AF48A0">
        <w:rPr>
          <w:sz w:val="28"/>
          <w:szCs w:val="28"/>
        </w:rPr>
        <w:t xml:space="preserve"> Крымского городского поселения Крымского района</w:t>
      </w:r>
      <w:r w:rsidRPr="00AF48A0">
        <w:rPr>
          <w:sz w:val="28"/>
          <w:szCs w:val="28"/>
        </w:rPr>
        <w:t>, активизация социальной функции библиотек</w:t>
      </w:r>
      <w:r w:rsidR="0078362A" w:rsidRPr="00AF48A0">
        <w:rPr>
          <w:sz w:val="28"/>
          <w:szCs w:val="28"/>
        </w:rPr>
        <w:t xml:space="preserve"> (</w:t>
      </w:r>
      <w:r w:rsidR="0078362A" w:rsidRPr="00AF48A0">
        <w:rPr>
          <w:kern w:val="0"/>
          <w:sz w:val="28"/>
          <w:szCs w:val="28"/>
          <w:lang w:eastAsia="ru-RU"/>
        </w:rPr>
        <w:t xml:space="preserve">муниципальное </w:t>
      </w:r>
      <w:r w:rsidR="006B441D" w:rsidRPr="00AF48A0">
        <w:rPr>
          <w:kern w:val="0"/>
          <w:sz w:val="28"/>
          <w:szCs w:val="28"/>
          <w:lang w:eastAsia="ru-RU"/>
        </w:rPr>
        <w:t>казенное</w:t>
      </w:r>
      <w:r w:rsidR="0078362A" w:rsidRPr="00AF48A0">
        <w:rPr>
          <w:kern w:val="0"/>
          <w:sz w:val="28"/>
          <w:szCs w:val="28"/>
          <w:lang w:eastAsia="ru-RU"/>
        </w:rPr>
        <w:t xml:space="preserve"> учреждение «Крымская городская библиотека»)</w:t>
      </w:r>
      <w:r w:rsidRPr="00AF48A0">
        <w:rPr>
          <w:sz w:val="28"/>
          <w:szCs w:val="28"/>
        </w:rPr>
        <w:t>;</w:t>
      </w:r>
    </w:p>
    <w:p w14:paraId="1F9D4732" w14:textId="77777777" w:rsidR="00906F6D" w:rsidRPr="00AF48A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AF48A0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AF48A0">
        <w:rPr>
          <w:rFonts w:ascii="Times New Roman" w:hAnsi="Times New Roman" w:cs="Times New Roman"/>
          <w:sz w:val="28"/>
          <w:szCs w:val="28"/>
        </w:rPr>
        <w:t>ем</w:t>
      </w:r>
      <w:r w:rsidRPr="00AF48A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AF48A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«Киновидеозрелищное»)</w:t>
      </w:r>
      <w:r w:rsidRPr="00AF48A0">
        <w:rPr>
          <w:rFonts w:ascii="Times New Roman" w:hAnsi="Times New Roman" w:cs="Times New Roman"/>
          <w:sz w:val="28"/>
          <w:szCs w:val="28"/>
        </w:rPr>
        <w:t>;</w:t>
      </w:r>
    </w:p>
    <w:p w14:paraId="6FC11045" w14:textId="77777777" w:rsidR="004556E3" w:rsidRPr="00AF48A0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AF48A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</w:t>
      </w:r>
      <w:r w:rsidR="00940040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казенного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учреждения «Молодежный культурный центр «Русь» Крымского городского поселения Крымского района)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5C9A0F5D" w14:textId="77777777" w:rsidR="001464C3" w:rsidRPr="00AF48A0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14:paraId="1D4C5CFF" w14:textId="77777777" w:rsidR="001464C3" w:rsidRPr="00AF48A0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AF48A0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14:paraId="15985FEE" w14:textId="77777777"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 xml:space="preserve">Сроки реализации мероприятий 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AF48A0">
        <w:rPr>
          <w:rFonts w:ascii="Times New Roman" w:hAnsi="Times New Roman" w:cs="Times New Roman"/>
          <w:sz w:val="28"/>
          <w:szCs w:val="28"/>
        </w:rPr>
        <w:t>«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AF48A0">
        <w:rPr>
          <w:rFonts w:ascii="Times New Roman" w:hAnsi="Times New Roman" w:cs="Times New Roman"/>
          <w:sz w:val="28"/>
          <w:szCs w:val="28"/>
        </w:rPr>
        <w:t>» рассчитаны на 20</w:t>
      </w:r>
      <w:r w:rsidR="0094499F" w:rsidRPr="00AF48A0">
        <w:rPr>
          <w:rFonts w:ascii="Times New Roman" w:hAnsi="Times New Roman" w:cs="Times New Roman"/>
          <w:sz w:val="28"/>
          <w:szCs w:val="28"/>
        </w:rPr>
        <w:t>2</w:t>
      </w:r>
      <w:r w:rsidR="00F40B88">
        <w:rPr>
          <w:rFonts w:ascii="Times New Roman" w:hAnsi="Times New Roman" w:cs="Times New Roman"/>
          <w:sz w:val="28"/>
          <w:szCs w:val="28"/>
        </w:rPr>
        <w:t>4</w:t>
      </w:r>
      <w:r w:rsidRPr="00AF48A0">
        <w:rPr>
          <w:rFonts w:ascii="Times New Roman" w:hAnsi="Times New Roman" w:cs="Times New Roman"/>
          <w:sz w:val="28"/>
          <w:szCs w:val="28"/>
        </w:rPr>
        <w:t>, 20</w:t>
      </w:r>
      <w:r w:rsidR="0094499F" w:rsidRPr="00AF48A0">
        <w:rPr>
          <w:rFonts w:ascii="Times New Roman" w:hAnsi="Times New Roman" w:cs="Times New Roman"/>
          <w:sz w:val="28"/>
          <w:szCs w:val="28"/>
        </w:rPr>
        <w:t>2</w:t>
      </w:r>
      <w:r w:rsidR="00F40B88">
        <w:rPr>
          <w:rFonts w:ascii="Times New Roman" w:hAnsi="Times New Roman" w:cs="Times New Roman"/>
          <w:sz w:val="28"/>
          <w:szCs w:val="28"/>
        </w:rPr>
        <w:t>5</w:t>
      </w:r>
      <w:r w:rsidRPr="00AF48A0">
        <w:rPr>
          <w:rFonts w:ascii="Times New Roman" w:hAnsi="Times New Roman" w:cs="Times New Roman"/>
          <w:sz w:val="28"/>
          <w:szCs w:val="28"/>
        </w:rPr>
        <w:t>, 20</w:t>
      </w:r>
      <w:r w:rsidR="006B441D" w:rsidRPr="00AF48A0">
        <w:rPr>
          <w:rFonts w:ascii="Times New Roman" w:hAnsi="Times New Roman" w:cs="Times New Roman"/>
          <w:sz w:val="28"/>
          <w:szCs w:val="28"/>
        </w:rPr>
        <w:t>2</w:t>
      </w:r>
      <w:r w:rsidR="00F40B88">
        <w:rPr>
          <w:rFonts w:ascii="Times New Roman" w:hAnsi="Times New Roman" w:cs="Times New Roman"/>
          <w:sz w:val="28"/>
          <w:szCs w:val="28"/>
        </w:rPr>
        <w:t>6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14:paraId="11A4F745" w14:textId="77777777"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="001919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</w:t>
      </w:r>
      <w:r w:rsidRPr="00AF48A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00AEC253" w14:textId="77777777"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19CBB" w14:textId="77777777"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AF48A0" w:rsidSect="00EF3E1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AC67CB6" w14:textId="77777777"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14:paraId="2BAB4210" w14:textId="77777777"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AF48A0" w14:paraId="0FBA5AF6" w14:textId="77777777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1221AC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</w:t>
            </w:r>
            <w:r w:rsidRPr="00AF48A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A2B6BA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</w:t>
            </w:r>
            <w:r w:rsidRPr="00AF48A0">
              <w:rPr>
                <w:rFonts w:ascii="Times New Roman" w:hAnsi="Times New Roman" w:cs="Times New Roman"/>
              </w:rPr>
              <w:br/>
              <w:t>(индикатор)</w:t>
            </w:r>
            <w:r w:rsidRPr="00AF48A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8BEFB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  <w:r w:rsidRPr="00AF48A0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0D392FA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AF48A0" w14:paraId="522B7C8F" w14:textId="77777777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0568C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452820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149C9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188F18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отчетный</w:t>
            </w:r>
          </w:p>
          <w:p w14:paraId="5F3654EC" w14:textId="77777777" w:rsidR="00D77AEC" w:rsidRPr="00AF48A0" w:rsidRDefault="00D77AEC" w:rsidP="00DC7C06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 20</w:t>
            </w:r>
            <w:r w:rsidR="00DC7C06">
              <w:rPr>
                <w:rFonts w:ascii="Times New Roman" w:hAnsi="Times New Roman" w:cs="Times New Roman"/>
              </w:rPr>
              <w:t>22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64CD55" w14:textId="77777777" w:rsidR="00D77AE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текущий</w:t>
            </w:r>
          </w:p>
          <w:p w14:paraId="3026096D" w14:textId="77777777" w:rsidR="00D77AEC" w:rsidRPr="00AF48A0" w:rsidRDefault="00D77AEC" w:rsidP="00DC7C06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</w:t>
            </w:r>
            <w:r w:rsidR="00DC7C06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446261" w14:textId="77777777" w:rsidR="00D77AE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очередной</w:t>
            </w:r>
          </w:p>
          <w:p w14:paraId="607EFD86" w14:textId="77777777" w:rsidR="00D77AEC" w:rsidRPr="00AF48A0" w:rsidRDefault="00D77AEC" w:rsidP="00DC7C06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</w:t>
            </w:r>
            <w:r w:rsidR="00DC7C06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D0F92A" w14:textId="77777777" w:rsidR="00A1620C" w:rsidRPr="00AF48A0" w:rsidRDefault="0060371F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первый год планового периода</w:t>
            </w:r>
            <w:r w:rsidR="00D77AEC" w:rsidRPr="00AF48A0">
              <w:rPr>
                <w:rFonts w:ascii="Times New Roman" w:hAnsi="Times New Roman" w:cs="Times New Roman"/>
              </w:rPr>
              <w:t xml:space="preserve"> </w:t>
            </w:r>
          </w:p>
          <w:p w14:paraId="25F380EC" w14:textId="77777777" w:rsidR="00D77AEC" w:rsidRPr="00AF48A0" w:rsidRDefault="00D77AEC" w:rsidP="00DC7C06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</w:t>
            </w:r>
            <w:r w:rsidR="00DC7C06">
              <w:rPr>
                <w:rFonts w:ascii="Times New Roman" w:hAnsi="Times New Roman" w:cs="Times New Roman"/>
              </w:rPr>
              <w:t>5</w:t>
            </w:r>
            <w:r w:rsidRPr="00AF48A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A5AE37" w14:textId="77777777" w:rsidR="00A1620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второй год</w:t>
            </w:r>
          </w:p>
          <w:p w14:paraId="34191B3E" w14:textId="77777777" w:rsidR="0060371F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планового периода</w:t>
            </w:r>
          </w:p>
          <w:p w14:paraId="4236FA42" w14:textId="77777777" w:rsidR="00D77AEC" w:rsidRPr="00AF48A0" w:rsidRDefault="00D77AEC" w:rsidP="00DC7C06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DC7C06">
              <w:rPr>
                <w:rFonts w:ascii="Times New Roman" w:hAnsi="Times New Roman" w:cs="Times New Roman"/>
              </w:rPr>
              <w:t>6</w:t>
            </w:r>
            <w:r w:rsidR="00A1620C" w:rsidRPr="00AF48A0"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2921E3" w:rsidRPr="00AF48A0" w14:paraId="469C48AB" w14:textId="77777777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657D5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47713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8CE91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99980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26AB1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3BBB4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4B317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77D3B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C0E49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CD5CB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2AD54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04E9A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430A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AF48A0" w14:paraId="7B5C8DFD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CB091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EB2D2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EFDC7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A8CD2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8F962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3D4B5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3EEC2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B5B80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1FADF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1E76B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7ECBB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19B53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8D62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AF48A0" w14:paraId="4162C19D" w14:textId="77777777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8C01541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14:paraId="6BFC1948" w14:textId="77777777" w:rsidR="00D77AEC" w:rsidRPr="00AF48A0" w:rsidRDefault="00D77AEC" w:rsidP="00A81CF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на 20</w:t>
            </w:r>
            <w:r w:rsidR="0060371F" w:rsidRPr="00AF48A0">
              <w:rPr>
                <w:rFonts w:ascii="Times New Roman" w:hAnsi="Times New Roman" w:cs="Times New Roman"/>
              </w:rPr>
              <w:t>2</w:t>
            </w:r>
            <w:r w:rsidR="00A81CF9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>-20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A81CF9">
              <w:rPr>
                <w:rFonts w:ascii="Times New Roman" w:hAnsi="Times New Roman" w:cs="Times New Roman"/>
              </w:rPr>
              <w:t>6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AF48A0" w14:paraId="67D2D657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A7197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46142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3EBAF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54FB9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03A0E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020B9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439F1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F9936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56B1B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AD761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585A5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4E9E1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D159C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AF48A0" w14:paraId="70EF703D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5AB30" w14:textId="77777777"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51347" w14:textId="77777777"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13F2B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12D2F" w14:textId="77777777" w:rsidR="006B441D" w:rsidRPr="00AF48A0" w:rsidRDefault="006B441D" w:rsidP="00030D0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030D02">
              <w:rPr>
                <w:rFonts w:ascii="Times New Roman" w:hAnsi="Times New Roman" w:cs="Times New Roman"/>
              </w:rPr>
              <w:t xml:space="preserve"> </w:t>
            </w:r>
            <w:r w:rsidR="00C10B54" w:rsidRPr="00AF48A0">
              <w:rPr>
                <w:rFonts w:ascii="Times New Roman" w:hAnsi="Times New Roman" w:cs="Times New Roman"/>
              </w:rPr>
              <w:t>0</w:t>
            </w:r>
            <w:r w:rsidR="00030D02">
              <w:rPr>
                <w:rFonts w:ascii="Times New Roman" w:hAnsi="Times New Roman" w:cs="Times New Roman"/>
              </w:rPr>
              <w:t>7</w:t>
            </w:r>
            <w:r w:rsidR="00577262"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F58BD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C1D61" w14:textId="77777777" w:rsidR="006B441D" w:rsidRPr="00AF48A0" w:rsidRDefault="006B441D" w:rsidP="00030D0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030D02">
              <w:rPr>
                <w:rFonts w:ascii="Times New Roman" w:hAnsi="Times New Roman" w:cs="Times New Roman"/>
              </w:rPr>
              <w:t xml:space="preserve"> </w:t>
            </w:r>
            <w:r w:rsidR="00C10B54" w:rsidRPr="00AF48A0">
              <w:rPr>
                <w:rFonts w:ascii="Times New Roman" w:hAnsi="Times New Roman" w:cs="Times New Roman"/>
              </w:rPr>
              <w:t>0</w:t>
            </w:r>
            <w:r w:rsidR="00030D0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00075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E69C3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C2EFD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36EE3" w14:textId="77777777" w:rsidR="006B441D" w:rsidRPr="00AF48A0" w:rsidRDefault="00030D02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1BF2D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FEA7B" w14:textId="77777777" w:rsidR="006B441D" w:rsidRPr="00AF48A0" w:rsidRDefault="00030D02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345F4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F48A0" w14:paraId="28CA99CF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1C2C1" w14:textId="77777777"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943D9" w14:textId="77777777"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CBE97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869C5" w14:textId="77777777"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E65EA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87017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0FC86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49D4A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2D60E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ABD70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2502C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A83B3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B2A17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F48A0" w14:paraId="20BDAF0A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B71F0" w14:textId="77777777"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EF8ED" w14:textId="77777777"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075F0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949DD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030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3564F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3094A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030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827A3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56431" w14:textId="77777777" w:rsidR="006B441D" w:rsidRPr="00AF48A0" w:rsidRDefault="00030D02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18CAF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EEA18" w14:textId="77777777" w:rsidR="006B441D" w:rsidRPr="00AF48A0" w:rsidRDefault="00030D02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7705D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E6ADD" w14:textId="77777777" w:rsidR="006B441D" w:rsidRPr="00AF48A0" w:rsidRDefault="00030D02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67A47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4F4108" w:rsidRPr="00AF48A0" w14:paraId="65A86866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0E3C8" w14:textId="77777777" w:rsidR="004F4108" w:rsidRPr="00AF48A0" w:rsidRDefault="004F4108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F3EA1" w14:textId="77777777" w:rsidR="004F4108" w:rsidRPr="00AF48A0" w:rsidRDefault="004F4108" w:rsidP="006B18C3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2918F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70A71" w14:textId="77777777" w:rsidR="004F4108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875AE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76BF3" w14:textId="77777777" w:rsidR="004F4108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53E04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8F925" w14:textId="77777777" w:rsidR="004F4108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AC42E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4D3FB" w14:textId="77777777" w:rsidR="004F4108" w:rsidRPr="00AF48A0" w:rsidRDefault="00030D02" w:rsidP="00A16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528A9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5CB90" w14:textId="77777777" w:rsidR="004F4108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F29EF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F48A0" w14:paraId="0CA6D80C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A0233" w14:textId="77777777" w:rsidR="006B441D" w:rsidRPr="00AF48A0" w:rsidRDefault="004F4108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31CA4" w14:textId="77777777" w:rsidR="006B441D" w:rsidRPr="00AF48A0" w:rsidRDefault="006B18C3" w:rsidP="006B18C3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EAFAC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62923" w14:textId="77777777" w:rsidR="006B441D" w:rsidRPr="00AF48A0" w:rsidRDefault="004F4108" w:rsidP="00030D0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030D02">
              <w:rPr>
                <w:rFonts w:ascii="Times New Roman" w:hAnsi="Times New Roman" w:cs="Times New Roman"/>
              </w:rPr>
              <w:t>7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 w:rsidR="00030D0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4DA69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BDEEA" w14:textId="77777777" w:rsidR="006B441D" w:rsidRPr="00AF48A0" w:rsidRDefault="004F4108" w:rsidP="00030D0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030D02">
              <w:rPr>
                <w:rFonts w:ascii="Times New Roman" w:hAnsi="Times New Roman" w:cs="Times New Roman"/>
              </w:rPr>
              <w:t>8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 w:rsidR="00030D0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378A6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83047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0E192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A6659" w14:textId="77777777" w:rsidR="006B441D" w:rsidRPr="00AF48A0" w:rsidRDefault="00030D02" w:rsidP="00F91CF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522AC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FFF1E" w14:textId="77777777" w:rsidR="006B441D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0B8D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14:paraId="4BD8F205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B0432" w14:textId="77777777"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CE913" w14:textId="77777777"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661EF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D41C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0F82F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DFDE2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1CCFF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24341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AEEC1" w14:textId="77777777" w:rsidR="00890FE5" w:rsidRPr="00AF48A0" w:rsidRDefault="00590735" w:rsidP="00590735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6294C" w14:textId="77777777"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B1183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BC4AE" w14:textId="77777777" w:rsidR="00890FE5" w:rsidRPr="00AF48A0" w:rsidRDefault="00030D02" w:rsidP="0011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504E1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14:paraId="5D17FFA8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99231" w14:textId="77777777"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3C9D" w14:textId="77777777"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43293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4D537" w14:textId="77777777" w:rsidR="00890FE5" w:rsidRPr="00AF48A0" w:rsidRDefault="00590735" w:rsidP="00030D0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 w:rsidR="00030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49871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8EB76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DE17E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04729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6C610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94050" w14:textId="77777777"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4F122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3AEC5" w14:textId="77777777" w:rsidR="00890FE5" w:rsidRPr="00AF48A0" w:rsidRDefault="00030D02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9A80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14:paraId="757FC625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7C417" w14:textId="77777777"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AB46C" w14:textId="77777777"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855B2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14:paraId="3B9C6BED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529E7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575B5" w14:textId="77777777" w:rsidR="00890FE5" w:rsidRPr="00AF48A0" w:rsidRDefault="00AE4E4F" w:rsidP="00AE4E4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18515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B58CA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9EEE9" w14:textId="77777777" w:rsidR="00890FE5" w:rsidRPr="00AF48A0" w:rsidRDefault="00030D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F3CF6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25474" w14:textId="77777777" w:rsidR="00890FE5" w:rsidRPr="00AF48A0" w:rsidRDefault="00030D02" w:rsidP="0011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EAAA1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4ADB8" w14:textId="77777777" w:rsidR="00890FE5" w:rsidRPr="00AF48A0" w:rsidRDefault="00030D02" w:rsidP="0011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92D67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14:paraId="73B42752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171DA" w14:textId="77777777"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98E24" w14:textId="77777777"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EBBAB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258A0" w14:textId="77777777" w:rsidR="00890FE5" w:rsidRPr="00AF48A0" w:rsidRDefault="00FC36BB" w:rsidP="00FC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E4E4F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EDEBB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3A3F9" w14:textId="77777777" w:rsidR="00890FE5" w:rsidRPr="00AF48A0" w:rsidRDefault="00FC36BB" w:rsidP="00FC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00C48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63AA2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43504" w14:textId="77777777" w:rsidR="00890FE5" w:rsidRPr="00AF48A0" w:rsidRDefault="00FC36BB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29DF6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2D975" w14:textId="77777777" w:rsidR="00890FE5" w:rsidRPr="00AF48A0" w:rsidRDefault="00FC36BB" w:rsidP="00F9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3759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0FCA3" w14:textId="77777777" w:rsidR="00890FE5" w:rsidRPr="00AF48A0" w:rsidRDefault="00FC36BB" w:rsidP="00112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8F8F9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F48A0" w14:paraId="1E463A7E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55DD6" w14:textId="77777777"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CE0F" w14:textId="77777777"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6DDD4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8F9B0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FAF86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D98AB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6D507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73F84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C79DA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B844C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F4B39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5AE0A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2716C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14:paraId="7E8A2628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EA9BA" w14:textId="77777777"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1EFA8" w14:textId="77777777"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3C485" w14:textId="77777777" w:rsidR="006B18C3" w:rsidRPr="00AF48A0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6D68B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15D20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E6B2B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22299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5F01E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99300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95A9D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61D49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E7B13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43D8E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14:paraId="02886DC4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6C7DE" w14:textId="77777777"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E4286" w14:textId="77777777"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AF556" w14:textId="77777777" w:rsidR="006B18C3" w:rsidRPr="00AF48A0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29207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8C957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114A8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222DC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023BF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8175A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49DAE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1E8B6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9796A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B58B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14:paraId="76F80718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7AAA1" w14:textId="77777777" w:rsidR="004E347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9C5B2" w14:textId="77777777" w:rsidR="004E3473" w:rsidRPr="00AF48A0" w:rsidRDefault="004E347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Создание условий для организации досуга и обеспечения жителей Крымского городского поселения крымского </w:t>
            </w:r>
            <w:r w:rsidRPr="00AF48A0">
              <w:rPr>
                <w:rFonts w:ascii="Times New Roman" w:hAnsi="Times New Roman" w:cs="Times New Roman"/>
              </w:rPr>
              <w:lastRenderedPageBreak/>
              <w:t>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21B07" w14:textId="77777777" w:rsidR="004E3473" w:rsidRPr="00AF48A0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39B75" w14:textId="77777777" w:rsidR="004E3473" w:rsidRPr="00AF48A0" w:rsidRDefault="00112269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FAF06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A3E28" w14:textId="77777777" w:rsidR="004E3473" w:rsidRPr="00AF48A0" w:rsidRDefault="00112269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F2C8A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CAA30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9C2A2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CC0D5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E6826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E3931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50044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14:paraId="0B937072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50E1E" w14:textId="77777777" w:rsidR="00AE7304" w:rsidRPr="00AF48A0" w:rsidRDefault="00AE7304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B6C0B" w14:textId="77777777" w:rsidR="00AE7304" w:rsidRPr="00AF48A0" w:rsidRDefault="00AE7304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C9EFE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C2434" w14:textId="77777777" w:rsidR="00AE7304" w:rsidRPr="00AF48A0" w:rsidRDefault="00F540A2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5C5FF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978B6" w14:textId="77777777" w:rsidR="00AE7304" w:rsidRPr="00AF48A0" w:rsidRDefault="00F540A2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8DD59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0634B" w14:textId="77777777" w:rsidR="00AE7304" w:rsidRPr="00AF48A0" w:rsidRDefault="00F540A2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E046B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C645A" w14:textId="77777777" w:rsidR="00AE7304" w:rsidRPr="00AF48A0" w:rsidRDefault="00D5788D" w:rsidP="003D6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27E41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247DF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C2210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14:paraId="6079FC21" w14:textId="77777777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24D7478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AE7304" w:rsidRPr="00AF48A0" w14:paraId="76925C6A" w14:textId="77777777" w:rsidTr="00BE197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A6457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3C16" w14:textId="77777777" w:rsidR="00AE7304" w:rsidRPr="00AF48A0" w:rsidRDefault="00AE7304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61A11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2E49B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8CD66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C99A6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F35BD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D9BF5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4C911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25A75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506B6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F1D2E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F35DE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14:paraId="287EF70B" w14:textId="77777777" w:rsidTr="004E347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03562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CD994" w14:textId="77777777" w:rsidR="00AE7304" w:rsidRPr="00AF48A0" w:rsidRDefault="00AE7304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3C89A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37A83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C0C4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2FC7D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D26B8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33C7B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41A25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BC0A7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A9DE2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7D16D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A12C6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9D834EB" w14:textId="77777777" w:rsidR="00F42685" w:rsidRPr="00AF48A0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6672DFA1" w14:textId="77777777" w:rsidR="004556E3" w:rsidRPr="00AF48A0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B686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56E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14:paraId="5FFA0F89" w14:textId="77777777" w:rsidR="004556E3" w:rsidRPr="00AF48A0" w:rsidRDefault="004556E3" w:rsidP="004556E3">
      <w:pPr>
        <w:jc w:val="right"/>
        <w:rPr>
          <w:rFonts w:ascii="Times New Roman" w:hAnsi="Times New Roman" w:cs="Times New Roman"/>
        </w:rPr>
      </w:pPr>
    </w:p>
    <w:p w14:paraId="1732D1C4" w14:textId="77777777" w:rsidR="004556E3" w:rsidRPr="00AF48A0" w:rsidRDefault="004556E3" w:rsidP="004556E3">
      <w:pPr>
        <w:jc w:val="right"/>
        <w:rPr>
          <w:rFonts w:ascii="Times New Roman" w:hAnsi="Times New Roman" w:cs="Times New Roman"/>
        </w:rPr>
      </w:pPr>
      <w:r w:rsidRPr="00AF48A0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"/>
        <w:gridCol w:w="142"/>
        <w:gridCol w:w="1701"/>
        <w:gridCol w:w="142"/>
        <w:gridCol w:w="1276"/>
        <w:gridCol w:w="1134"/>
        <w:gridCol w:w="283"/>
        <w:gridCol w:w="992"/>
        <w:gridCol w:w="142"/>
        <w:gridCol w:w="1133"/>
        <w:gridCol w:w="285"/>
        <w:gridCol w:w="2409"/>
        <w:gridCol w:w="282"/>
        <w:gridCol w:w="2128"/>
      </w:tblGrid>
      <w:tr w:rsidR="00BF61D6" w:rsidRPr="00AF48A0" w14:paraId="0F4D5C97" w14:textId="77777777" w:rsidTr="00AC3279">
        <w:tc>
          <w:tcPr>
            <w:tcW w:w="710" w:type="dxa"/>
            <w:vMerge w:val="restart"/>
          </w:tcPr>
          <w:p w14:paraId="13A5FB43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61A4EF83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48A0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0F855AF2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48A0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984" w:type="dxa"/>
            <w:gridSpan w:val="3"/>
            <w:vMerge w:val="restart"/>
          </w:tcPr>
          <w:p w14:paraId="09FEAE0A" w14:textId="77777777"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14:paraId="0A676AFC" w14:textId="77777777"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5"/>
          </w:tcPr>
          <w:p w14:paraId="3C80059C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gridSpan w:val="3"/>
            <w:vMerge w:val="restart"/>
          </w:tcPr>
          <w:p w14:paraId="16641721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14:paraId="18D7FE38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8" w:type="dxa"/>
            <w:vMerge w:val="restart"/>
          </w:tcPr>
          <w:p w14:paraId="31406AC9" w14:textId="77777777"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BF61D6" w:rsidRPr="00AF48A0" w14:paraId="08A10C98" w14:textId="77777777" w:rsidTr="00AC3279">
        <w:tc>
          <w:tcPr>
            <w:tcW w:w="710" w:type="dxa"/>
            <w:vMerge/>
          </w:tcPr>
          <w:p w14:paraId="25E5CFD8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C6353C7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14:paraId="0991EFFC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3EB03F3C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76AC7A" w14:textId="77777777" w:rsidR="00BF61D6" w:rsidRPr="00AF48A0" w:rsidRDefault="00BF61D6" w:rsidP="00F40B88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AF633C" w:rsidRPr="00AF48A0">
              <w:rPr>
                <w:rFonts w:ascii="Times New Roman" w:hAnsi="Times New Roman" w:cs="Times New Roman"/>
              </w:rPr>
              <w:t>2</w:t>
            </w:r>
            <w:r w:rsidR="00F40B88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gridSpan w:val="2"/>
          </w:tcPr>
          <w:p w14:paraId="05C38955" w14:textId="77777777" w:rsidR="00BF61D6" w:rsidRPr="00AF48A0" w:rsidRDefault="00BF61D6" w:rsidP="00F40B88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AF633C" w:rsidRPr="00AF48A0">
              <w:rPr>
                <w:rFonts w:ascii="Times New Roman" w:hAnsi="Times New Roman" w:cs="Times New Roman"/>
              </w:rPr>
              <w:t>2</w:t>
            </w:r>
            <w:r w:rsidR="00F40B88">
              <w:rPr>
                <w:rFonts w:ascii="Times New Roman" w:hAnsi="Times New Roman" w:cs="Times New Roman"/>
              </w:rPr>
              <w:t>5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gridSpan w:val="2"/>
          </w:tcPr>
          <w:p w14:paraId="39784085" w14:textId="77777777" w:rsidR="00BF61D6" w:rsidRPr="00AF48A0" w:rsidRDefault="00BF61D6" w:rsidP="00F40B88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</w:t>
            </w:r>
            <w:r w:rsidR="00F40B88">
              <w:rPr>
                <w:rFonts w:ascii="Times New Roman" w:hAnsi="Times New Roman" w:cs="Times New Roman"/>
              </w:rPr>
              <w:t>6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6" w:type="dxa"/>
            <w:gridSpan w:val="3"/>
            <w:vMerge/>
          </w:tcPr>
          <w:p w14:paraId="55500276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14:paraId="797B4207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AF48A0" w14:paraId="5FFF4721" w14:textId="77777777" w:rsidTr="00AC3279">
        <w:tc>
          <w:tcPr>
            <w:tcW w:w="710" w:type="dxa"/>
          </w:tcPr>
          <w:p w14:paraId="256CD50C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5B35FF2E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3"/>
          </w:tcPr>
          <w:p w14:paraId="418B6F0A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1D2F989E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5FEB1E6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14:paraId="56FBAFDA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14:paraId="10961C3C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3"/>
          </w:tcPr>
          <w:p w14:paraId="69C5DBB2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</w:tcPr>
          <w:p w14:paraId="668A3AD1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</w:tr>
      <w:tr w:rsidR="00BF61D6" w:rsidRPr="00AF48A0" w14:paraId="67737418" w14:textId="77777777" w:rsidTr="00BF61D6">
        <w:tc>
          <w:tcPr>
            <w:tcW w:w="15168" w:type="dxa"/>
            <w:gridSpan w:val="16"/>
          </w:tcPr>
          <w:p w14:paraId="5F58A9B5" w14:textId="77777777" w:rsidR="00BF61D6" w:rsidRPr="00AF48A0" w:rsidRDefault="00BF61D6" w:rsidP="00A81CF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                              на 20</w:t>
            </w:r>
            <w:r w:rsidR="00504D6B" w:rsidRPr="00AF48A0">
              <w:rPr>
                <w:rFonts w:ascii="Times New Roman" w:hAnsi="Times New Roman" w:cs="Times New Roman"/>
              </w:rPr>
              <w:t>2</w:t>
            </w:r>
            <w:r w:rsidR="00A81CF9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>-202</w:t>
            </w:r>
            <w:r w:rsidR="00A81CF9">
              <w:rPr>
                <w:rFonts w:ascii="Times New Roman" w:hAnsi="Times New Roman" w:cs="Times New Roman"/>
              </w:rPr>
              <w:t>6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04D6B" w:rsidRPr="00AF48A0" w14:paraId="3D469798" w14:textId="77777777" w:rsidTr="00AC3279">
        <w:tc>
          <w:tcPr>
            <w:tcW w:w="710" w:type="dxa"/>
            <w:vMerge w:val="restart"/>
          </w:tcPr>
          <w:p w14:paraId="5339B9C6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6898C0D6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472ABEC3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4DE523B1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6A9729DF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442E316B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3B2AB4CE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706721FE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Merge w:val="restart"/>
          </w:tcPr>
          <w:p w14:paraId="3F900156" w14:textId="77777777" w:rsidR="00504D6B" w:rsidRPr="00AF48A0" w:rsidRDefault="00750412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Содержание муниципальных казенных учреждений культуры и в</w:t>
            </w:r>
            <w:r w:rsidR="00504D6B" w:rsidRPr="00AF48A0">
              <w:rPr>
                <w:rFonts w:ascii="Times New Roman" w:hAnsi="Times New Roman" w:cs="Times New Roman"/>
              </w:rPr>
              <w:t xml:space="preserve">ыполнение муниципальных заданий муниципальными </w:t>
            </w:r>
            <w:r w:rsidRPr="00AF48A0">
              <w:rPr>
                <w:rFonts w:ascii="Times New Roman" w:hAnsi="Times New Roman" w:cs="Times New Roman"/>
              </w:rPr>
              <w:t xml:space="preserve">бюджетными </w:t>
            </w:r>
            <w:r w:rsidR="00504D6B" w:rsidRPr="00AF48A0">
              <w:rPr>
                <w:rFonts w:ascii="Times New Roman" w:hAnsi="Times New Roman" w:cs="Times New Roman"/>
              </w:rPr>
              <w:t>учреждениями</w:t>
            </w:r>
          </w:p>
          <w:p w14:paraId="12902805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14:paraId="3F5C113F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14:paraId="4A0E7806" w14:textId="77777777" w:rsidR="00504D6B" w:rsidRPr="00AF48A0" w:rsidRDefault="00304BEA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126 390,3</w:t>
            </w:r>
          </w:p>
        </w:tc>
        <w:tc>
          <w:tcPr>
            <w:tcW w:w="1134" w:type="dxa"/>
          </w:tcPr>
          <w:p w14:paraId="281F6BBA" w14:textId="77777777" w:rsidR="00504D6B" w:rsidRPr="00AF48A0" w:rsidRDefault="00304BEA" w:rsidP="0036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42 130,1</w:t>
            </w:r>
          </w:p>
        </w:tc>
        <w:tc>
          <w:tcPr>
            <w:tcW w:w="1275" w:type="dxa"/>
            <w:gridSpan w:val="2"/>
          </w:tcPr>
          <w:p w14:paraId="58748779" w14:textId="77777777" w:rsidR="00504D6B" w:rsidRPr="00AF48A0" w:rsidRDefault="00304BEA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42 130,1</w:t>
            </w:r>
          </w:p>
        </w:tc>
        <w:tc>
          <w:tcPr>
            <w:tcW w:w="1275" w:type="dxa"/>
            <w:gridSpan w:val="2"/>
          </w:tcPr>
          <w:p w14:paraId="097E230C" w14:textId="77777777" w:rsidR="00504D6B" w:rsidRPr="00AF48A0" w:rsidRDefault="00304BEA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42 130,1</w:t>
            </w:r>
          </w:p>
        </w:tc>
        <w:tc>
          <w:tcPr>
            <w:tcW w:w="2694" w:type="dxa"/>
            <w:gridSpan w:val="2"/>
            <w:vMerge w:val="restart"/>
          </w:tcPr>
          <w:p w14:paraId="47134106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</w:t>
            </w:r>
            <w:r w:rsidR="00AC3279" w:rsidRPr="00AF48A0">
              <w:rPr>
                <w:rFonts w:ascii="Times New Roman" w:hAnsi="Times New Roman" w:cs="Times New Roman"/>
              </w:rPr>
              <w:t>.</w:t>
            </w:r>
          </w:p>
          <w:p w14:paraId="48B26FD3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078DA08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14:paraId="3751195B" w14:textId="77777777" w:rsidR="00504D6B" w:rsidRPr="00AF48A0" w:rsidRDefault="00504D6B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получатели субсидий, исполнители МБУ «Киновидеозрелищное», МБУ «Крымский краеведческий </w:t>
            </w:r>
            <w:r w:rsidRPr="00AF48A0">
              <w:rPr>
                <w:rFonts w:ascii="Times New Roman" w:hAnsi="Times New Roman" w:cs="Times New Roman"/>
              </w:rPr>
              <w:lastRenderedPageBreak/>
              <w:t>музей», МКУ «Крымская городская библиотека»</w:t>
            </w:r>
            <w:r w:rsidR="00D0613F" w:rsidRPr="00AF48A0">
              <w:rPr>
                <w:rFonts w:ascii="Times New Roman" w:hAnsi="Times New Roman" w:cs="Times New Roman"/>
              </w:rPr>
              <w:t>, МКУ «Молодежный культурный центр «Русь» Крымского городского поселения Крымского района,</w:t>
            </w:r>
          </w:p>
        </w:tc>
      </w:tr>
      <w:tr w:rsidR="00504D6B" w:rsidRPr="00AF48A0" w14:paraId="1DD6B5C9" w14:textId="77777777" w:rsidTr="00AC3279">
        <w:trPr>
          <w:trHeight w:val="1932"/>
        </w:trPr>
        <w:tc>
          <w:tcPr>
            <w:tcW w:w="710" w:type="dxa"/>
            <w:vMerge/>
          </w:tcPr>
          <w:p w14:paraId="583277DC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32D245E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14:paraId="15D8DDC7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14:paraId="3BC0D48A" w14:textId="77777777" w:rsidR="00504D6B" w:rsidRPr="00AF48A0" w:rsidRDefault="00552700" w:rsidP="0030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04BEA">
              <w:rPr>
                <w:rFonts w:ascii="Times New Roman" w:hAnsi="Times New Roman" w:cs="Times New Roman"/>
              </w:rPr>
              <w:t> 333,8</w:t>
            </w:r>
          </w:p>
        </w:tc>
        <w:tc>
          <w:tcPr>
            <w:tcW w:w="1134" w:type="dxa"/>
          </w:tcPr>
          <w:p w14:paraId="6FA68347" w14:textId="77777777" w:rsidR="00504D6B" w:rsidRPr="00AF48A0" w:rsidRDefault="00AC3279" w:rsidP="00304BE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  <w:r w:rsidR="00304BEA">
              <w:rPr>
                <w:rFonts w:ascii="Times New Roman" w:hAnsi="Times New Roman" w:cs="Times New Roman"/>
              </w:rPr>
              <w:t> 444,6</w:t>
            </w:r>
          </w:p>
        </w:tc>
        <w:tc>
          <w:tcPr>
            <w:tcW w:w="1275" w:type="dxa"/>
            <w:gridSpan w:val="2"/>
          </w:tcPr>
          <w:p w14:paraId="62073021" w14:textId="77777777" w:rsidR="00504D6B" w:rsidRPr="00AF48A0" w:rsidRDefault="00304BEA" w:rsidP="002D45D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444,6</w:t>
            </w:r>
          </w:p>
        </w:tc>
        <w:tc>
          <w:tcPr>
            <w:tcW w:w="1275" w:type="dxa"/>
            <w:gridSpan w:val="2"/>
          </w:tcPr>
          <w:p w14:paraId="48CE4D36" w14:textId="77777777" w:rsidR="00504D6B" w:rsidRPr="00AF48A0" w:rsidRDefault="00304BEA" w:rsidP="006571B5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444,6</w:t>
            </w:r>
          </w:p>
        </w:tc>
        <w:tc>
          <w:tcPr>
            <w:tcW w:w="2694" w:type="dxa"/>
            <w:gridSpan w:val="2"/>
            <w:vMerge/>
          </w:tcPr>
          <w:p w14:paraId="2D74E7AF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14:paraId="78E900F5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14:paraId="2A30A699" w14:textId="77777777" w:rsidTr="00504D6B">
        <w:tc>
          <w:tcPr>
            <w:tcW w:w="5104" w:type="dxa"/>
            <w:gridSpan w:val="6"/>
          </w:tcPr>
          <w:p w14:paraId="5108A062" w14:textId="77777777" w:rsidR="003F78A0" w:rsidRPr="00AF48A0" w:rsidRDefault="003F78A0" w:rsidP="00642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1</w:t>
            </w:r>
            <w:r w:rsidR="00BE63B7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276" w:type="dxa"/>
          </w:tcPr>
          <w:p w14:paraId="52FDAA90" w14:textId="77777777" w:rsidR="003F78A0" w:rsidRPr="00AF48A0" w:rsidRDefault="003F7F6F" w:rsidP="003F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3F7DBD">
              <w:rPr>
                <w:rFonts w:ascii="Times New Roman" w:hAnsi="Times New Roman" w:cs="Times New Roman"/>
                <w:b/>
              </w:rPr>
              <w:t>63 724,1</w:t>
            </w:r>
          </w:p>
        </w:tc>
        <w:tc>
          <w:tcPr>
            <w:tcW w:w="1134" w:type="dxa"/>
          </w:tcPr>
          <w:p w14:paraId="688543C8" w14:textId="77777777" w:rsidR="003F78A0" w:rsidRPr="00AF48A0" w:rsidRDefault="003F7DBD" w:rsidP="0036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54 574,7</w:t>
            </w:r>
          </w:p>
        </w:tc>
        <w:tc>
          <w:tcPr>
            <w:tcW w:w="1275" w:type="dxa"/>
            <w:gridSpan w:val="2"/>
          </w:tcPr>
          <w:p w14:paraId="5B8637F4" w14:textId="77777777" w:rsidR="003F78A0" w:rsidRPr="00AF48A0" w:rsidRDefault="003F7DBD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54 574,7</w:t>
            </w:r>
          </w:p>
        </w:tc>
        <w:tc>
          <w:tcPr>
            <w:tcW w:w="1275" w:type="dxa"/>
            <w:gridSpan w:val="2"/>
          </w:tcPr>
          <w:p w14:paraId="471D85D9" w14:textId="77777777" w:rsidR="003F78A0" w:rsidRPr="00AF48A0" w:rsidRDefault="003F7DBD" w:rsidP="007D7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54 574,7</w:t>
            </w:r>
          </w:p>
        </w:tc>
        <w:tc>
          <w:tcPr>
            <w:tcW w:w="2694" w:type="dxa"/>
            <w:gridSpan w:val="2"/>
          </w:tcPr>
          <w:p w14:paraId="52A4B97C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146CBA38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14:paraId="38DB54B5" w14:textId="77777777" w:rsidTr="00504D6B">
        <w:tc>
          <w:tcPr>
            <w:tcW w:w="710" w:type="dxa"/>
          </w:tcPr>
          <w:p w14:paraId="27741486" w14:textId="77777777"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09" w:type="dxa"/>
            <w:gridSpan w:val="2"/>
          </w:tcPr>
          <w:p w14:paraId="2B442376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985" w:type="dxa"/>
            <w:gridSpan w:val="3"/>
          </w:tcPr>
          <w:p w14:paraId="701123FB" w14:textId="77777777" w:rsidR="003F78A0" w:rsidRPr="00AF48A0" w:rsidRDefault="003F78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14:paraId="5C9E4446" w14:textId="77777777" w:rsidR="003F78A0" w:rsidRPr="00AF48A0" w:rsidRDefault="008722B3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1134" w:type="dxa"/>
          </w:tcPr>
          <w:p w14:paraId="3EAE2771" w14:textId="77777777" w:rsidR="003F78A0" w:rsidRPr="00AF48A0" w:rsidRDefault="008722B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275" w:type="dxa"/>
            <w:gridSpan w:val="2"/>
          </w:tcPr>
          <w:p w14:paraId="3A2BF71D" w14:textId="77777777" w:rsidR="003F78A0" w:rsidRPr="00AF48A0" w:rsidRDefault="008722B3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275" w:type="dxa"/>
            <w:gridSpan w:val="2"/>
          </w:tcPr>
          <w:p w14:paraId="43B3DDF0" w14:textId="77777777" w:rsidR="003F78A0" w:rsidRPr="00AF48A0" w:rsidRDefault="008722B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2694" w:type="dxa"/>
            <w:gridSpan w:val="2"/>
          </w:tcPr>
          <w:p w14:paraId="66562830" w14:textId="77777777" w:rsidR="003F78A0" w:rsidRPr="00AF48A0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AF48A0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  <w:gridSpan w:val="2"/>
          </w:tcPr>
          <w:p w14:paraId="125097C6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3F78A0" w:rsidRPr="00AF48A0" w14:paraId="76B952DE" w14:textId="77777777" w:rsidTr="00504D6B">
        <w:tc>
          <w:tcPr>
            <w:tcW w:w="5104" w:type="dxa"/>
            <w:gridSpan w:val="6"/>
          </w:tcPr>
          <w:p w14:paraId="514D6C0F" w14:textId="77777777" w:rsidR="003F78A0" w:rsidRPr="00AF48A0" w:rsidRDefault="003F78A0" w:rsidP="00FA7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2</w:t>
            </w:r>
            <w:r w:rsidR="00BE63B7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276" w:type="dxa"/>
          </w:tcPr>
          <w:p w14:paraId="22376028" w14:textId="77777777" w:rsidR="003637D4" w:rsidRPr="00AF48A0" w:rsidRDefault="008722B3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423,9</w:t>
            </w:r>
          </w:p>
        </w:tc>
        <w:tc>
          <w:tcPr>
            <w:tcW w:w="1134" w:type="dxa"/>
          </w:tcPr>
          <w:p w14:paraId="417096CD" w14:textId="77777777" w:rsidR="003F78A0" w:rsidRPr="00AF48A0" w:rsidRDefault="008722B3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141,3</w:t>
            </w:r>
          </w:p>
        </w:tc>
        <w:tc>
          <w:tcPr>
            <w:tcW w:w="1275" w:type="dxa"/>
            <w:gridSpan w:val="2"/>
          </w:tcPr>
          <w:p w14:paraId="17562020" w14:textId="77777777" w:rsidR="003F78A0" w:rsidRPr="00AF48A0" w:rsidRDefault="008722B3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141,3</w:t>
            </w:r>
          </w:p>
        </w:tc>
        <w:tc>
          <w:tcPr>
            <w:tcW w:w="1275" w:type="dxa"/>
            <w:gridSpan w:val="2"/>
          </w:tcPr>
          <w:p w14:paraId="5E1B2372" w14:textId="77777777" w:rsidR="003F78A0" w:rsidRPr="00AF48A0" w:rsidRDefault="008722B3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141,3</w:t>
            </w:r>
          </w:p>
        </w:tc>
        <w:tc>
          <w:tcPr>
            <w:tcW w:w="2694" w:type="dxa"/>
            <w:gridSpan w:val="2"/>
          </w:tcPr>
          <w:p w14:paraId="522BB29E" w14:textId="77777777" w:rsidR="003F78A0" w:rsidRPr="00AF48A0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17027F2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039A0" w:rsidRPr="00AF48A0" w14:paraId="2471C394" w14:textId="77777777" w:rsidTr="00504D6B">
        <w:tc>
          <w:tcPr>
            <w:tcW w:w="710" w:type="dxa"/>
          </w:tcPr>
          <w:p w14:paraId="3EACF47A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  <w:gridSpan w:val="3"/>
          </w:tcPr>
          <w:p w14:paraId="0C2BC078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843" w:type="dxa"/>
            <w:gridSpan w:val="2"/>
          </w:tcPr>
          <w:p w14:paraId="05836E66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1E2EF861" w14:textId="77777777" w:rsidR="00A039A0" w:rsidRPr="00AF48A0" w:rsidRDefault="00744F44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1 570,5</w:t>
            </w:r>
          </w:p>
        </w:tc>
        <w:tc>
          <w:tcPr>
            <w:tcW w:w="1134" w:type="dxa"/>
            <w:vAlign w:val="center"/>
          </w:tcPr>
          <w:p w14:paraId="0AFB52FF" w14:textId="77777777" w:rsidR="00A039A0" w:rsidRPr="00AF48A0" w:rsidRDefault="00744F44" w:rsidP="00A0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523,5</w:t>
            </w:r>
          </w:p>
        </w:tc>
        <w:tc>
          <w:tcPr>
            <w:tcW w:w="1275" w:type="dxa"/>
            <w:gridSpan w:val="2"/>
            <w:vAlign w:val="center"/>
          </w:tcPr>
          <w:p w14:paraId="66ABA520" w14:textId="77777777" w:rsidR="00A039A0" w:rsidRPr="00AF48A0" w:rsidRDefault="00744F44" w:rsidP="00F9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523,5</w:t>
            </w:r>
          </w:p>
        </w:tc>
        <w:tc>
          <w:tcPr>
            <w:tcW w:w="1275" w:type="dxa"/>
            <w:gridSpan w:val="2"/>
            <w:vAlign w:val="center"/>
          </w:tcPr>
          <w:p w14:paraId="61EAA812" w14:textId="77777777" w:rsidR="00A039A0" w:rsidRPr="00AF48A0" w:rsidRDefault="00744F44" w:rsidP="00A0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523,5</w:t>
            </w:r>
          </w:p>
        </w:tc>
        <w:tc>
          <w:tcPr>
            <w:tcW w:w="2694" w:type="dxa"/>
            <w:gridSpan w:val="2"/>
          </w:tcPr>
          <w:p w14:paraId="023EA684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  <w:gridSpan w:val="2"/>
          </w:tcPr>
          <w:p w14:paraId="3886BF9D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039A0" w:rsidRPr="00AF48A0" w14:paraId="205E0644" w14:textId="77777777" w:rsidTr="00504D6B">
        <w:tc>
          <w:tcPr>
            <w:tcW w:w="5104" w:type="dxa"/>
            <w:gridSpan w:val="6"/>
          </w:tcPr>
          <w:p w14:paraId="3B68D191" w14:textId="77777777" w:rsidR="00A039A0" w:rsidRPr="00AF48A0" w:rsidRDefault="00A039A0" w:rsidP="00642B4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3</w:t>
            </w:r>
            <w:r w:rsidR="00BE63B7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276" w:type="dxa"/>
            <w:vAlign w:val="center"/>
          </w:tcPr>
          <w:p w14:paraId="3F3C887C" w14:textId="77777777" w:rsidR="00A039A0" w:rsidRPr="00AF48A0" w:rsidRDefault="00744F44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1 570,5</w:t>
            </w:r>
          </w:p>
        </w:tc>
        <w:tc>
          <w:tcPr>
            <w:tcW w:w="1134" w:type="dxa"/>
            <w:vAlign w:val="center"/>
          </w:tcPr>
          <w:p w14:paraId="104CCA9A" w14:textId="77777777" w:rsidR="00A039A0" w:rsidRPr="00AF48A0" w:rsidRDefault="00744F44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523,5</w:t>
            </w:r>
          </w:p>
        </w:tc>
        <w:tc>
          <w:tcPr>
            <w:tcW w:w="1275" w:type="dxa"/>
            <w:gridSpan w:val="2"/>
            <w:vAlign w:val="center"/>
          </w:tcPr>
          <w:p w14:paraId="6D052958" w14:textId="77777777" w:rsidR="00A039A0" w:rsidRPr="00AF48A0" w:rsidRDefault="00744F44" w:rsidP="00F91C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523,5</w:t>
            </w:r>
          </w:p>
        </w:tc>
        <w:tc>
          <w:tcPr>
            <w:tcW w:w="1275" w:type="dxa"/>
            <w:gridSpan w:val="2"/>
            <w:vAlign w:val="center"/>
          </w:tcPr>
          <w:p w14:paraId="7A100608" w14:textId="77777777" w:rsidR="00A039A0" w:rsidRPr="00AF48A0" w:rsidRDefault="00744F44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523,5</w:t>
            </w:r>
          </w:p>
        </w:tc>
        <w:tc>
          <w:tcPr>
            <w:tcW w:w="2694" w:type="dxa"/>
            <w:gridSpan w:val="2"/>
          </w:tcPr>
          <w:p w14:paraId="53C464DB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gridSpan w:val="2"/>
          </w:tcPr>
          <w:p w14:paraId="305DFA74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039A0" w:rsidRPr="00AF48A0" w14:paraId="0142B16E" w14:textId="77777777" w:rsidTr="00504D6B">
        <w:tc>
          <w:tcPr>
            <w:tcW w:w="710" w:type="dxa"/>
          </w:tcPr>
          <w:p w14:paraId="5223152D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  <w:gridSpan w:val="3"/>
          </w:tcPr>
          <w:p w14:paraId="26F03B36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843" w:type="dxa"/>
            <w:gridSpan w:val="2"/>
          </w:tcPr>
          <w:p w14:paraId="691C549E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7EE70E9B" w14:textId="77777777" w:rsidR="00A039A0" w:rsidRPr="00AF48A0" w:rsidRDefault="00F60F83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1 119,6</w:t>
            </w:r>
          </w:p>
        </w:tc>
        <w:tc>
          <w:tcPr>
            <w:tcW w:w="1134" w:type="dxa"/>
            <w:vAlign w:val="center"/>
          </w:tcPr>
          <w:p w14:paraId="01284F04" w14:textId="77777777" w:rsidR="00A039A0" w:rsidRPr="00AF48A0" w:rsidRDefault="00F60F8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1275" w:type="dxa"/>
            <w:gridSpan w:val="2"/>
            <w:vAlign w:val="center"/>
          </w:tcPr>
          <w:p w14:paraId="026C05ED" w14:textId="77777777" w:rsidR="00A039A0" w:rsidRPr="00AF48A0" w:rsidRDefault="00F60F83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1275" w:type="dxa"/>
            <w:gridSpan w:val="2"/>
            <w:vAlign w:val="center"/>
          </w:tcPr>
          <w:p w14:paraId="052C14CB" w14:textId="77777777" w:rsidR="00A039A0" w:rsidRPr="00AF48A0" w:rsidRDefault="00F60F83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2694" w:type="dxa"/>
            <w:gridSpan w:val="2"/>
          </w:tcPr>
          <w:p w14:paraId="0726577F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  <w:gridSpan w:val="2"/>
          </w:tcPr>
          <w:p w14:paraId="64F7609F" w14:textId="77777777"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039A0" w:rsidRPr="00AF48A0" w14:paraId="23809573" w14:textId="77777777" w:rsidTr="00504D6B">
        <w:tc>
          <w:tcPr>
            <w:tcW w:w="5104" w:type="dxa"/>
            <w:gridSpan w:val="6"/>
          </w:tcPr>
          <w:p w14:paraId="769D7CCF" w14:textId="77777777" w:rsidR="00A039A0" w:rsidRPr="00AF48A0" w:rsidRDefault="00A039A0" w:rsidP="00642B4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4</w:t>
            </w:r>
            <w:r w:rsidR="00BE63B7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276" w:type="dxa"/>
            <w:vAlign w:val="center"/>
          </w:tcPr>
          <w:p w14:paraId="12CA05B8" w14:textId="77777777" w:rsidR="00A039A0" w:rsidRPr="00AF48A0" w:rsidRDefault="00F60F83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1 119,6</w:t>
            </w:r>
          </w:p>
        </w:tc>
        <w:tc>
          <w:tcPr>
            <w:tcW w:w="1134" w:type="dxa"/>
            <w:vAlign w:val="center"/>
          </w:tcPr>
          <w:p w14:paraId="6B4A0DE0" w14:textId="77777777" w:rsidR="00A039A0" w:rsidRPr="00AF48A0" w:rsidRDefault="00F60F83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373,2</w:t>
            </w:r>
          </w:p>
        </w:tc>
        <w:tc>
          <w:tcPr>
            <w:tcW w:w="1275" w:type="dxa"/>
            <w:gridSpan w:val="2"/>
            <w:vAlign w:val="center"/>
          </w:tcPr>
          <w:p w14:paraId="130346C2" w14:textId="77777777" w:rsidR="00A039A0" w:rsidRPr="00AF48A0" w:rsidRDefault="00F60F83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373,2</w:t>
            </w:r>
          </w:p>
        </w:tc>
        <w:tc>
          <w:tcPr>
            <w:tcW w:w="1275" w:type="dxa"/>
            <w:gridSpan w:val="2"/>
            <w:vAlign w:val="center"/>
          </w:tcPr>
          <w:p w14:paraId="7FBE4808" w14:textId="77777777" w:rsidR="00A039A0" w:rsidRPr="00AF48A0" w:rsidRDefault="00F60F83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373,2</w:t>
            </w:r>
          </w:p>
        </w:tc>
        <w:tc>
          <w:tcPr>
            <w:tcW w:w="2694" w:type="dxa"/>
            <w:gridSpan w:val="2"/>
          </w:tcPr>
          <w:p w14:paraId="41DE46A7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gridSpan w:val="2"/>
          </w:tcPr>
          <w:p w14:paraId="0749564E" w14:textId="77777777"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39A0" w:rsidRPr="00AF48A0" w14:paraId="0565BB24" w14:textId="77777777" w:rsidTr="00504D6B">
        <w:tc>
          <w:tcPr>
            <w:tcW w:w="710" w:type="dxa"/>
          </w:tcPr>
          <w:p w14:paraId="16F22F93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2551" w:type="dxa"/>
            <w:gridSpan w:val="3"/>
          </w:tcPr>
          <w:p w14:paraId="6417E93A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14:paraId="045B3336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39C849A0" w14:textId="77777777" w:rsidR="00A039A0" w:rsidRPr="00AF48A0" w:rsidRDefault="00FE55AC" w:rsidP="0055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6 208,8</w:t>
            </w:r>
          </w:p>
        </w:tc>
        <w:tc>
          <w:tcPr>
            <w:tcW w:w="1134" w:type="dxa"/>
            <w:vAlign w:val="center"/>
          </w:tcPr>
          <w:p w14:paraId="53BD6301" w14:textId="77777777" w:rsidR="00A039A0" w:rsidRPr="00AF48A0" w:rsidRDefault="00FE55AC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2 069,6</w:t>
            </w:r>
          </w:p>
        </w:tc>
        <w:tc>
          <w:tcPr>
            <w:tcW w:w="1275" w:type="dxa"/>
            <w:gridSpan w:val="2"/>
            <w:vAlign w:val="center"/>
          </w:tcPr>
          <w:p w14:paraId="238BFC13" w14:textId="77777777" w:rsidR="00A039A0" w:rsidRPr="00AF48A0" w:rsidRDefault="00FE55AC" w:rsidP="0097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2 069,6</w:t>
            </w:r>
          </w:p>
        </w:tc>
        <w:tc>
          <w:tcPr>
            <w:tcW w:w="1275" w:type="dxa"/>
            <w:gridSpan w:val="2"/>
            <w:vAlign w:val="center"/>
          </w:tcPr>
          <w:p w14:paraId="4C522F28" w14:textId="77777777" w:rsidR="00A039A0" w:rsidRPr="00AF48A0" w:rsidRDefault="00FE55AC" w:rsidP="00552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2 069,6</w:t>
            </w:r>
          </w:p>
        </w:tc>
        <w:tc>
          <w:tcPr>
            <w:tcW w:w="2694" w:type="dxa"/>
            <w:gridSpan w:val="2"/>
          </w:tcPr>
          <w:p w14:paraId="07E7EB99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F48A0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  <w:gridSpan w:val="2"/>
          </w:tcPr>
          <w:p w14:paraId="67460CCB" w14:textId="77777777"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642B47" w:rsidRPr="00AF48A0" w14:paraId="681D3464" w14:textId="77777777" w:rsidTr="00D0613F">
        <w:tc>
          <w:tcPr>
            <w:tcW w:w="5104" w:type="dxa"/>
            <w:gridSpan w:val="6"/>
          </w:tcPr>
          <w:p w14:paraId="2AC8FD11" w14:textId="77777777" w:rsidR="00642B47" w:rsidRPr="00AF48A0" w:rsidRDefault="00642B47" w:rsidP="00BE63B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5</w:t>
            </w:r>
            <w:r w:rsidR="00BE63B7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276" w:type="dxa"/>
            <w:vAlign w:val="center"/>
          </w:tcPr>
          <w:p w14:paraId="7BA1365C" w14:textId="77777777" w:rsidR="00642B47" w:rsidRPr="00AF48A0" w:rsidRDefault="00FE55AC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6 208,8</w:t>
            </w:r>
          </w:p>
        </w:tc>
        <w:tc>
          <w:tcPr>
            <w:tcW w:w="1134" w:type="dxa"/>
            <w:vAlign w:val="center"/>
          </w:tcPr>
          <w:p w14:paraId="72AF68AC" w14:textId="77777777" w:rsidR="00642B47" w:rsidRPr="00AF48A0" w:rsidRDefault="00FE55AC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2 069,6</w:t>
            </w:r>
          </w:p>
        </w:tc>
        <w:tc>
          <w:tcPr>
            <w:tcW w:w="1275" w:type="dxa"/>
            <w:gridSpan w:val="2"/>
            <w:vAlign w:val="center"/>
          </w:tcPr>
          <w:p w14:paraId="4E4F7510" w14:textId="77777777" w:rsidR="00642B47" w:rsidRPr="00AF48A0" w:rsidRDefault="00FE55AC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2 069,6</w:t>
            </w:r>
          </w:p>
        </w:tc>
        <w:tc>
          <w:tcPr>
            <w:tcW w:w="1275" w:type="dxa"/>
            <w:gridSpan w:val="2"/>
            <w:vAlign w:val="center"/>
          </w:tcPr>
          <w:p w14:paraId="594AB3EA" w14:textId="77777777" w:rsidR="00642B47" w:rsidRPr="00AF48A0" w:rsidRDefault="00FE55AC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2 069,6</w:t>
            </w:r>
          </w:p>
        </w:tc>
        <w:tc>
          <w:tcPr>
            <w:tcW w:w="2694" w:type="dxa"/>
            <w:gridSpan w:val="2"/>
          </w:tcPr>
          <w:p w14:paraId="21E4EE54" w14:textId="77777777" w:rsidR="00642B47" w:rsidRPr="00AF48A0" w:rsidRDefault="00642B47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6697C995" w14:textId="77777777" w:rsidR="00642B47" w:rsidRPr="00AF48A0" w:rsidRDefault="00642B47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EB5" w:rsidRPr="00AF48A0" w14:paraId="42AF0D0B" w14:textId="77777777" w:rsidTr="0031088F">
        <w:tc>
          <w:tcPr>
            <w:tcW w:w="710" w:type="dxa"/>
            <w:vMerge w:val="restart"/>
          </w:tcPr>
          <w:p w14:paraId="436FC34F" w14:textId="77777777" w:rsidR="00997EB5" w:rsidRPr="00AF48A0" w:rsidRDefault="00997EB5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1" w:type="dxa"/>
            <w:gridSpan w:val="3"/>
            <w:vMerge w:val="restart"/>
          </w:tcPr>
          <w:p w14:paraId="31A48584" w14:textId="77777777" w:rsidR="00997EB5" w:rsidRPr="00AF48A0" w:rsidRDefault="00997EB5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14:paraId="0FA2EE4D" w14:textId="77777777" w:rsidR="00997EB5" w:rsidRPr="00AF48A0" w:rsidRDefault="00997EB5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789CAF2D" w14:textId="77777777" w:rsidR="00997EB5" w:rsidRPr="00AF48A0" w:rsidRDefault="00997EB5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15 811,2</w:t>
            </w:r>
          </w:p>
        </w:tc>
        <w:tc>
          <w:tcPr>
            <w:tcW w:w="1417" w:type="dxa"/>
            <w:gridSpan w:val="2"/>
            <w:vAlign w:val="center"/>
          </w:tcPr>
          <w:p w14:paraId="2DF93BD2" w14:textId="77777777" w:rsidR="00997EB5" w:rsidRPr="00AF48A0" w:rsidRDefault="00997EB5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15 811,2</w:t>
            </w:r>
          </w:p>
        </w:tc>
        <w:tc>
          <w:tcPr>
            <w:tcW w:w="1134" w:type="dxa"/>
            <w:gridSpan w:val="2"/>
            <w:vAlign w:val="center"/>
          </w:tcPr>
          <w:p w14:paraId="4D78C579" w14:textId="77777777" w:rsidR="00997EB5" w:rsidRPr="00AF48A0" w:rsidRDefault="00997EB5" w:rsidP="00FF1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2D3C9929" w14:textId="77777777" w:rsidR="00997EB5" w:rsidRPr="00AF48A0" w:rsidRDefault="00997EB5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</w:tcPr>
          <w:p w14:paraId="08CC8A72" w14:textId="77777777" w:rsidR="00997EB5" w:rsidRPr="00AF48A0" w:rsidRDefault="00997EB5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  <w:gridSpan w:val="2"/>
          </w:tcPr>
          <w:p w14:paraId="29E7F502" w14:textId="77777777" w:rsidR="00997EB5" w:rsidRPr="00AF48A0" w:rsidRDefault="00997EB5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997EB5" w:rsidRPr="00AF48A0" w14:paraId="69201422" w14:textId="77777777" w:rsidTr="0031088F">
        <w:tc>
          <w:tcPr>
            <w:tcW w:w="710" w:type="dxa"/>
            <w:vMerge/>
          </w:tcPr>
          <w:p w14:paraId="50942521" w14:textId="77777777" w:rsidR="00997EB5" w:rsidRPr="00AF48A0" w:rsidRDefault="00997EB5" w:rsidP="00642B4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3"/>
            <w:vMerge/>
          </w:tcPr>
          <w:p w14:paraId="5E613D6D" w14:textId="77777777" w:rsidR="00997EB5" w:rsidRPr="00AF48A0" w:rsidRDefault="00997EB5" w:rsidP="00642B4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14:paraId="537E61A7" w14:textId="77777777" w:rsidR="00997EB5" w:rsidRPr="00AF48A0" w:rsidRDefault="00997EB5" w:rsidP="00E04F5A">
            <w:pPr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14:paraId="32752274" w14:textId="77777777" w:rsidR="00997EB5" w:rsidRPr="00997EB5" w:rsidRDefault="00997EB5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EB5">
              <w:rPr>
                <w:rFonts w:ascii="Times New Roman" w:hAnsi="Times New Roman" w:cs="Times New Roman"/>
              </w:rPr>
              <w:t>83 008,8</w:t>
            </w:r>
          </w:p>
        </w:tc>
        <w:tc>
          <w:tcPr>
            <w:tcW w:w="1417" w:type="dxa"/>
            <w:gridSpan w:val="2"/>
            <w:vAlign w:val="center"/>
          </w:tcPr>
          <w:p w14:paraId="52B78D5D" w14:textId="77777777" w:rsidR="00997EB5" w:rsidRPr="00997EB5" w:rsidRDefault="00997EB5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EB5">
              <w:rPr>
                <w:rFonts w:ascii="Times New Roman" w:hAnsi="Times New Roman" w:cs="Times New Roman"/>
              </w:rPr>
              <w:t>83 008,8</w:t>
            </w:r>
          </w:p>
        </w:tc>
        <w:tc>
          <w:tcPr>
            <w:tcW w:w="1134" w:type="dxa"/>
            <w:gridSpan w:val="2"/>
            <w:vAlign w:val="center"/>
          </w:tcPr>
          <w:p w14:paraId="66B6FEBA" w14:textId="77777777" w:rsidR="00997EB5" w:rsidRDefault="00997EB5" w:rsidP="00FF1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15570C86" w14:textId="77777777" w:rsidR="00997EB5" w:rsidRDefault="00997EB5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</w:tcPr>
          <w:p w14:paraId="47883A2F" w14:textId="77777777" w:rsidR="00997EB5" w:rsidRPr="00AF48A0" w:rsidRDefault="00997EB5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502CFE2E" w14:textId="77777777" w:rsidR="00997EB5" w:rsidRPr="00AF48A0" w:rsidRDefault="00997EB5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7304" w:rsidRPr="00AF48A0" w14:paraId="05D65EFF" w14:textId="77777777" w:rsidTr="0031088F">
        <w:tc>
          <w:tcPr>
            <w:tcW w:w="5104" w:type="dxa"/>
            <w:gridSpan w:val="6"/>
          </w:tcPr>
          <w:p w14:paraId="0EB14C00" w14:textId="77777777" w:rsidR="00AE7304" w:rsidRPr="00AF48A0" w:rsidRDefault="00AE7304" w:rsidP="00BE63B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6</w:t>
            </w:r>
            <w:r w:rsidR="00BE63B7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276" w:type="dxa"/>
            <w:vAlign w:val="center"/>
          </w:tcPr>
          <w:p w14:paraId="42BD41D7" w14:textId="77777777" w:rsidR="00AE7304" w:rsidRPr="00997EB5" w:rsidRDefault="00997EB5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EB5">
              <w:rPr>
                <w:rFonts w:ascii="Times New Roman" w:hAnsi="Times New Roman" w:cs="Times New Roman"/>
                <w:b/>
              </w:rPr>
              <w:t>98 820,0</w:t>
            </w:r>
          </w:p>
        </w:tc>
        <w:tc>
          <w:tcPr>
            <w:tcW w:w="1417" w:type="dxa"/>
            <w:gridSpan w:val="2"/>
            <w:vAlign w:val="center"/>
          </w:tcPr>
          <w:p w14:paraId="7193A487" w14:textId="77777777" w:rsidR="00AE7304" w:rsidRPr="00997EB5" w:rsidRDefault="00997EB5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EB5">
              <w:rPr>
                <w:rFonts w:ascii="Times New Roman" w:hAnsi="Times New Roman" w:cs="Times New Roman"/>
                <w:b/>
              </w:rPr>
              <w:t>98 820,0</w:t>
            </w:r>
          </w:p>
        </w:tc>
        <w:tc>
          <w:tcPr>
            <w:tcW w:w="1134" w:type="dxa"/>
            <w:gridSpan w:val="2"/>
            <w:vAlign w:val="center"/>
          </w:tcPr>
          <w:p w14:paraId="481BBD90" w14:textId="77777777" w:rsidR="00AE7304" w:rsidRPr="00AF48A0" w:rsidRDefault="00997EB5" w:rsidP="00FF1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6B441427" w14:textId="77777777" w:rsidR="00AE7304" w:rsidRPr="00AF48A0" w:rsidRDefault="00997EB5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409" w:type="dxa"/>
          </w:tcPr>
          <w:p w14:paraId="2DC60A04" w14:textId="77777777" w:rsidR="00AE7304" w:rsidRPr="00AF48A0" w:rsidRDefault="00AE7304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217AFA05" w14:textId="77777777" w:rsidR="00AE7304" w:rsidRPr="00AF48A0" w:rsidRDefault="00AE7304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7304" w:rsidRPr="00AF48A0" w14:paraId="3831A955" w14:textId="77777777" w:rsidTr="0031088F">
        <w:tc>
          <w:tcPr>
            <w:tcW w:w="710" w:type="dxa"/>
            <w:vMerge w:val="restart"/>
          </w:tcPr>
          <w:p w14:paraId="0C071390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 w:val="restart"/>
          </w:tcPr>
          <w:p w14:paraId="06863443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658FA39D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52849D7E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14:paraId="449AD459" w14:textId="77777777" w:rsidR="00AE7304" w:rsidRPr="00AF48A0" w:rsidRDefault="00AE7304" w:rsidP="0078062A">
            <w:pPr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14:paraId="02D1318D" w14:textId="77777777" w:rsidR="00AE7304" w:rsidRPr="00AF48A0" w:rsidRDefault="0031088F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271 866,9</w:t>
            </w:r>
          </w:p>
        </w:tc>
        <w:tc>
          <w:tcPr>
            <w:tcW w:w="1417" w:type="dxa"/>
            <w:gridSpan w:val="2"/>
          </w:tcPr>
          <w:p w14:paraId="2E66B22F" w14:textId="77777777" w:rsidR="00AE7304" w:rsidRPr="00AF48A0" w:rsidRDefault="0031088F" w:rsidP="00AD08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156 502,3</w:t>
            </w:r>
          </w:p>
        </w:tc>
        <w:tc>
          <w:tcPr>
            <w:tcW w:w="1134" w:type="dxa"/>
            <w:gridSpan w:val="2"/>
          </w:tcPr>
          <w:p w14:paraId="34CE8540" w14:textId="77777777" w:rsidR="00AE7304" w:rsidRPr="00AF48A0" w:rsidRDefault="0031088F" w:rsidP="002B2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57 682,3</w:t>
            </w:r>
          </w:p>
        </w:tc>
        <w:tc>
          <w:tcPr>
            <w:tcW w:w="1418" w:type="dxa"/>
            <w:gridSpan w:val="2"/>
          </w:tcPr>
          <w:p w14:paraId="71DAC05D" w14:textId="77777777" w:rsidR="00AE7304" w:rsidRPr="00AF48A0" w:rsidRDefault="0031088F" w:rsidP="00A50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57 682,3</w:t>
            </w:r>
          </w:p>
        </w:tc>
        <w:tc>
          <w:tcPr>
            <w:tcW w:w="2409" w:type="dxa"/>
          </w:tcPr>
          <w:p w14:paraId="7012A100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15B76886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E7304" w:rsidRPr="00AF48A0" w14:paraId="28803440" w14:textId="77777777" w:rsidTr="0031088F">
        <w:tc>
          <w:tcPr>
            <w:tcW w:w="710" w:type="dxa"/>
            <w:vMerge/>
          </w:tcPr>
          <w:p w14:paraId="6439F4BF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1E6F3F8C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2CE59083" w14:textId="77777777" w:rsidR="00AE7304" w:rsidRPr="00AF48A0" w:rsidRDefault="00AE7304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14:paraId="7DE5C355" w14:textId="77777777" w:rsidR="00AE7304" w:rsidRPr="00AF48A0" w:rsidRDefault="001632F6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151 524,3</w:t>
            </w:r>
          </w:p>
        </w:tc>
        <w:tc>
          <w:tcPr>
            <w:tcW w:w="1417" w:type="dxa"/>
            <w:gridSpan w:val="2"/>
          </w:tcPr>
          <w:p w14:paraId="72839A99" w14:textId="77777777" w:rsidR="00AE7304" w:rsidRPr="00AF48A0" w:rsidRDefault="001632F6" w:rsidP="0008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61 048,9</w:t>
            </w:r>
          </w:p>
        </w:tc>
        <w:tc>
          <w:tcPr>
            <w:tcW w:w="1134" w:type="dxa"/>
            <w:gridSpan w:val="2"/>
          </w:tcPr>
          <w:p w14:paraId="3DCED033" w14:textId="77777777" w:rsidR="00AE7304" w:rsidRPr="00AF48A0" w:rsidRDefault="001632F6" w:rsidP="002B2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45 237,7</w:t>
            </w:r>
          </w:p>
        </w:tc>
        <w:tc>
          <w:tcPr>
            <w:tcW w:w="1418" w:type="dxa"/>
            <w:gridSpan w:val="2"/>
          </w:tcPr>
          <w:p w14:paraId="42160EAB" w14:textId="77777777" w:rsidR="00AE7304" w:rsidRPr="00AF48A0" w:rsidRDefault="001632F6" w:rsidP="00A5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45 237,7</w:t>
            </w:r>
          </w:p>
        </w:tc>
        <w:tc>
          <w:tcPr>
            <w:tcW w:w="2409" w:type="dxa"/>
          </w:tcPr>
          <w:p w14:paraId="633D7D4D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48FCE23E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850683" w:rsidRPr="00AF48A0" w14:paraId="4706D4D2" w14:textId="77777777" w:rsidTr="0031088F">
        <w:tc>
          <w:tcPr>
            <w:tcW w:w="710" w:type="dxa"/>
            <w:vMerge/>
          </w:tcPr>
          <w:p w14:paraId="596138EA" w14:textId="77777777" w:rsidR="00850683" w:rsidRPr="00AF48A0" w:rsidRDefault="00850683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01D155A8" w14:textId="77777777"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56CFD00B" w14:textId="77777777" w:rsidR="00850683" w:rsidRPr="00AF48A0" w:rsidRDefault="00850683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</w:tcPr>
          <w:p w14:paraId="7D6D10CF" w14:textId="77777777" w:rsidR="00850683" w:rsidRPr="00AF48A0" w:rsidRDefault="00EC29EA" w:rsidP="0085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83 008,8</w:t>
            </w:r>
          </w:p>
        </w:tc>
        <w:tc>
          <w:tcPr>
            <w:tcW w:w="1417" w:type="dxa"/>
            <w:gridSpan w:val="2"/>
          </w:tcPr>
          <w:p w14:paraId="5C2ACBBC" w14:textId="77777777" w:rsidR="00850683" w:rsidRPr="00AF48A0" w:rsidRDefault="00EC29EA" w:rsidP="0008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83 008,8</w:t>
            </w:r>
          </w:p>
        </w:tc>
        <w:tc>
          <w:tcPr>
            <w:tcW w:w="1134" w:type="dxa"/>
            <w:gridSpan w:val="2"/>
          </w:tcPr>
          <w:p w14:paraId="70D6D2EC" w14:textId="77777777" w:rsidR="00850683" w:rsidRPr="00AF48A0" w:rsidRDefault="00EC29EA" w:rsidP="00850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</w:tcPr>
          <w:p w14:paraId="7C668996" w14:textId="77777777" w:rsidR="00850683" w:rsidRPr="00AF48A0" w:rsidRDefault="00850683" w:rsidP="005F4F2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</w:tcPr>
          <w:p w14:paraId="04B94864" w14:textId="77777777"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531AD268" w14:textId="77777777"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E7304" w:rsidRPr="00AF48A0" w14:paraId="55D44F05" w14:textId="77777777" w:rsidTr="0031088F">
        <w:tc>
          <w:tcPr>
            <w:tcW w:w="710" w:type="dxa"/>
            <w:vMerge/>
          </w:tcPr>
          <w:p w14:paraId="6C1F4B7C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079FD407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1995CD50" w14:textId="77777777" w:rsidR="00AE7304" w:rsidRPr="00AF48A0" w:rsidRDefault="00AE7304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от приносящей доход деятельности муниципальных </w:t>
            </w:r>
            <w:r w:rsidRPr="00AF48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бюджетных учреждений</w:t>
            </w:r>
          </w:p>
        </w:tc>
        <w:tc>
          <w:tcPr>
            <w:tcW w:w="1276" w:type="dxa"/>
          </w:tcPr>
          <w:p w14:paraId="22F23574" w14:textId="77777777" w:rsidR="00AE7304" w:rsidRPr="00AF48A0" w:rsidRDefault="00AE7304" w:rsidP="00EC29E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3</w:t>
            </w:r>
            <w:r w:rsidR="00552700">
              <w:rPr>
                <w:rFonts w:ascii="Times New Roman" w:hAnsi="Times New Roman" w:cs="Times New Roman"/>
              </w:rPr>
              <w:t>7</w:t>
            </w:r>
            <w:r w:rsidR="00EC29EA">
              <w:rPr>
                <w:rFonts w:ascii="Times New Roman" w:hAnsi="Times New Roman" w:cs="Times New Roman"/>
              </w:rPr>
              <w:t> 333,8</w:t>
            </w:r>
          </w:p>
        </w:tc>
        <w:tc>
          <w:tcPr>
            <w:tcW w:w="1417" w:type="dxa"/>
            <w:gridSpan w:val="2"/>
          </w:tcPr>
          <w:p w14:paraId="40F9703E" w14:textId="77777777" w:rsidR="00AE7304" w:rsidRPr="00AF48A0" w:rsidRDefault="00AE7304" w:rsidP="00EC29E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  <w:r w:rsidR="00EC29EA">
              <w:rPr>
                <w:rFonts w:ascii="Times New Roman" w:hAnsi="Times New Roman" w:cs="Times New Roman"/>
              </w:rPr>
              <w:t> 444,6</w:t>
            </w:r>
          </w:p>
        </w:tc>
        <w:tc>
          <w:tcPr>
            <w:tcW w:w="1134" w:type="dxa"/>
            <w:gridSpan w:val="2"/>
          </w:tcPr>
          <w:p w14:paraId="3C53D0D7" w14:textId="77777777" w:rsidR="00AE7304" w:rsidRPr="00AF48A0" w:rsidRDefault="00EC29EA" w:rsidP="00AE730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444,6</w:t>
            </w:r>
          </w:p>
        </w:tc>
        <w:tc>
          <w:tcPr>
            <w:tcW w:w="1418" w:type="dxa"/>
            <w:gridSpan w:val="2"/>
          </w:tcPr>
          <w:p w14:paraId="767FAB88" w14:textId="77777777" w:rsidR="00AE7304" w:rsidRPr="00AF48A0" w:rsidRDefault="00EC29EA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444,6</w:t>
            </w:r>
          </w:p>
        </w:tc>
        <w:tc>
          <w:tcPr>
            <w:tcW w:w="2409" w:type="dxa"/>
          </w:tcPr>
          <w:p w14:paraId="1AE48209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4B5D5009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</w:tbl>
    <w:p w14:paraId="4CE86648" w14:textId="77777777" w:rsidR="00A166B1" w:rsidRPr="00AF48A0" w:rsidRDefault="00A166B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14:paraId="0AA8AE7A" w14:textId="77777777" w:rsidR="00CA33E4" w:rsidRPr="00AF48A0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14:paraId="043A3B64" w14:textId="77777777" w:rsidR="004556E3" w:rsidRPr="00AF48A0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AF48A0" w:rsidSect="00A166B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14:paraId="4905203A" w14:textId="77777777" w:rsidR="00CA33E4" w:rsidRPr="00AF48A0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14:paraId="64B2340C" w14:textId="77777777" w:rsidR="00CA33E4" w:rsidRPr="00AF48A0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2383AE8A" w14:textId="77777777" w:rsidR="004556E3" w:rsidRPr="00AF48A0" w:rsidRDefault="004556E3" w:rsidP="0019196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матография» на 20</w:t>
      </w:r>
      <w:r w:rsidR="00E109E7" w:rsidRPr="00AF48A0">
        <w:rPr>
          <w:rFonts w:ascii="Times New Roman" w:hAnsi="Times New Roman" w:cs="Times New Roman"/>
          <w:sz w:val="28"/>
          <w:szCs w:val="28"/>
        </w:rPr>
        <w:t>2</w:t>
      </w:r>
      <w:r w:rsidR="002C783D">
        <w:rPr>
          <w:rFonts w:ascii="Times New Roman" w:hAnsi="Times New Roman" w:cs="Times New Roman"/>
          <w:sz w:val="28"/>
          <w:szCs w:val="28"/>
        </w:rPr>
        <w:t>4</w:t>
      </w:r>
      <w:r w:rsidRPr="00AF48A0">
        <w:rPr>
          <w:rFonts w:ascii="Times New Roman" w:hAnsi="Times New Roman" w:cs="Times New Roman"/>
          <w:sz w:val="28"/>
          <w:szCs w:val="28"/>
        </w:rPr>
        <w:t>-2</w:t>
      </w:r>
      <w:r w:rsidR="002B2719" w:rsidRPr="00AF48A0">
        <w:rPr>
          <w:rFonts w:ascii="Times New Roman" w:hAnsi="Times New Roman" w:cs="Times New Roman"/>
          <w:sz w:val="28"/>
          <w:szCs w:val="28"/>
        </w:rPr>
        <w:t>02</w:t>
      </w:r>
      <w:r w:rsidR="002C783D">
        <w:rPr>
          <w:rFonts w:ascii="Times New Roman" w:hAnsi="Times New Roman" w:cs="Times New Roman"/>
          <w:sz w:val="28"/>
          <w:szCs w:val="28"/>
        </w:rPr>
        <w:t>6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годы» осуществляется за счет средств бюджета Крымского городского поселения Крымского района. </w:t>
      </w:r>
    </w:p>
    <w:p w14:paraId="0DCBB97B" w14:textId="77777777" w:rsidR="004556E3" w:rsidRPr="00AF48A0" w:rsidRDefault="004556E3" w:rsidP="00191964">
      <w:pPr>
        <w:pStyle w:val="aa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  <w:sz w:val="28"/>
          <w:szCs w:val="28"/>
        </w:rPr>
      </w:pPr>
      <w:r w:rsidRPr="00AF48A0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2E27C5">
        <w:rPr>
          <w:rFonts w:ascii="Times New Roman"/>
          <w:color w:val="auto"/>
          <w:sz w:val="28"/>
          <w:szCs w:val="28"/>
        </w:rPr>
        <w:t>271 866,9</w:t>
      </w:r>
      <w:r w:rsidR="00D41654" w:rsidRPr="00AF48A0">
        <w:rPr>
          <w:rFonts w:ascii="Times New Roman"/>
          <w:color w:val="auto"/>
          <w:sz w:val="28"/>
          <w:szCs w:val="28"/>
        </w:rPr>
        <w:t xml:space="preserve"> </w:t>
      </w:r>
      <w:r w:rsidRPr="00AF48A0">
        <w:rPr>
          <w:rFonts w:ascii="Times New Roman"/>
          <w:color w:val="auto"/>
          <w:sz w:val="28"/>
          <w:szCs w:val="28"/>
        </w:rPr>
        <w:t>тыс.руб., в том числе по годам:</w:t>
      </w:r>
    </w:p>
    <w:p w14:paraId="5B9752E3" w14:textId="77777777" w:rsidR="00A25090" w:rsidRPr="00AF48A0" w:rsidRDefault="00A25090" w:rsidP="001919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2E27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156 502,3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5753B8F0" w14:textId="77777777" w:rsidR="00A25090" w:rsidRPr="00AF48A0" w:rsidRDefault="00A25090" w:rsidP="001919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2E27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57 682,3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41EAAD4C" w14:textId="77777777" w:rsidR="00A25090" w:rsidRPr="00AF48A0" w:rsidRDefault="00A25090" w:rsidP="001919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2E27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57 682,3</w:t>
      </w:r>
      <w:r w:rsidR="002E27C5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14:paraId="63071BD7" w14:textId="77777777" w:rsidR="00A25090" w:rsidRPr="00AF48A0" w:rsidRDefault="00A25090" w:rsidP="0019196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бюджета Крымского городского поселения Крымского района составляют 1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51 524,3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14:paraId="22C40224" w14:textId="77777777" w:rsidR="00A25090" w:rsidRPr="00AF48A0" w:rsidRDefault="00A25090" w:rsidP="001919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61 048,9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5492DC4B" w14:textId="77777777" w:rsidR="00A25090" w:rsidRPr="00AF48A0" w:rsidRDefault="00A25090" w:rsidP="001919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</w:t>
      </w:r>
      <w:r w:rsidR="00712AF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F7F6F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5 237,7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211A1273" w14:textId="77777777" w:rsidR="00A25090" w:rsidRPr="00AF48A0" w:rsidRDefault="00A25090" w:rsidP="001919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B46505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5 237,7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14:paraId="00427A28" w14:textId="77777777" w:rsidR="00850683" w:rsidRPr="00AF48A0" w:rsidRDefault="00850683" w:rsidP="0019196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средства краевого бюджета составляют 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83 008,8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14:paraId="115502BD" w14:textId="77777777" w:rsidR="00850683" w:rsidRPr="00AF48A0" w:rsidRDefault="00850683" w:rsidP="001919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83 008,8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0556B49A" w14:textId="77777777" w:rsidR="00850683" w:rsidRPr="00AF48A0" w:rsidRDefault="00850683" w:rsidP="001919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0,0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6A5B32AB" w14:textId="77777777" w:rsidR="00850683" w:rsidRPr="00AF48A0" w:rsidRDefault="00850683" w:rsidP="001919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 0,0 тыс. рублей,</w:t>
      </w:r>
    </w:p>
    <w:p w14:paraId="47B3BB65" w14:textId="77777777" w:rsidR="00A25090" w:rsidRPr="00AF48A0" w:rsidRDefault="00A25090" w:rsidP="001919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средства от приносящей доход деятельности муниципальных бюджетных учреждений Крымского городского поселения Крымского района составляют </w:t>
      </w:r>
      <w:r w:rsidR="0070693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333,8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14:paraId="5528E59C" w14:textId="77777777" w:rsidR="00A25090" w:rsidRPr="00AF48A0" w:rsidRDefault="00A25090" w:rsidP="001919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 12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444,6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1CFD7C4C" w14:textId="77777777" w:rsidR="00A25090" w:rsidRPr="00AF48A0" w:rsidRDefault="00A25090" w:rsidP="001919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 1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2 444,6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4396354B" w14:textId="77777777" w:rsidR="00B5590B" w:rsidRPr="00AF48A0" w:rsidRDefault="00A25090" w:rsidP="00191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F40B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 1</w:t>
      </w:r>
      <w:r w:rsidR="00B465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2 444,6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рублей.</w:t>
      </w:r>
    </w:p>
    <w:p w14:paraId="7487553C" w14:textId="77777777" w:rsidR="004556E3" w:rsidRPr="00AF48A0" w:rsidRDefault="004556E3" w:rsidP="00191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матография»  на 20</w:t>
      </w:r>
      <w:r w:rsidR="00706932" w:rsidRPr="00AF48A0">
        <w:rPr>
          <w:rFonts w:ascii="Times New Roman" w:hAnsi="Times New Roman" w:cs="Times New Roman"/>
          <w:sz w:val="28"/>
          <w:szCs w:val="28"/>
        </w:rPr>
        <w:t>2</w:t>
      </w:r>
      <w:r w:rsidR="002C783D">
        <w:rPr>
          <w:rFonts w:ascii="Times New Roman" w:hAnsi="Times New Roman" w:cs="Times New Roman"/>
          <w:sz w:val="28"/>
          <w:szCs w:val="28"/>
        </w:rPr>
        <w:t>4</w:t>
      </w:r>
      <w:r w:rsidRPr="00AF48A0">
        <w:rPr>
          <w:rFonts w:ascii="Times New Roman" w:hAnsi="Times New Roman" w:cs="Times New Roman"/>
          <w:sz w:val="28"/>
          <w:szCs w:val="28"/>
        </w:rPr>
        <w:t>-20</w:t>
      </w:r>
      <w:r w:rsidR="002B2719" w:rsidRPr="00AF48A0">
        <w:rPr>
          <w:rFonts w:ascii="Times New Roman" w:hAnsi="Times New Roman" w:cs="Times New Roman"/>
          <w:sz w:val="28"/>
          <w:szCs w:val="28"/>
        </w:rPr>
        <w:t>2</w:t>
      </w:r>
      <w:r w:rsidR="002C783D">
        <w:rPr>
          <w:rFonts w:ascii="Times New Roman" w:hAnsi="Times New Roman" w:cs="Times New Roman"/>
          <w:sz w:val="28"/>
          <w:szCs w:val="28"/>
        </w:rPr>
        <w:t>6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 будет достигнут в случае исполнения всех мероприятий предусмотренных данной подпрограммой.</w:t>
      </w:r>
    </w:p>
    <w:p w14:paraId="06DDDA95" w14:textId="77777777" w:rsidR="004556E3" w:rsidRPr="00AF48A0" w:rsidRDefault="004556E3" w:rsidP="001919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14:paraId="08173C4E" w14:textId="77777777" w:rsidR="004556E3" w:rsidRPr="00AF48A0" w:rsidRDefault="004556E3" w:rsidP="0019196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14:paraId="7E713C52" w14:textId="77777777" w:rsidR="004556E3" w:rsidRPr="00AF48A0" w:rsidRDefault="004556E3" w:rsidP="0019196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14:paraId="59241AA3" w14:textId="77777777" w:rsidR="004556E3" w:rsidRPr="00AF48A0" w:rsidRDefault="004556E3" w:rsidP="0019196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14:paraId="591EBB00" w14:textId="77777777" w:rsidR="004556E3" w:rsidRPr="00AF48A0" w:rsidRDefault="004556E3" w:rsidP="0019196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14:paraId="0AF8DC66" w14:textId="77777777" w:rsidR="004556E3" w:rsidRPr="00AF48A0" w:rsidRDefault="004556E3" w:rsidP="0019196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сметы;</w:t>
      </w:r>
    </w:p>
    <w:p w14:paraId="082BF007" w14:textId="77777777" w:rsidR="004556E3" w:rsidRPr="00AF48A0" w:rsidRDefault="004556E3" w:rsidP="0019196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14:paraId="18A3EE26" w14:textId="77777777" w:rsidR="004556E3" w:rsidRPr="00AF48A0" w:rsidRDefault="004556E3" w:rsidP="0019196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14:paraId="63F3E4B8" w14:textId="77777777" w:rsidR="004556E3" w:rsidRPr="00AF48A0" w:rsidRDefault="004556E3" w:rsidP="0019196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14:paraId="1E9A5A89" w14:textId="77777777" w:rsidR="004556E3" w:rsidRPr="00AF48A0" w:rsidRDefault="004556E3" w:rsidP="0019196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14:paraId="228FFEA1" w14:textId="77777777" w:rsidR="00DB7F63" w:rsidRPr="00AF48A0" w:rsidRDefault="004556E3" w:rsidP="00191964">
      <w:pPr>
        <w:pStyle w:val="a9"/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14:paraId="09283D8F" w14:textId="77777777" w:rsidR="00933AA9" w:rsidRPr="00AF48A0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AF48A0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7CE4CF8" w14:textId="77777777" w:rsidR="00CA33E4" w:rsidRPr="00AF48A0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933AA9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14:paraId="706BC4DF" w14:textId="77777777" w:rsidR="00933AA9" w:rsidRPr="00AF48A0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09"/>
        <w:gridCol w:w="30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9321D7" w:rsidRPr="00AF48A0" w14:paraId="3C68FC2E" w14:textId="77777777" w:rsidTr="001D07FC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6C85B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</w:t>
            </w:r>
            <w:r w:rsidRPr="00AF48A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37EB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</w:t>
            </w:r>
            <w:r w:rsidRPr="00AF48A0">
              <w:rPr>
                <w:rFonts w:ascii="Times New Roman" w:hAnsi="Times New Roman" w:cs="Times New Roman"/>
              </w:rPr>
              <w:br/>
              <w:t>(индикатор)</w:t>
            </w:r>
            <w:r w:rsidRPr="00AF48A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0672D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  <w:r w:rsidRPr="00AF48A0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4F3149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321D7" w:rsidRPr="00AF48A0" w14:paraId="27271910" w14:textId="77777777" w:rsidTr="001D07FC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F5411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8E478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1B6B2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9AA21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отчетный</w:t>
            </w:r>
          </w:p>
          <w:p w14:paraId="1549BEAD" w14:textId="77777777" w:rsidR="009321D7" w:rsidRPr="00AF48A0" w:rsidRDefault="009321D7" w:rsidP="00523282">
            <w:pPr>
              <w:ind w:left="-138" w:firstLine="138"/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 20</w:t>
            </w:r>
            <w:r w:rsidR="00523282">
              <w:rPr>
                <w:rFonts w:ascii="Times New Roman" w:hAnsi="Times New Roman" w:cs="Times New Roman"/>
              </w:rPr>
              <w:t>22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24B6A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текущий</w:t>
            </w:r>
          </w:p>
          <w:p w14:paraId="208033A2" w14:textId="77777777" w:rsidR="009321D7" w:rsidRPr="00AF48A0" w:rsidRDefault="009321D7" w:rsidP="0052328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</w:t>
            </w:r>
            <w:r w:rsidR="00523282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49973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очередной</w:t>
            </w:r>
          </w:p>
          <w:p w14:paraId="2F3A9F6D" w14:textId="77777777" w:rsidR="009321D7" w:rsidRPr="00AF48A0" w:rsidRDefault="009321D7" w:rsidP="0052328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</w:t>
            </w:r>
            <w:r w:rsidR="00523282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02E40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14:paraId="44F39D31" w14:textId="77777777" w:rsidR="009321D7" w:rsidRPr="00AF48A0" w:rsidRDefault="009321D7" w:rsidP="0052328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</w:t>
            </w:r>
            <w:r w:rsidR="00523282">
              <w:rPr>
                <w:rFonts w:ascii="Times New Roman" w:hAnsi="Times New Roman" w:cs="Times New Roman"/>
              </w:rPr>
              <w:t>5</w:t>
            </w:r>
            <w:r w:rsidRPr="00AF48A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E22BF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второй год</w:t>
            </w:r>
          </w:p>
          <w:p w14:paraId="0FBD109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планового периода</w:t>
            </w:r>
          </w:p>
          <w:p w14:paraId="63329911" w14:textId="77777777" w:rsidR="009321D7" w:rsidRPr="00AF48A0" w:rsidRDefault="009321D7" w:rsidP="0052328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</w:t>
            </w:r>
            <w:r w:rsidR="00523282">
              <w:rPr>
                <w:rFonts w:ascii="Times New Roman" w:hAnsi="Times New Roman" w:cs="Times New Roman"/>
              </w:rPr>
              <w:t>6</w:t>
            </w:r>
            <w:r w:rsidRPr="00AF48A0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9321D7" w:rsidRPr="00AF48A0" w14:paraId="718AD957" w14:textId="77777777" w:rsidTr="001D07FC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94644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09752B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0E3FD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7340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2F51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337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32F1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2CE6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492E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50AE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F147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19C1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EA77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9321D7" w:rsidRPr="00AF48A0" w14:paraId="05C3DF86" w14:textId="77777777" w:rsidTr="009321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0D46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0EED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7D1A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3A15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0F84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23AD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87C5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7B3F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086D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2AE9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0BCA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359A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2E12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</w:tr>
      <w:tr w:rsidR="009321D7" w:rsidRPr="00AF48A0" w14:paraId="54870257" w14:textId="77777777" w:rsidTr="001D07FC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662C90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14:paraId="56C812D3" w14:textId="77777777" w:rsidR="009321D7" w:rsidRPr="00AF48A0" w:rsidRDefault="009321D7" w:rsidP="00F40B88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на 202</w:t>
            </w:r>
            <w:r w:rsidR="00F40B88">
              <w:rPr>
                <w:rFonts w:ascii="Times New Roman" w:hAnsi="Times New Roman" w:cs="Times New Roman"/>
              </w:rPr>
              <w:t>4</w:t>
            </w:r>
            <w:r w:rsidRPr="00AF48A0">
              <w:rPr>
                <w:rFonts w:ascii="Times New Roman" w:hAnsi="Times New Roman" w:cs="Times New Roman"/>
              </w:rPr>
              <w:t>-202</w:t>
            </w:r>
            <w:r w:rsidR="00F40B88">
              <w:rPr>
                <w:rFonts w:ascii="Times New Roman" w:hAnsi="Times New Roman" w:cs="Times New Roman"/>
              </w:rPr>
              <w:t>6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321D7" w:rsidRPr="00AF48A0" w14:paraId="55B8587F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1ADB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1B405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17A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C5AD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545D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5263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8E9E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1DA1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7C33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A388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686E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318D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C319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  <w:tr w:rsidR="009321D7" w:rsidRPr="00AF48A0" w14:paraId="35C16B67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7F67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6C59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7729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4DA89" w14:textId="77777777"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276B06">
              <w:rPr>
                <w:rFonts w:ascii="Times New Roman" w:hAnsi="Times New Roman" w:cs="Times New Roman"/>
              </w:rPr>
              <w:t xml:space="preserve"> </w:t>
            </w:r>
            <w:r w:rsidR="005E19C3" w:rsidRPr="00AF48A0">
              <w:rPr>
                <w:rFonts w:ascii="Times New Roman" w:hAnsi="Times New Roman" w:cs="Times New Roman"/>
              </w:rPr>
              <w:t>0</w:t>
            </w:r>
            <w:r w:rsidR="00276B06">
              <w:rPr>
                <w:rFonts w:ascii="Times New Roman" w:hAnsi="Times New Roman" w:cs="Times New Roman"/>
              </w:rPr>
              <w:t>7</w:t>
            </w: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08A0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BA9E6" w14:textId="77777777" w:rsidR="009321D7" w:rsidRPr="00AF48A0" w:rsidRDefault="009321D7" w:rsidP="00276B06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276B06">
              <w:rPr>
                <w:rFonts w:ascii="Times New Roman" w:hAnsi="Times New Roman" w:cs="Times New Roman"/>
              </w:rPr>
              <w:t xml:space="preserve"> </w:t>
            </w:r>
            <w:r w:rsidR="005E19C3" w:rsidRPr="00AF48A0">
              <w:rPr>
                <w:rFonts w:ascii="Times New Roman" w:hAnsi="Times New Roman" w:cs="Times New Roman"/>
              </w:rPr>
              <w:t>0</w:t>
            </w:r>
            <w:r w:rsidR="00276B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1AC5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DE3B1" w14:textId="77777777" w:rsidR="009321D7" w:rsidRPr="00AF48A0" w:rsidRDefault="00276B06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4E5D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1B867" w14:textId="77777777" w:rsidR="009321D7" w:rsidRPr="00AF48A0" w:rsidRDefault="00276B06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C1ED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8B6CA" w14:textId="77777777"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  <w:r w:rsidR="00276B06" w:rsidRPr="00AF48A0">
              <w:rPr>
                <w:rFonts w:ascii="Times New Roman" w:hAnsi="Times New Roman" w:cs="Times New Roman"/>
              </w:rPr>
              <w:t>1</w:t>
            </w:r>
            <w:r w:rsidR="00276B06">
              <w:rPr>
                <w:rFonts w:ascii="Times New Roman" w:hAnsi="Times New Roman" w:cs="Times New Roman"/>
              </w:rPr>
              <w:t xml:space="preserve"> </w:t>
            </w:r>
            <w:r w:rsidR="00276B06" w:rsidRPr="00AF48A0">
              <w:rPr>
                <w:rFonts w:ascii="Times New Roman" w:hAnsi="Times New Roman" w:cs="Times New Roman"/>
              </w:rPr>
              <w:t>0</w:t>
            </w:r>
            <w:r w:rsidR="00276B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9273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14:paraId="45E0346F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217C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6DA19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9E2C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CA85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3854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C9C94" w14:textId="77777777" w:rsidR="009321D7" w:rsidRPr="00AF48A0" w:rsidRDefault="00276B06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FC4F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4F50D" w14:textId="77777777" w:rsidR="009321D7" w:rsidRPr="00AF48A0" w:rsidRDefault="00276B06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9D71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CEE8F" w14:textId="77777777" w:rsidR="009321D7" w:rsidRPr="00AF48A0" w:rsidRDefault="00276B06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8CB0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28929" w14:textId="77777777" w:rsidR="009321D7" w:rsidRPr="00AF48A0" w:rsidRDefault="00276B06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4E91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14:paraId="1DF8FD31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86EE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44375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C8C5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FA45F" w14:textId="77777777" w:rsidR="009321D7" w:rsidRPr="00AF48A0" w:rsidRDefault="009321D7" w:rsidP="00750FD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750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172A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95075" w14:textId="77777777" w:rsidR="009321D7" w:rsidRPr="00AF48A0" w:rsidRDefault="009321D7" w:rsidP="00750FD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750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0787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B2108" w14:textId="77777777" w:rsidR="009321D7" w:rsidRPr="00AF48A0" w:rsidRDefault="00750F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F370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DE806" w14:textId="77777777" w:rsidR="009321D7" w:rsidRPr="00AF48A0" w:rsidRDefault="00750F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AECA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648B2" w14:textId="77777777" w:rsidR="009321D7" w:rsidRPr="00AF48A0" w:rsidRDefault="00750F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F8FB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14:paraId="6B24AD6E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6083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72701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FFF9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D46D5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3205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C5D9C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FDF6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A0898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8A66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5B1E3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628D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94547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37CB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2DBF7892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E483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4B475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B9D9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935FF" w14:textId="77777777" w:rsidR="009321D7" w:rsidRPr="00AF48A0" w:rsidRDefault="009321D7" w:rsidP="00750FD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750FD7">
              <w:rPr>
                <w:rFonts w:ascii="Times New Roman" w:hAnsi="Times New Roman" w:cs="Times New Roman"/>
              </w:rPr>
              <w:t>7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 w:rsidR="00750FD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93B7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A6D03" w14:textId="77777777" w:rsidR="009321D7" w:rsidRPr="00AF48A0" w:rsidRDefault="009321D7" w:rsidP="00750FD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750FD7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4FBC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D0771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372A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38E7F" w14:textId="77777777" w:rsidR="009321D7" w:rsidRPr="00AF48A0" w:rsidRDefault="00750FD7" w:rsidP="00F91CF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E7FC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8760A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556C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548748A3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1562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3CDB8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7EFB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46AFF" w14:textId="77777777" w:rsidR="009321D7" w:rsidRPr="00AF48A0" w:rsidRDefault="009321D7" w:rsidP="00750FD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 w:rsidR="00750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9639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DB4F3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3B11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E490D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5554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68C8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9957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7FD8E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6E5B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73F1BD5A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A870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B145F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971E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297D5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7B12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F8CA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C2C2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5EA86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2C5C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B79B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8D09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42B2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385D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4375091A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A0D7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3A476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923F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  <w:p w14:paraId="0F55F0E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6D761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196C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32C56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AE7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8FEAA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EA2E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BC437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3657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7A859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2215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106317E0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AFAC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3269F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D472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F6F26" w14:textId="77777777" w:rsidR="009321D7" w:rsidRPr="00AF48A0" w:rsidRDefault="00750FD7" w:rsidP="0075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321D7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CAD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CE3D2" w14:textId="77777777" w:rsidR="009321D7" w:rsidRPr="00AF48A0" w:rsidRDefault="00750FD7" w:rsidP="00750FD7">
            <w:pPr>
              <w:tabs>
                <w:tab w:val="left" w:pos="270"/>
                <w:tab w:val="center" w:pos="4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40</w:t>
            </w:r>
            <w:r w:rsidR="005E19C3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CC55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B9F3B" w14:textId="77777777" w:rsidR="009321D7" w:rsidRPr="00AF48A0" w:rsidRDefault="00750FD7" w:rsidP="00750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E19C3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8613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753F4" w14:textId="77777777" w:rsidR="009321D7" w:rsidRPr="00AF48A0" w:rsidRDefault="00750FD7" w:rsidP="00F9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759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89D78" w14:textId="77777777" w:rsidR="009321D7" w:rsidRPr="00AF48A0" w:rsidRDefault="00750FD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DCD1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72C31986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7985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CCCCE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9A3F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4569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A64C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8E72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9B51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5040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9589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5C7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D54E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F6F7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34B7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0BEF1878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72F3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AABBE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B674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6AF3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BC9D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9F05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5901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5D0C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7E12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4594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0B0D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D6C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A96F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6BE8664D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A5BA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C02DE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6E4C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36FD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7A61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B7F6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2302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D734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C317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1EDB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905E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558B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A76B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2BC09564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9776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7A0AE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C3EB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F47C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2625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32F1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1975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88BC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60AC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97AA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3D94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4171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6CF6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14:paraId="01BCF467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FDC6C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CC76" w14:textId="77777777" w:rsidR="00706932" w:rsidRPr="00AF48A0" w:rsidRDefault="00706932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BB1AC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BCF0D" w14:textId="77777777" w:rsidR="00706932" w:rsidRPr="00AF48A0" w:rsidRDefault="00750FD7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30F12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60E38" w14:textId="77777777" w:rsidR="00706932" w:rsidRPr="00AF48A0" w:rsidRDefault="00750FD7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C244D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99363" w14:textId="77777777" w:rsidR="00706932" w:rsidRPr="00AF48A0" w:rsidRDefault="00750FD7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808A5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066F4" w14:textId="77777777" w:rsidR="00706932" w:rsidRPr="00AF48A0" w:rsidRDefault="00750FD7" w:rsidP="00D0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A5D48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9674D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CCE23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14:paraId="0AB0F3D8" w14:textId="77777777" w:rsidTr="001D07FC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8F8C52C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706932" w:rsidRPr="00AF48A0" w14:paraId="0BE7EC0C" w14:textId="77777777" w:rsidTr="001D07FC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75B31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249B6" w14:textId="77777777" w:rsidR="00706932" w:rsidRPr="00AF48A0" w:rsidRDefault="00706932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2759A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66E69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692CE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AA873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D25C8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F59F8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B8A15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D45BB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90BAD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19F54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A04D3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14:paraId="6B8B26E0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74739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43EC2" w14:textId="77777777" w:rsidR="00706932" w:rsidRPr="00AF48A0" w:rsidRDefault="00706932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86547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2359A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F227F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B3BE6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5D7A0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DCC5A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54727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76E52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020BE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51AE0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4D4F9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45F5815" w14:textId="77777777" w:rsidR="00933AA9" w:rsidRPr="00AF48A0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AF48A0" w:rsidSect="00191964">
          <w:pgSz w:w="16838" w:h="11906" w:orient="landscape"/>
          <w:pgMar w:top="1560" w:right="1134" w:bottom="568" w:left="1134" w:header="709" w:footer="709" w:gutter="0"/>
          <w:cols w:space="708"/>
          <w:docGrid w:linePitch="360"/>
        </w:sectPr>
      </w:pPr>
    </w:p>
    <w:p w14:paraId="68C30F71" w14:textId="77777777" w:rsidR="00CA33E4" w:rsidRPr="00AF48A0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</w:t>
      </w:r>
    </w:p>
    <w:p w14:paraId="1E345EE2" w14:textId="77777777" w:rsidR="009C121D" w:rsidRPr="00AF48A0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A28CF1A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14:paraId="6A9E11D4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Координатор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14:paraId="4D1ED5BF" w14:textId="77777777" w:rsidR="002238EB" w:rsidRPr="00AF48A0" w:rsidRDefault="009C121D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2238EB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="002238EB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="002238EB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32FAD129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принимает решение о необходимости внесения в установленном порядке изменений 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14:paraId="5B36E464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осуществляет подготовку предложений по объемам и источникам финансирования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63E4A9A4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разрабатывает формы отчетности для участников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контроля за выполнением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14:paraId="564CE632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проводит мониторинг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5F280266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ежегодно проводит оценку эффективности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1CF0F506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готовит ежегодный 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14:paraId="62F4A538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размещает информацию о ходе реализации и достигнутых результатах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14:paraId="5E733E77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осуществляет иные полномочия, установленные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14:paraId="0630555E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14:paraId="0747AD7A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</w:rPr>
        <w:t xml:space="preserve">Координатор муниципальной программы осуществляет мониторинг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14:paraId="63D6C8E1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пределах своей компетенции ежегодно </w:t>
      </w:r>
      <w:r w:rsidR="001919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 20 января года, следующего за</w:t>
      </w:r>
      <w:r w:rsidR="009321D7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отчетным, представляют в адрес координатора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14:paraId="41E55C58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14:paraId="1714786F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сведения о фактических объемах финансирования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программу, </w:t>
      </w:r>
      <w:r w:rsidR="001919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разрезе источников финансирования и главных распорядителей средств местного бюджета;</w:t>
      </w:r>
    </w:p>
    <w:p w14:paraId="075CF359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13F05994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сведения о соответствии фактически достигнутых целевых показателей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14:paraId="06A937BE" w14:textId="77777777" w:rsidR="002238EB" w:rsidRPr="00AF48A0" w:rsidRDefault="002238EB" w:rsidP="001919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оценку эффективности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14:paraId="24CC379C" w14:textId="77777777" w:rsidR="002238EB" w:rsidRPr="00AF48A0" w:rsidRDefault="002238EB" w:rsidP="0019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 докладу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</w:t>
      </w:r>
      <w:r w:rsidR="001919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исполнении целевых показателей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14:paraId="497E2F5E" w14:textId="77777777" w:rsidR="002238EB" w:rsidRPr="00AF48A0" w:rsidRDefault="002238EB" w:rsidP="0019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</w:t>
      </w:r>
      <w:r w:rsidR="001919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докладе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14:paraId="08EBFEDF" w14:textId="77777777" w:rsidR="002238EB" w:rsidRPr="00AF48A0" w:rsidRDefault="002238EB" w:rsidP="0019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609D5CB1" w14:textId="77777777" w:rsidR="002238EB" w:rsidRPr="00AF48A0" w:rsidRDefault="002238EB" w:rsidP="0019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0FF9EE89" w14:textId="77777777" w:rsidR="002238EB" w:rsidRPr="00AF48A0" w:rsidRDefault="002238EB" w:rsidP="0019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0240B765" w14:textId="77777777" w:rsidR="002238EB" w:rsidRPr="00AF48A0" w:rsidRDefault="002238EB" w:rsidP="0019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Исполнитель:</w:t>
      </w:r>
    </w:p>
    <w:p w14:paraId="07C844F5" w14:textId="77777777" w:rsidR="002238EB" w:rsidRPr="00AF48A0" w:rsidRDefault="002238EB" w:rsidP="0019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290A2561" w14:textId="77777777" w:rsidR="002238EB" w:rsidRPr="00AF48A0" w:rsidRDefault="002238EB" w:rsidP="0019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представляет отчетность координатору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0548B174" w14:textId="77777777" w:rsidR="002238EB" w:rsidRPr="00AF48A0" w:rsidRDefault="002238EB" w:rsidP="0019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осуществляет иные полномочия, установленные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14:paraId="50CC74B6" w14:textId="77777777" w:rsidR="00E46539" w:rsidRPr="00AF48A0" w:rsidRDefault="00E46539" w:rsidP="00191964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EA649D6" w14:textId="77777777" w:rsidR="00F50DAD" w:rsidRPr="00AF48A0" w:rsidRDefault="00F50DAD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C6B857C" w14:textId="77777777" w:rsidR="0012204F" w:rsidRPr="00AF48A0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3ECD1B9" w14:textId="77777777" w:rsidR="00711F80" w:rsidRDefault="00711F80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Исполняющий обязанности</w:t>
      </w:r>
    </w:p>
    <w:p w14:paraId="4F365A5B" w14:textId="77777777" w:rsidR="00E46539" w:rsidRPr="00762B02" w:rsidRDefault="00711F80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B5590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B5590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отдела экономики </w:t>
      </w:r>
      <w:r w:rsidR="00F50DA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дох</w:t>
      </w:r>
      <w:r w:rsidR="00F50DAD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одов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</w:t>
      </w:r>
      <w:r w:rsidR="00931A7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931A7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А.А. Лысенко</w:t>
      </w:r>
    </w:p>
    <w:sectPr w:rsidR="00E46539" w:rsidRPr="00762B02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D01A" w14:textId="77777777" w:rsidR="000E70B0" w:rsidRDefault="000E70B0" w:rsidP="00443E46">
      <w:r>
        <w:separator/>
      </w:r>
    </w:p>
  </w:endnote>
  <w:endnote w:type="continuationSeparator" w:id="0">
    <w:p w14:paraId="2908F6B0" w14:textId="77777777" w:rsidR="000E70B0" w:rsidRDefault="000E70B0" w:rsidP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C018" w14:textId="77777777" w:rsidR="000E70B0" w:rsidRDefault="000E70B0" w:rsidP="00443E46">
      <w:r>
        <w:separator/>
      </w:r>
    </w:p>
  </w:footnote>
  <w:footnote w:type="continuationSeparator" w:id="0">
    <w:p w14:paraId="71B4D572" w14:textId="77777777" w:rsidR="000E70B0" w:rsidRDefault="000E70B0" w:rsidP="0044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402169"/>
    </w:sdtPr>
    <w:sdtEndPr>
      <w:rPr>
        <w:rFonts w:ascii="Times New Roman" w:hAnsi="Times New Roman" w:cs="Times New Roman"/>
      </w:rPr>
    </w:sdtEndPr>
    <w:sdtContent>
      <w:p w14:paraId="6E939795" w14:textId="77777777" w:rsidR="002C783D" w:rsidRPr="00156B64" w:rsidRDefault="00742F78">
        <w:pPr>
          <w:pStyle w:val="ac"/>
          <w:jc w:val="center"/>
          <w:rPr>
            <w:rFonts w:ascii="Times New Roman" w:hAnsi="Times New Roman" w:cs="Times New Roman"/>
          </w:rPr>
        </w:pPr>
        <w:r w:rsidRPr="00156B64">
          <w:rPr>
            <w:rFonts w:ascii="Times New Roman" w:hAnsi="Times New Roman" w:cs="Times New Roman"/>
          </w:rPr>
          <w:fldChar w:fldCharType="begin"/>
        </w:r>
        <w:r w:rsidR="002C783D" w:rsidRPr="00156B64">
          <w:rPr>
            <w:rFonts w:ascii="Times New Roman" w:hAnsi="Times New Roman" w:cs="Times New Roman"/>
          </w:rPr>
          <w:instrText>PAGE   \* MERGEFORMAT</w:instrText>
        </w:r>
        <w:r w:rsidRPr="00156B64">
          <w:rPr>
            <w:rFonts w:ascii="Times New Roman" w:hAnsi="Times New Roman" w:cs="Times New Roman"/>
          </w:rPr>
          <w:fldChar w:fldCharType="separate"/>
        </w:r>
        <w:r w:rsidR="00DF77B5">
          <w:rPr>
            <w:rFonts w:ascii="Times New Roman" w:hAnsi="Times New Roman" w:cs="Times New Roman"/>
            <w:noProof/>
          </w:rPr>
          <w:t>16</w:t>
        </w:r>
        <w:r w:rsidRPr="00156B64">
          <w:rPr>
            <w:rFonts w:ascii="Times New Roman" w:hAnsi="Times New Roman" w:cs="Times New Roman"/>
          </w:rPr>
          <w:fldChar w:fldCharType="end"/>
        </w:r>
      </w:p>
    </w:sdtContent>
  </w:sdt>
  <w:p w14:paraId="2F2B1568" w14:textId="77777777" w:rsidR="002C783D" w:rsidRDefault="002C78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F08B9C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 w16cid:durableId="2036999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651059">
    <w:abstractNumId w:val="0"/>
  </w:num>
  <w:num w:numId="3" w16cid:durableId="408312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BB"/>
    <w:rsid w:val="00016D51"/>
    <w:rsid w:val="000309F9"/>
    <w:rsid w:val="00030D02"/>
    <w:rsid w:val="000329A5"/>
    <w:rsid w:val="0004365E"/>
    <w:rsid w:val="0004567B"/>
    <w:rsid w:val="00046098"/>
    <w:rsid w:val="00052843"/>
    <w:rsid w:val="00053B6B"/>
    <w:rsid w:val="00060398"/>
    <w:rsid w:val="00064DD3"/>
    <w:rsid w:val="0007348D"/>
    <w:rsid w:val="00074BD4"/>
    <w:rsid w:val="0007780F"/>
    <w:rsid w:val="00082AEE"/>
    <w:rsid w:val="000876A0"/>
    <w:rsid w:val="000919FE"/>
    <w:rsid w:val="00092627"/>
    <w:rsid w:val="000957B5"/>
    <w:rsid w:val="0009730A"/>
    <w:rsid w:val="000A1EB7"/>
    <w:rsid w:val="000A637C"/>
    <w:rsid w:val="000A74C6"/>
    <w:rsid w:val="000B0E97"/>
    <w:rsid w:val="000C7493"/>
    <w:rsid w:val="000D3D87"/>
    <w:rsid w:val="000D5E58"/>
    <w:rsid w:val="000D6F33"/>
    <w:rsid w:val="000E1EFB"/>
    <w:rsid w:val="000E3DE8"/>
    <w:rsid w:val="000E6372"/>
    <w:rsid w:val="000E70B0"/>
    <w:rsid w:val="000F1BC6"/>
    <w:rsid w:val="001028D8"/>
    <w:rsid w:val="00112269"/>
    <w:rsid w:val="00116E47"/>
    <w:rsid w:val="0012204F"/>
    <w:rsid w:val="0012269F"/>
    <w:rsid w:val="001234C2"/>
    <w:rsid w:val="00123789"/>
    <w:rsid w:val="0012619D"/>
    <w:rsid w:val="00143338"/>
    <w:rsid w:val="001453BF"/>
    <w:rsid w:val="00145CD2"/>
    <w:rsid w:val="001464C3"/>
    <w:rsid w:val="00150A24"/>
    <w:rsid w:val="0015292E"/>
    <w:rsid w:val="00154987"/>
    <w:rsid w:val="00156B64"/>
    <w:rsid w:val="001578AD"/>
    <w:rsid w:val="00160C44"/>
    <w:rsid w:val="001632F6"/>
    <w:rsid w:val="00164E73"/>
    <w:rsid w:val="00183ACF"/>
    <w:rsid w:val="001870BF"/>
    <w:rsid w:val="00190950"/>
    <w:rsid w:val="00190D6D"/>
    <w:rsid w:val="00191964"/>
    <w:rsid w:val="00193CEE"/>
    <w:rsid w:val="00196645"/>
    <w:rsid w:val="001A1376"/>
    <w:rsid w:val="001A1B76"/>
    <w:rsid w:val="001A4BE2"/>
    <w:rsid w:val="001A7395"/>
    <w:rsid w:val="001B3706"/>
    <w:rsid w:val="001C2427"/>
    <w:rsid w:val="001D07FC"/>
    <w:rsid w:val="001E4471"/>
    <w:rsid w:val="001E45E7"/>
    <w:rsid w:val="001E4F1B"/>
    <w:rsid w:val="001F527A"/>
    <w:rsid w:val="00206B48"/>
    <w:rsid w:val="002079F7"/>
    <w:rsid w:val="002238EB"/>
    <w:rsid w:val="002242C1"/>
    <w:rsid w:val="002265F4"/>
    <w:rsid w:val="00257282"/>
    <w:rsid w:val="00260958"/>
    <w:rsid w:val="002662B5"/>
    <w:rsid w:val="00271AD7"/>
    <w:rsid w:val="002741F6"/>
    <w:rsid w:val="0027531B"/>
    <w:rsid w:val="00276B06"/>
    <w:rsid w:val="00281444"/>
    <w:rsid w:val="002836B9"/>
    <w:rsid w:val="002921E3"/>
    <w:rsid w:val="0029336E"/>
    <w:rsid w:val="002934AE"/>
    <w:rsid w:val="00295C8D"/>
    <w:rsid w:val="002A2660"/>
    <w:rsid w:val="002A30EF"/>
    <w:rsid w:val="002A4543"/>
    <w:rsid w:val="002B2012"/>
    <w:rsid w:val="002B2253"/>
    <w:rsid w:val="002B225E"/>
    <w:rsid w:val="002B2719"/>
    <w:rsid w:val="002B686B"/>
    <w:rsid w:val="002C306A"/>
    <w:rsid w:val="002C6268"/>
    <w:rsid w:val="002C783D"/>
    <w:rsid w:val="002C7FDA"/>
    <w:rsid w:val="002D3150"/>
    <w:rsid w:val="002D45D0"/>
    <w:rsid w:val="002E27C5"/>
    <w:rsid w:val="002E45CF"/>
    <w:rsid w:val="002F4110"/>
    <w:rsid w:val="002F4756"/>
    <w:rsid w:val="0030051C"/>
    <w:rsid w:val="00300C9A"/>
    <w:rsid w:val="00300D8D"/>
    <w:rsid w:val="00301FCF"/>
    <w:rsid w:val="0030290E"/>
    <w:rsid w:val="00302C24"/>
    <w:rsid w:val="00304BEA"/>
    <w:rsid w:val="0031088F"/>
    <w:rsid w:val="00314128"/>
    <w:rsid w:val="00314802"/>
    <w:rsid w:val="00322E44"/>
    <w:rsid w:val="00325E7D"/>
    <w:rsid w:val="00333CCF"/>
    <w:rsid w:val="00334E12"/>
    <w:rsid w:val="00340082"/>
    <w:rsid w:val="00343580"/>
    <w:rsid w:val="00352986"/>
    <w:rsid w:val="00353643"/>
    <w:rsid w:val="003637D4"/>
    <w:rsid w:val="003645EE"/>
    <w:rsid w:val="003665C4"/>
    <w:rsid w:val="003677F8"/>
    <w:rsid w:val="00367C33"/>
    <w:rsid w:val="00381080"/>
    <w:rsid w:val="00387984"/>
    <w:rsid w:val="003A4F76"/>
    <w:rsid w:val="003A6768"/>
    <w:rsid w:val="003B0C54"/>
    <w:rsid w:val="003B7889"/>
    <w:rsid w:val="003D6C8D"/>
    <w:rsid w:val="003F3959"/>
    <w:rsid w:val="003F4FF2"/>
    <w:rsid w:val="003F5C8A"/>
    <w:rsid w:val="003F78A0"/>
    <w:rsid w:val="003F7DBD"/>
    <w:rsid w:val="003F7F6F"/>
    <w:rsid w:val="00400C48"/>
    <w:rsid w:val="004010E7"/>
    <w:rsid w:val="00403FDB"/>
    <w:rsid w:val="004044E7"/>
    <w:rsid w:val="0041467F"/>
    <w:rsid w:val="0041723B"/>
    <w:rsid w:val="00423F85"/>
    <w:rsid w:val="004250FD"/>
    <w:rsid w:val="00426367"/>
    <w:rsid w:val="00432DFF"/>
    <w:rsid w:val="004419BD"/>
    <w:rsid w:val="00443532"/>
    <w:rsid w:val="00443E46"/>
    <w:rsid w:val="004556E3"/>
    <w:rsid w:val="0046332B"/>
    <w:rsid w:val="0047474E"/>
    <w:rsid w:val="0048620E"/>
    <w:rsid w:val="004A1E42"/>
    <w:rsid w:val="004B04C0"/>
    <w:rsid w:val="004B78E1"/>
    <w:rsid w:val="004C222C"/>
    <w:rsid w:val="004C7CA7"/>
    <w:rsid w:val="004D2491"/>
    <w:rsid w:val="004D254C"/>
    <w:rsid w:val="004D630E"/>
    <w:rsid w:val="004D74B2"/>
    <w:rsid w:val="004D7618"/>
    <w:rsid w:val="004E0A37"/>
    <w:rsid w:val="004E3473"/>
    <w:rsid w:val="004F30C4"/>
    <w:rsid w:val="004F4108"/>
    <w:rsid w:val="00502C8A"/>
    <w:rsid w:val="00504D6B"/>
    <w:rsid w:val="005140DB"/>
    <w:rsid w:val="00523282"/>
    <w:rsid w:val="005264F3"/>
    <w:rsid w:val="005344E1"/>
    <w:rsid w:val="00542777"/>
    <w:rsid w:val="00552700"/>
    <w:rsid w:val="0056377D"/>
    <w:rsid w:val="00563FA4"/>
    <w:rsid w:val="0056758E"/>
    <w:rsid w:val="00575B36"/>
    <w:rsid w:val="0057722A"/>
    <w:rsid w:val="00577262"/>
    <w:rsid w:val="00583142"/>
    <w:rsid w:val="00583808"/>
    <w:rsid w:val="00586772"/>
    <w:rsid w:val="00590735"/>
    <w:rsid w:val="00592465"/>
    <w:rsid w:val="00593D3D"/>
    <w:rsid w:val="00595FCE"/>
    <w:rsid w:val="0059785C"/>
    <w:rsid w:val="005A21A1"/>
    <w:rsid w:val="005A61D3"/>
    <w:rsid w:val="005B675D"/>
    <w:rsid w:val="005C3BF0"/>
    <w:rsid w:val="005C6A0D"/>
    <w:rsid w:val="005C7751"/>
    <w:rsid w:val="005D2C4A"/>
    <w:rsid w:val="005E19C3"/>
    <w:rsid w:val="005F03F0"/>
    <w:rsid w:val="005F4F20"/>
    <w:rsid w:val="006016FF"/>
    <w:rsid w:val="0060371F"/>
    <w:rsid w:val="00606462"/>
    <w:rsid w:val="00606F2F"/>
    <w:rsid w:val="00610547"/>
    <w:rsid w:val="00622532"/>
    <w:rsid w:val="006225F6"/>
    <w:rsid w:val="00626361"/>
    <w:rsid w:val="00627617"/>
    <w:rsid w:val="00627680"/>
    <w:rsid w:val="00633882"/>
    <w:rsid w:val="00633EFE"/>
    <w:rsid w:val="006409E7"/>
    <w:rsid w:val="006411F7"/>
    <w:rsid w:val="00642B47"/>
    <w:rsid w:val="0064459F"/>
    <w:rsid w:val="0064522E"/>
    <w:rsid w:val="00646D2F"/>
    <w:rsid w:val="00650CA3"/>
    <w:rsid w:val="0065220B"/>
    <w:rsid w:val="00654D03"/>
    <w:rsid w:val="006571B5"/>
    <w:rsid w:val="00667A65"/>
    <w:rsid w:val="0067207C"/>
    <w:rsid w:val="00672E91"/>
    <w:rsid w:val="00680F39"/>
    <w:rsid w:val="006815CB"/>
    <w:rsid w:val="006830E4"/>
    <w:rsid w:val="00693E79"/>
    <w:rsid w:val="0069537D"/>
    <w:rsid w:val="006A18E6"/>
    <w:rsid w:val="006B0CDE"/>
    <w:rsid w:val="006B18C3"/>
    <w:rsid w:val="006B3557"/>
    <w:rsid w:val="006B3E46"/>
    <w:rsid w:val="006B441D"/>
    <w:rsid w:val="006B5B45"/>
    <w:rsid w:val="006C084F"/>
    <w:rsid w:val="006C30C4"/>
    <w:rsid w:val="006D3081"/>
    <w:rsid w:val="006D499B"/>
    <w:rsid w:val="006F1B2D"/>
    <w:rsid w:val="00706932"/>
    <w:rsid w:val="00711F80"/>
    <w:rsid w:val="00712AF2"/>
    <w:rsid w:val="00725DE4"/>
    <w:rsid w:val="00726945"/>
    <w:rsid w:val="00726D72"/>
    <w:rsid w:val="00733B3C"/>
    <w:rsid w:val="0073613F"/>
    <w:rsid w:val="007375FA"/>
    <w:rsid w:val="00737E17"/>
    <w:rsid w:val="00742DB7"/>
    <w:rsid w:val="00742F78"/>
    <w:rsid w:val="00744F44"/>
    <w:rsid w:val="0074700E"/>
    <w:rsid w:val="00750175"/>
    <w:rsid w:val="00750412"/>
    <w:rsid w:val="00750FD7"/>
    <w:rsid w:val="00757C51"/>
    <w:rsid w:val="00762B02"/>
    <w:rsid w:val="007666A0"/>
    <w:rsid w:val="00766AAF"/>
    <w:rsid w:val="00767316"/>
    <w:rsid w:val="00774FBB"/>
    <w:rsid w:val="0078062A"/>
    <w:rsid w:val="00781CC7"/>
    <w:rsid w:val="0078362A"/>
    <w:rsid w:val="00786FD5"/>
    <w:rsid w:val="007905B7"/>
    <w:rsid w:val="007B1B41"/>
    <w:rsid w:val="007B58CB"/>
    <w:rsid w:val="007C079E"/>
    <w:rsid w:val="007C0AB7"/>
    <w:rsid w:val="007C4BA4"/>
    <w:rsid w:val="007D1333"/>
    <w:rsid w:val="007D224C"/>
    <w:rsid w:val="007D76D9"/>
    <w:rsid w:val="007E2645"/>
    <w:rsid w:val="007E3D45"/>
    <w:rsid w:val="007F2AF4"/>
    <w:rsid w:val="007F36F4"/>
    <w:rsid w:val="007F4E14"/>
    <w:rsid w:val="008042A4"/>
    <w:rsid w:val="008202C9"/>
    <w:rsid w:val="008225A0"/>
    <w:rsid w:val="008318F7"/>
    <w:rsid w:val="00832FB2"/>
    <w:rsid w:val="00833799"/>
    <w:rsid w:val="00844E65"/>
    <w:rsid w:val="00850683"/>
    <w:rsid w:val="00857013"/>
    <w:rsid w:val="0086593E"/>
    <w:rsid w:val="0086776B"/>
    <w:rsid w:val="008712C5"/>
    <w:rsid w:val="008722B3"/>
    <w:rsid w:val="00874666"/>
    <w:rsid w:val="00887EC0"/>
    <w:rsid w:val="00890FE5"/>
    <w:rsid w:val="008923AE"/>
    <w:rsid w:val="00895DC0"/>
    <w:rsid w:val="008A4A39"/>
    <w:rsid w:val="008B13C6"/>
    <w:rsid w:val="008B1514"/>
    <w:rsid w:val="008B47C6"/>
    <w:rsid w:val="008C00ED"/>
    <w:rsid w:val="008C0D07"/>
    <w:rsid w:val="008C1468"/>
    <w:rsid w:val="008D7093"/>
    <w:rsid w:val="008D7B2D"/>
    <w:rsid w:val="008E69B9"/>
    <w:rsid w:val="008F1427"/>
    <w:rsid w:val="008F19F4"/>
    <w:rsid w:val="008F5199"/>
    <w:rsid w:val="00905B00"/>
    <w:rsid w:val="00906F6D"/>
    <w:rsid w:val="0091260F"/>
    <w:rsid w:val="00915744"/>
    <w:rsid w:val="00916F7A"/>
    <w:rsid w:val="00921E0A"/>
    <w:rsid w:val="00926186"/>
    <w:rsid w:val="00930276"/>
    <w:rsid w:val="009318F0"/>
    <w:rsid w:val="00931A7D"/>
    <w:rsid w:val="009321D7"/>
    <w:rsid w:val="00933AA9"/>
    <w:rsid w:val="00937B7E"/>
    <w:rsid w:val="00940040"/>
    <w:rsid w:val="00941D4F"/>
    <w:rsid w:val="00941F03"/>
    <w:rsid w:val="00943118"/>
    <w:rsid w:val="0094499F"/>
    <w:rsid w:val="00946D26"/>
    <w:rsid w:val="0095308C"/>
    <w:rsid w:val="0095502D"/>
    <w:rsid w:val="0096537D"/>
    <w:rsid w:val="00967A80"/>
    <w:rsid w:val="009754EE"/>
    <w:rsid w:val="009759D4"/>
    <w:rsid w:val="0098169E"/>
    <w:rsid w:val="00990EFF"/>
    <w:rsid w:val="009925A4"/>
    <w:rsid w:val="009949A6"/>
    <w:rsid w:val="00997EB5"/>
    <w:rsid w:val="009A2B0B"/>
    <w:rsid w:val="009A4D29"/>
    <w:rsid w:val="009A6181"/>
    <w:rsid w:val="009A63AE"/>
    <w:rsid w:val="009A6C18"/>
    <w:rsid w:val="009C121D"/>
    <w:rsid w:val="009C2F91"/>
    <w:rsid w:val="009C5172"/>
    <w:rsid w:val="009C6940"/>
    <w:rsid w:val="009D5DF1"/>
    <w:rsid w:val="009D689D"/>
    <w:rsid w:val="009E0569"/>
    <w:rsid w:val="009E0674"/>
    <w:rsid w:val="009E074F"/>
    <w:rsid w:val="009E24EB"/>
    <w:rsid w:val="009E4F23"/>
    <w:rsid w:val="009F3A38"/>
    <w:rsid w:val="00A0292D"/>
    <w:rsid w:val="00A039A0"/>
    <w:rsid w:val="00A04452"/>
    <w:rsid w:val="00A1620C"/>
    <w:rsid w:val="00A166B1"/>
    <w:rsid w:val="00A25090"/>
    <w:rsid w:val="00A255F1"/>
    <w:rsid w:val="00A25F5C"/>
    <w:rsid w:val="00A3026D"/>
    <w:rsid w:val="00A33902"/>
    <w:rsid w:val="00A41523"/>
    <w:rsid w:val="00A500FE"/>
    <w:rsid w:val="00A55023"/>
    <w:rsid w:val="00A71B26"/>
    <w:rsid w:val="00A77EA0"/>
    <w:rsid w:val="00A81CF9"/>
    <w:rsid w:val="00A86447"/>
    <w:rsid w:val="00A9170F"/>
    <w:rsid w:val="00A95E94"/>
    <w:rsid w:val="00AA061A"/>
    <w:rsid w:val="00AA12ED"/>
    <w:rsid w:val="00AA796D"/>
    <w:rsid w:val="00AB2B00"/>
    <w:rsid w:val="00AC3279"/>
    <w:rsid w:val="00AC3FC6"/>
    <w:rsid w:val="00AC7928"/>
    <w:rsid w:val="00AD08B4"/>
    <w:rsid w:val="00AE277C"/>
    <w:rsid w:val="00AE4E4F"/>
    <w:rsid w:val="00AE7304"/>
    <w:rsid w:val="00AE79AD"/>
    <w:rsid w:val="00AF48A0"/>
    <w:rsid w:val="00AF633C"/>
    <w:rsid w:val="00AF6A33"/>
    <w:rsid w:val="00B0375A"/>
    <w:rsid w:val="00B234DF"/>
    <w:rsid w:val="00B242FB"/>
    <w:rsid w:val="00B26422"/>
    <w:rsid w:val="00B2696E"/>
    <w:rsid w:val="00B30126"/>
    <w:rsid w:val="00B301DE"/>
    <w:rsid w:val="00B32640"/>
    <w:rsid w:val="00B35BC2"/>
    <w:rsid w:val="00B37942"/>
    <w:rsid w:val="00B46505"/>
    <w:rsid w:val="00B5590B"/>
    <w:rsid w:val="00B564D1"/>
    <w:rsid w:val="00B62E7A"/>
    <w:rsid w:val="00B70A03"/>
    <w:rsid w:val="00B731C7"/>
    <w:rsid w:val="00B73D5C"/>
    <w:rsid w:val="00B8776D"/>
    <w:rsid w:val="00B920AC"/>
    <w:rsid w:val="00B957FB"/>
    <w:rsid w:val="00BA4A39"/>
    <w:rsid w:val="00BA7010"/>
    <w:rsid w:val="00BB2F02"/>
    <w:rsid w:val="00BC091C"/>
    <w:rsid w:val="00BC1135"/>
    <w:rsid w:val="00BD6A69"/>
    <w:rsid w:val="00BE197A"/>
    <w:rsid w:val="00BE4D44"/>
    <w:rsid w:val="00BE63B7"/>
    <w:rsid w:val="00BF582A"/>
    <w:rsid w:val="00BF61D6"/>
    <w:rsid w:val="00BF64B3"/>
    <w:rsid w:val="00C0074C"/>
    <w:rsid w:val="00C04D4F"/>
    <w:rsid w:val="00C0516A"/>
    <w:rsid w:val="00C10B54"/>
    <w:rsid w:val="00C132F0"/>
    <w:rsid w:val="00C15872"/>
    <w:rsid w:val="00C1644D"/>
    <w:rsid w:val="00C17287"/>
    <w:rsid w:val="00C25145"/>
    <w:rsid w:val="00C25420"/>
    <w:rsid w:val="00C307D3"/>
    <w:rsid w:val="00C3315A"/>
    <w:rsid w:val="00C4748D"/>
    <w:rsid w:val="00C52238"/>
    <w:rsid w:val="00C54E18"/>
    <w:rsid w:val="00C6205E"/>
    <w:rsid w:val="00C632FB"/>
    <w:rsid w:val="00C75B70"/>
    <w:rsid w:val="00C845E8"/>
    <w:rsid w:val="00C954E5"/>
    <w:rsid w:val="00CA1B6F"/>
    <w:rsid w:val="00CA33E4"/>
    <w:rsid w:val="00CA5BF6"/>
    <w:rsid w:val="00CC0A2F"/>
    <w:rsid w:val="00CD35D1"/>
    <w:rsid w:val="00CD4119"/>
    <w:rsid w:val="00CD5874"/>
    <w:rsid w:val="00CE7E6B"/>
    <w:rsid w:val="00CF0F99"/>
    <w:rsid w:val="00CF25ED"/>
    <w:rsid w:val="00CF5725"/>
    <w:rsid w:val="00D0613F"/>
    <w:rsid w:val="00D2640A"/>
    <w:rsid w:val="00D32725"/>
    <w:rsid w:val="00D377C3"/>
    <w:rsid w:val="00D41654"/>
    <w:rsid w:val="00D5788D"/>
    <w:rsid w:val="00D67CA3"/>
    <w:rsid w:val="00D757A3"/>
    <w:rsid w:val="00D776D9"/>
    <w:rsid w:val="00D77AEC"/>
    <w:rsid w:val="00D9552F"/>
    <w:rsid w:val="00D979C2"/>
    <w:rsid w:val="00DA3B22"/>
    <w:rsid w:val="00DA3BCB"/>
    <w:rsid w:val="00DA642C"/>
    <w:rsid w:val="00DB1CAD"/>
    <w:rsid w:val="00DB6D72"/>
    <w:rsid w:val="00DB7F63"/>
    <w:rsid w:val="00DC19D3"/>
    <w:rsid w:val="00DC632B"/>
    <w:rsid w:val="00DC6613"/>
    <w:rsid w:val="00DC79FE"/>
    <w:rsid w:val="00DC7C06"/>
    <w:rsid w:val="00DD248A"/>
    <w:rsid w:val="00DD6BF0"/>
    <w:rsid w:val="00DE2224"/>
    <w:rsid w:val="00DF168F"/>
    <w:rsid w:val="00DF31CB"/>
    <w:rsid w:val="00DF68F5"/>
    <w:rsid w:val="00DF77B5"/>
    <w:rsid w:val="00E000FD"/>
    <w:rsid w:val="00E04E83"/>
    <w:rsid w:val="00E04F5A"/>
    <w:rsid w:val="00E109E7"/>
    <w:rsid w:val="00E1424F"/>
    <w:rsid w:val="00E1665D"/>
    <w:rsid w:val="00E2250D"/>
    <w:rsid w:val="00E25800"/>
    <w:rsid w:val="00E31AE7"/>
    <w:rsid w:val="00E31CF5"/>
    <w:rsid w:val="00E32675"/>
    <w:rsid w:val="00E37E5C"/>
    <w:rsid w:val="00E40571"/>
    <w:rsid w:val="00E42A0A"/>
    <w:rsid w:val="00E43FBE"/>
    <w:rsid w:val="00E44560"/>
    <w:rsid w:val="00E46539"/>
    <w:rsid w:val="00E46ECF"/>
    <w:rsid w:val="00E47E67"/>
    <w:rsid w:val="00E52394"/>
    <w:rsid w:val="00E530A7"/>
    <w:rsid w:val="00E66A7E"/>
    <w:rsid w:val="00E74BD0"/>
    <w:rsid w:val="00E7792D"/>
    <w:rsid w:val="00E8715F"/>
    <w:rsid w:val="00E9783D"/>
    <w:rsid w:val="00EA0C1D"/>
    <w:rsid w:val="00EA2DB0"/>
    <w:rsid w:val="00EA6482"/>
    <w:rsid w:val="00EB7DAC"/>
    <w:rsid w:val="00EC29EA"/>
    <w:rsid w:val="00EC7B58"/>
    <w:rsid w:val="00ED0C4E"/>
    <w:rsid w:val="00EE00E5"/>
    <w:rsid w:val="00EF00FC"/>
    <w:rsid w:val="00EF3E1E"/>
    <w:rsid w:val="00EF430D"/>
    <w:rsid w:val="00F02834"/>
    <w:rsid w:val="00F079A3"/>
    <w:rsid w:val="00F14326"/>
    <w:rsid w:val="00F147CD"/>
    <w:rsid w:val="00F16DD7"/>
    <w:rsid w:val="00F26877"/>
    <w:rsid w:val="00F301CE"/>
    <w:rsid w:val="00F3040C"/>
    <w:rsid w:val="00F35DB9"/>
    <w:rsid w:val="00F36002"/>
    <w:rsid w:val="00F40B88"/>
    <w:rsid w:val="00F42685"/>
    <w:rsid w:val="00F50DAD"/>
    <w:rsid w:val="00F540A2"/>
    <w:rsid w:val="00F60228"/>
    <w:rsid w:val="00F60F83"/>
    <w:rsid w:val="00F6378E"/>
    <w:rsid w:val="00F71055"/>
    <w:rsid w:val="00F7252A"/>
    <w:rsid w:val="00F84B9B"/>
    <w:rsid w:val="00F84C20"/>
    <w:rsid w:val="00F86BC0"/>
    <w:rsid w:val="00F91CF7"/>
    <w:rsid w:val="00F922E4"/>
    <w:rsid w:val="00F96912"/>
    <w:rsid w:val="00FA474D"/>
    <w:rsid w:val="00FA5641"/>
    <w:rsid w:val="00FA7317"/>
    <w:rsid w:val="00FB557E"/>
    <w:rsid w:val="00FC1482"/>
    <w:rsid w:val="00FC2333"/>
    <w:rsid w:val="00FC25E3"/>
    <w:rsid w:val="00FC36BB"/>
    <w:rsid w:val="00FC5EDF"/>
    <w:rsid w:val="00FE55AC"/>
    <w:rsid w:val="00FF1B14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A60A0"/>
  <w15:docId w15:val="{C79C36D2-896B-47E2-9F13-F30FD420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6AF3-BBE1-4D83-B60F-A712B191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2522</TotalTime>
  <Pages>17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363</cp:revision>
  <cp:lastPrinted>2023-09-12T07:09:00Z</cp:lastPrinted>
  <dcterms:created xsi:type="dcterms:W3CDTF">2014-12-13T07:21:00Z</dcterms:created>
  <dcterms:modified xsi:type="dcterms:W3CDTF">2023-09-12T09:37:00Z</dcterms:modified>
</cp:coreProperties>
</file>