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166B1" w:rsidTr="002F4110">
        <w:tc>
          <w:tcPr>
            <w:tcW w:w="5070" w:type="dxa"/>
          </w:tcPr>
          <w:p w:rsidR="002F4110" w:rsidRPr="00A166B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A166B1" w:rsidRDefault="00E7792D" w:rsidP="00E77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2F4110" w:rsidRPr="00A166B1" w:rsidRDefault="002F4110" w:rsidP="00E7792D">
            <w:pPr>
              <w:rPr>
                <w:rFonts w:ascii="Times New Roman" w:hAnsi="Times New Roman" w:cs="Times New Roman"/>
              </w:rPr>
            </w:pPr>
            <w:r w:rsidRPr="00A166B1">
              <w:rPr>
                <w:rFonts w:ascii="Times New Roman" w:hAnsi="Times New Roman" w:cs="Times New Roman"/>
              </w:rPr>
              <w:t xml:space="preserve">к </w:t>
            </w:r>
            <w:r w:rsidR="004D630E" w:rsidRPr="00A166B1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2F4110" w:rsidRPr="00A166B1" w:rsidRDefault="004D630E" w:rsidP="00E7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6B1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166B1">
              <w:rPr>
                <w:rFonts w:ascii="Times New Roman" w:hAnsi="Times New Roman" w:cs="Times New Roman"/>
              </w:rPr>
              <w:t>»</w:t>
            </w:r>
            <w:r w:rsidRPr="00A166B1">
              <w:rPr>
                <w:rFonts w:ascii="Times New Roman" w:hAnsi="Times New Roman" w:cs="Times New Roman"/>
              </w:rPr>
              <w:t xml:space="preserve"> на 201</w:t>
            </w:r>
            <w:r w:rsidR="006B441D" w:rsidRPr="00A166B1">
              <w:rPr>
                <w:rFonts w:ascii="Times New Roman" w:hAnsi="Times New Roman" w:cs="Times New Roman"/>
              </w:rPr>
              <w:t>8</w:t>
            </w:r>
            <w:r w:rsidRPr="00A166B1">
              <w:rPr>
                <w:rFonts w:ascii="Times New Roman" w:hAnsi="Times New Roman" w:cs="Times New Roman"/>
              </w:rPr>
              <w:t>-20</w:t>
            </w:r>
            <w:r w:rsidR="006B441D" w:rsidRPr="00A166B1">
              <w:rPr>
                <w:rFonts w:ascii="Times New Roman" w:hAnsi="Times New Roman" w:cs="Times New Roman"/>
              </w:rPr>
              <w:t>20</w:t>
            </w:r>
            <w:r w:rsidRPr="00A166B1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314128" w:rsidRPr="00A166B1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ab/>
      </w:r>
    </w:p>
    <w:p w:rsidR="006409E7" w:rsidRPr="00A166B1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A166B1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66B1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A166B1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</w:t>
      </w:r>
      <w:r w:rsidR="006B441D"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8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20</w:t>
      </w:r>
      <w:r w:rsidRPr="00A166B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:rsidR="002F4110" w:rsidRPr="00A166B1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A166B1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6B1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A166B1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hAnsi="Times New Roman" w:cs="Times New Roman"/>
          <w:sz w:val="28"/>
          <w:szCs w:val="28"/>
        </w:rPr>
        <w:t>под</w:t>
      </w:r>
      <w:r w:rsidR="00314128" w:rsidRPr="00A166B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A166B1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</w:t>
      </w:r>
      <w:r w:rsidR="006B441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20</w:t>
      </w:r>
      <w:r w:rsidR="006B441D"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A166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A166B1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8202C9" w:rsidTr="00314128">
        <w:tc>
          <w:tcPr>
            <w:tcW w:w="3227" w:type="dxa"/>
          </w:tcPr>
          <w:p w:rsidR="00314128" w:rsidRPr="008202C9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:rsidR="00314128" w:rsidRPr="008202C9" w:rsidRDefault="00314128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8202C9" w:rsidTr="00314128">
        <w:tc>
          <w:tcPr>
            <w:tcW w:w="3227" w:type="dxa"/>
          </w:tcPr>
          <w:p w:rsidR="00314128" w:rsidRPr="008202C9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8202C9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8202C9" w:rsidTr="00314128">
        <w:tc>
          <w:tcPr>
            <w:tcW w:w="3227" w:type="dxa"/>
          </w:tcPr>
          <w:p w:rsidR="00314128" w:rsidRPr="008202C9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8202C9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</w:p>
          <w:p w:rsidR="00314128" w:rsidRPr="008202C9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:rsidR="002836B9" w:rsidRPr="008202C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Pr="008202C9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8202C9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8202C9" w:rsidTr="00314128">
        <w:tc>
          <w:tcPr>
            <w:tcW w:w="3227" w:type="dxa"/>
          </w:tcPr>
          <w:p w:rsidR="00967A80" w:rsidRPr="008202C9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8202C9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8202C9" w:rsidTr="00314128">
        <w:tc>
          <w:tcPr>
            <w:tcW w:w="3227" w:type="dxa"/>
          </w:tcPr>
          <w:p w:rsidR="00967A8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8202C9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8202C9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8202C9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8202C9" w:rsidTr="00314128">
        <w:tc>
          <w:tcPr>
            <w:tcW w:w="3227" w:type="dxa"/>
          </w:tcPr>
          <w:p w:rsidR="002F411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8202C9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</w:t>
            </w:r>
            <w:r w:rsidR="0094004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8202C9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Pr="008202C9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8202C9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="004044E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:rsidR="0057722A" w:rsidRPr="008202C9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2921E3" w:rsidRPr="008202C9" w:rsidTr="00314128">
        <w:tc>
          <w:tcPr>
            <w:tcW w:w="3227" w:type="dxa"/>
          </w:tcPr>
          <w:p w:rsidR="002F411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8202C9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8202C9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B731C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8202C9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Pr="008202C9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</w:rPr>
              <w:t xml:space="preserve">- </w:t>
            </w: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443532" w:rsidRPr="008202C9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2921E3" w:rsidRPr="008202C9" w:rsidTr="00314128">
        <w:tc>
          <w:tcPr>
            <w:tcW w:w="3227" w:type="dxa"/>
          </w:tcPr>
          <w:p w:rsidR="002F411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8202C9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8202C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8202C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8202C9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8202C9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8202C9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8202C9" w:rsidTr="00314128">
        <w:tc>
          <w:tcPr>
            <w:tcW w:w="3227" w:type="dxa"/>
          </w:tcPr>
          <w:p w:rsidR="002F411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8202C9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3A676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2 4</w:t>
            </w:r>
            <w:r w:rsidR="001B37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8,8</w:t>
            </w:r>
            <w:r w:rsidR="00C04D4F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</w:t>
            </w:r>
            <w:r w:rsidR="000D6F33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930,6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1B37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481,5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6 016,7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="003A676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3A676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09,8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D6F33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4 098,5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35,8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3A6768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7 075,5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 8 666,2 </w:t>
            </w:r>
            <w:proofErr w:type="spell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 4 333,1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4B78E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8 214,2 </w:t>
            </w:r>
            <w:proofErr w:type="spell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C75B7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</w:t>
            </w:r>
            <w:r w:rsidR="00C75B7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50A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-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>452,0</w:t>
            </w: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уб., в том числе по годам: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-  226,0 тыс. рублей;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рублей,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 составляют 15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635,5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5 748,9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5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574,6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8202C9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федеральные средства составляют 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3 </w:t>
            </w:r>
            <w:r w:rsidR="001B37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07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9,8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: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0,0 тыс. рублей;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1B370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274,3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1 805,5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916F7A" w:rsidRPr="008202C9" w:rsidRDefault="00916F7A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краевые средства составляют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9 003,7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8318F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9C2F91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86776B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22,5</w:t>
            </w:r>
            <w:r w:rsidR="008318F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DE222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1 561,1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      </w:r>
            <w:r w:rsidR="00DE2224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>27 040,2</w:t>
            </w:r>
            <w:r w:rsidR="00B920AC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6F33"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D6F33"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D6F33" w:rsidRPr="008202C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0D6F33" w:rsidRPr="008202C9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18F7" w:rsidRPr="008202C9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13 520,1 тыс. рублей;</w:t>
            </w:r>
          </w:p>
          <w:p w:rsidR="008318F7" w:rsidRPr="008202C9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13 520,1 тыс. рублей;</w:t>
            </w:r>
          </w:p>
          <w:p w:rsidR="008B1514" w:rsidRPr="008202C9" w:rsidRDefault="008318F7" w:rsidP="008318F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0,0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8B1514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в том числе: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    3 954</w:t>
            </w: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proofErr w:type="spell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6571B5" w:rsidRPr="008202C9">
              <w:rPr>
                <w:rFonts w:ascii="Times New Roman" w:hAnsi="Times New Roman" w:cs="Times New Roman"/>
                <w:sz w:val="28"/>
                <w:szCs w:val="28"/>
              </w:rPr>
              <w:t xml:space="preserve"> 23 086,2 </w:t>
            </w:r>
            <w:proofErr w:type="spell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8202C9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8318F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8B1514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8318F7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7B58CB" w:rsidRPr="008202C9" w:rsidRDefault="008B1514" w:rsidP="008B151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6571B5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</w:t>
            </w:r>
            <w:r w:rsidR="00916F7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на укрепление материально-технической базы учреждений культуры – </w:t>
            </w:r>
            <w:r w:rsidR="00E43FBE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1 </w:t>
            </w:r>
            <w:r w:rsidR="00921E0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43FBE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29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,1 </w:t>
            </w:r>
            <w:proofErr w:type="spell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уб</w:t>
            </w:r>
            <w:proofErr w:type="spell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., по годам: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0,0 тыс. рублей;</w:t>
            </w:r>
          </w:p>
          <w:p w:rsidR="00916F7A" w:rsidRPr="008202C9" w:rsidRDefault="00916F7A" w:rsidP="00916F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921E0A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238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,1 тыс. рублей;</w:t>
            </w:r>
          </w:p>
          <w:p w:rsidR="00916F7A" w:rsidRPr="008202C9" w:rsidRDefault="00916F7A" w:rsidP="00E43FB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43FBE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991,0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8202C9" w:rsidTr="00314128">
        <w:tc>
          <w:tcPr>
            <w:tcW w:w="3227" w:type="dxa"/>
          </w:tcPr>
          <w:p w:rsidR="002F4110" w:rsidRPr="008202C9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8202C9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8202C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:rsidR="00906F6D" w:rsidRPr="008202C9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A166B1" w:rsidRPr="008202C9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8202C9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 w:rsidR="00C15872" w:rsidRPr="008202C9">
        <w:rPr>
          <w:rFonts w:ascii="Times New Roman" w:hAnsi="Times New Roman" w:cs="Times New Roman"/>
          <w:sz w:val="28"/>
          <w:szCs w:val="28"/>
        </w:rPr>
        <w:t>проблемы</w:t>
      </w:r>
      <w:r w:rsidRPr="008202C9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8202C9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8202C9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202C9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8202C9">
        <w:rPr>
          <w:sz w:val="28"/>
          <w:szCs w:val="28"/>
        </w:rPr>
        <w:t>гуманизации</w:t>
      </w:r>
      <w:proofErr w:type="spellEnd"/>
      <w:r w:rsidRPr="008202C9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8202C9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202C9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8202C9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М</w:t>
      </w:r>
      <w:r w:rsidR="00906F6D" w:rsidRPr="008202C9">
        <w:rPr>
          <w:rFonts w:ascii="Times New Roman" w:hAnsi="Times New Roman" w:cs="Times New Roman"/>
          <w:sz w:val="28"/>
          <w:szCs w:val="28"/>
        </w:rPr>
        <w:t>униципальны</w:t>
      </w:r>
      <w:r w:rsidRPr="008202C9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8202C9">
        <w:rPr>
          <w:rFonts w:ascii="Times New Roman" w:hAnsi="Times New Roman" w:cs="Times New Roman"/>
          <w:sz w:val="28"/>
          <w:szCs w:val="28"/>
        </w:rPr>
        <w:t>я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8202C9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F84C20" w:rsidRPr="008202C9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B731C7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8202C9">
        <w:rPr>
          <w:rFonts w:ascii="Times New Roman" w:hAnsi="Times New Roman" w:cs="Times New Roman"/>
          <w:sz w:val="28"/>
          <w:szCs w:val="28"/>
        </w:rPr>
        <w:t>казенное</w:t>
      </w:r>
      <w:r w:rsidR="00B731C7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8202C9">
        <w:rPr>
          <w:rFonts w:ascii="Times New Roman" w:hAnsi="Times New Roman" w:cs="Times New Roman"/>
          <w:sz w:val="28"/>
          <w:szCs w:val="28"/>
        </w:rPr>
        <w:t>учреждение</w:t>
      </w:r>
      <w:r w:rsidR="00B731C7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8202C9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B731C7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8202C9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8202C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8202C9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8202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8202C9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8202C9">
        <w:rPr>
          <w:rFonts w:ascii="Times New Roman" w:hAnsi="Times New Roman" w:cs="Times New Roman"/>
          <w:sz w:val="28"/>
          <w:szCs w:val="28"/>
        </w:rPr>
        <w:t>»</w:t>
      </w:r>
      <w:r w:rsidR="00906F6D" w:rsidRPr="008202C9">
        <w:rPr>
          <w:rFonts w:ascii="Times New Roman" w:hAnsi="Times New Roman" w:cs="Times New Roman"/>
          <w:sz w:val="28"/>
          <w:szCs w:val="28"/>
        </w:rPr>
        <w:t>.</w:t>
      </w:r>
    </w:p>
    <w:p w:rsidR="00906F6D" w:rsidRPr="008202C9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202C9">
        <w:rPr>
          <w:sz w:val="28"/>
          <w:szCs w:val="28"/>
        </w:rPr>
        <w:t xml:space="preserve">Реализация </w:t>
      </w:r>
      <w:r w:rsidR="0004567B" w:rsidRPr="008202C9">
        <w:rPr>
          <w:sz w:val="28"/>
          <w:szCs w:val="28"/>
        </w:rPr>
        <w:t>под</w:t>
      </w:r>
      <w:r w:rsidRPr="008202C9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8202C9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202C9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8202C9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8202C9">
        <w:rPr>
          <w:rFonts w:ascii="Times New Roman" w:hAnsi="Times New Roman" w:cs="Times New Roman"/>
          <w:sz w:val="28"/>
          <w:szCs w:val="28"/>
        </w:rPr>
        <w:t>,</w:t>
      </w:r>
      <w:r w:rsidR="004C222C" w:rsidRPr="008202C9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результатов  подпрограммы,</w:t>
      </w:r>
      <w:r w:rsidRPr="008202C9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8202C9">
        <w:rPr>
          <w:rFonts w:ascii="Times New Roman" w:hAnsi="Times New Roman" w:cs="Times New Roman"/>
          <w:sz w:val="28"/>
          <w:szCs w:val="28"/>
        </w:rPr>
        <w:t>ов</w:t>
      </w:r>
      <w:r w:rsidRPr="008202C9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8202C9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8202C9">
        <w:rPr>
          <w:rFonts w:ascii="Times New Roman" w:hAnsi="Times New Roman" w:cs="Times New Roman"/>
          <w:sz w:val="28"/>
          <w:szCs w:val="28"/>
        </w:rPr>
        <w:t>под</w:t>
      </w:r>
      <w:r w:rsidRPr="008202C9">
        <w:rPr>
          <w:rFonts w:ascii="Times New Roman" w:hAnsi="Times New Roman" w:cs="Times New Roman"/>
          <w:sz w:val="28"/>
          <w:szCs w:val="28"/>
        </w:rPr>
        <w:t>программы</w:t>
      </w:r>
    </w:p>
    <w:p w:rsidR="00906F6D" w:rsidRPr="008202C9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8202C9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Цел</w:t>
      </w:r>
      <w:r w:rsidR="006F1B2D" w:rsidRPr="008202C9">
        <w:rPr>
          <w:rFonts w:ascii="Times New Roman" w:hAnsi="Times New Roman" w:cs="Times New Roman"/>
          <w:sz w:val="28"/>
          <w:szCs w:val="28"/>
        </w:rPr>
        <w:t>ями</w:t>
      </w:r>
      <w:r w:rsidR="00946D26" w:rsidRPr="008202C9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8202C9">
        <w:rPr>
          <w:rFonts w:ascii="Times New Roman" w:hAnsi="Times New Roman" w:cs="Times New Roman"/>
          <w:sz w:val="28"/>
          <w:szCs w:val="28"/>
        </w:rPr>
        <w:t>под</w:t>
      </w:r>
      <w:r w:rsidRPr="008202C9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8202C9">
        <w:rPr>
          <w:rFonts w:ascii="Times New Roman" w:hAnsi="Times New Roman" w:cs="Times New Roman"/>
          <w:sz w:val="28"/>
          <w:szCs w:val="28"/>
        </w:rPr>
        <w:t>е</w:t>
      </w:r>
      <w:r w:rsidRPr="008202C9">
        <w:rPr>
          <w:rFonts w:ascii="Times New Roman" w:hAnsi="Times New Roman" w:cs="Times New Roman"/>
          <w:sz w:val="28"/>
          <w:szCs w:val="28"/>
        </w:rPr>
        <w:t>тся</w:t>
      </w:r>
      <w:r w:rsidR="004419BD" w:rsidRPr="008202C9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8202C9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8202C9">
        <w:rPr>
          <w:rFonts w:ascii="Times New Roman" w:hAnsi="Times New Roman" w:cs="Times New Roman"/>
          <w:sz w:val="28"/>
          <w:szCs w:val="28"/>
        </w:rPr>
        <w:t>(содержания</w:t>
      </w:r>
      <w:proofErr w:type="gramStart"/>
      <w:r w:rsidR="004419BD" w:rsidRPr="008202C9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4419BD" w:rsidRPr="008202C9">
        <w:rPr>
          <w:rFonts w:ascii="Times New Roman" w:hAnsi="Times New Roman" w:cs="Times New Roman"/>
          <w:sz w:val="28"/>
          <w:szCs w:val="28"/>
        </w:rPr>
        <w:t>амятников культуры</w:t>
      </w:r>
      <w:r w:rsidR="00946D26" w:rsidRPr="008202C9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8202C9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8202C9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8202C9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2C9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8202C9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2C306A" w:rsidRPr="008202C9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8202C9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202C9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8202C9">
        <w:rPr>
          <w:sz w:val="28"/>
          <w:szCs w:val="28"/>
        </w:rPr>
        <w:t xml:space="preserve"> (</w:t>
      </w:r>
      <w:r w:rsidR="0078362A" w:rsidRPr="008202C9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8202C9">
        <w:rPr>
          <w:sz w:val="28"/>
          <w:szCs w:val="28"/>
        </w:rPr>
        <w:t>;</w:t>
      </w:r>
    </w:p>
    <w:p w:rsidR="00906F6D" w:rsidRPr="008202C9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202C9">
        <w:rPr>
          <w:sz w:val="28"/>
          <w:szCs w:val="28"/>
        </w:rPr>
        <w:t>осуществление библиотечного обслуживания населения</w:t>
      </w:r>
      <w:r w:rsidR="00F35DB9" w:rsidRPr="008202C9">
        <w:rPr>
          <w:sz w:val="28"/>
          <w:szCs w:val="28"/>
        </w:rPr>
        <w:t xml:space="preserve"> Крымского городского поселения Крымского района</w:t>
      </w:r>
      <w:r w:rsidRPr="008202C9">
        <w:rPr>
          <w:sz w:val="28"/>
          <w:szCs w:val="28"/>
        </w:rPr>
        <w:t>, активизация социальной функции библиотек</w:t>
      </w:r>
      <w:r w:rsidR="0078362A" w:rsidRPr="008202C9">
        <w:rPr>
          <w:sz w:val="28"/>
          <w:szCs w:val="28"/>
        </w:rPr>
        <w:t xml:space="preserve"> (</w:t>
      </w:r>
      <w:r w:rsidR="0078362A" w:rsidRPr="008202C9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8202C9">
        <w:rPr>
          <w:kern w:val="0"/>
          <w:sz w:val="28"/>
          <w:szCs w:val="28"/>
          <w:lang w:eastAsia="ru-RU"/>
        </w:rPr>
        <w:t>казенное</w:t>
      </w:r>
      <w:r w:rsidR="0078362A" w:rsidRPr="008202C9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8202C9">
        <w:rPr>
          <w:sz w:val="28"/>
          <w:szCs w:val="28"/>
        </w:rPr>
        <w:t>;</w:t>
      </w:r>
    </w:p>
    <w:p w:rsidR="00906F6D" w:rsidRPr="008202C9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8202C9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8202C9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8202C9">
        <w:rPr>
          <w:rFonts w:ascii="Times New Roman" w:hAnsi="Times New Roman" w:cs="Times New Roman"/>
          <w:sz w:val="28"/>
          <w:szCs w:val="28"/>
        </w:rPr>
        <w:t>ем</w:t>
      </w:r>
      <w:r w:rsidRPr="008202C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8202C9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8202C9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8202C9">
        <w:rPr>
          <w:rFonts w:ascii="Times New Roman" w:hAnsi="Times New Roman" w:cs="Times New Roman"/>
          <w:sz w:val="28"/>
          <w:szCs w:val="28"/>
        </w:rPr>
        <w:t>;</w:t>
      </w:r>
    </w:p>
    <w:p w:rsidR="004556E3" w:rsidRPr="008202C9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8202C9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8202C9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8202C9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8202C9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202C9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Pr="008202C9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8202C9">
        <w:rPr>
          <w:rFonts w:ascii="Times New Roman" w:hAnsi="Times New Roman" w:cs="Times New Roman"/>
          <w:sz w:val="28"/>
          <w:szCs w:val="28"/>
        </w:rPr>
        <w:t>«</w:t>
      </w:r>
      <w:r w:rsidR="002C306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8202C9">
        <w:rPr>
          <w:rFonts w:ascii="Times New Roman" w:hAnsi="Times New Roman" w:cs="Times New Roman"/>
          <w:sz w:val="28"/>
          <w:szCs w:val="28"/>
        </w:rPr>
        <w:t>» рассчитаны на 201</w:t>
      </w:r>
      <w:r w:rsidR="006B441D" w:rsidRPr="008202C9">
        <w:rPr>
          <w:rFonts w:ascii="Times New Roman" w:hAnsi="Times New Roman" w:cs="Times New Roman"/>
          <w:sz w:val="28"/>
          <w:szCs w:val="28"/>
        </w:rPr>
        <w:t>8</w:t>
      </w:r>
      <w:r w:rsidRPr="008202C9">
        <w:rPr>
          <w:rFonts w:ascii="Times New Roman" w:hAnsi="Times New Roman" w:cs="Times New Roman"/>
          <w:sz w:val="28"/>
          <w:szCs w:val="28"/>
        </w:rPr>
        <w:t>, 201</w:t>
      </w:r>
      <w:r w:rsidR="006B441D" w:rsidRPr="008202C9">
        <w:rPr>
          <w:rFonts w:ascii="Times New Roman" w:hAnsi="Times New Roman" w:cs="Times New Roman"/>
          <w:sz w:val="28"/>
          <w:szCs w:val="28"/>
        </w:rPr>
        <w:t>9</w:t>
      </w:r>
      <w:r w:rsidRPr="008202C9">
        <w:rPr>
          <w:rFonts w:ascii="Times New Roman" w:hAnsi="Times New Roman" w:cs="Times New Roman"/>
          <w:sz w:val="28"/>
          <w:szCs w:val="28"/>
        </w:rPr>
        <w:t>, 20</w:t>
      </w:r>
      <w:r w:rsidR="006B441D" w:rsidRPr="008202C9">
        <w:rPr>
          <w:rFonts w:ascii="Times New Roman" w:hAnsi="Times New Roman" w:cs="Times New Roman"/>
          <w:sz w:val="28"/>
          <w:szCs w:val="28"/>
        </w:rPr>
        <w:t>20</w:t>
      </w:r>
      <w:r w:rsidRPr="008202C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1464C3" w:rsidRPr="008202C9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8202C9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8202C9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EC" w:rsidRPr="008202C9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8202C9" w:rsidSect="00EF3E1E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77AEC" w:rsidRPr="008202C9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Pr="008202C9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8202C9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№</w:t>
            </w:r>
            <w:r w:rsidRPr="008202C9">
              <w:rPr>
                <w:rFonts w:ascii="Times New Roman" w:hAnsi="Times New Roman" w:cs="Times New Roman"/>
              </w:rPr>
              <w:br/>
            </w:r>
            <w:proofErr w:type="gramStart"/>
            <w:r w:rsidRPr="008202C9">
              <w:rPr>
                <w:rFonts w:ascii="Times New Roman" w:hAnsi="Times New Roman" w:cs="Times New Roman"/>
              </w:rPr>
              <w:t>п</w:t>
            </w:r>
            <w:proofErr w:type="gramEnd"/>
            <w:r w:rsidRPr="00820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</w:t>
            </w:r>
            <w:r w:rsidRPr="008202C9">
              <w:rPr>
                <w:rFonts w:ascii="Times New Roman" w:hAnsi="Times New Roman" w:cs="Times New Roman"/>
              </w:rPr>
              <w:br/>
              <w:t>(индикатор)</w:t>
            </w:r>
            <w:r w:rsidRPr="008202C9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  <w:r w:rsidRPr="008202C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8202C9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отчетный</w:t>
            </w:r>
          </w:p>
          <w:p w:rsidR="00D77AEC" w:rsidRPr="008202C9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 201</w:t>
            </w:r>
            <w:r w:rsidR="006B441D" w:rsidRPr="008202C9">
              <w:rPr>
                <w:rFonts w:ascii="Times New Roman" w:hAnsi="Times New Roman" w:cs="Times New Roman"/>
              </w:rPr>
              <w:t>6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8202C9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</w:t>
            </w:r>
            <w:r w:rsidR="006B441D" w:rsidRPr="008202C9">
              <w:rPr>
                <w:rFonts w:ascii="Times New Roman" w:hAnsi="Times New Roman" w:cs="Times New Roman"/>
              </w:rPr>
              <w:t>7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8202C9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</w:t>
            </w:r>
            <w:r w:rsidR="006B441D" w:rsidRPr="008202C9">
              <w:rPr>
                <w:rFonts w:ascii="Times New Roman" w:hAnsi="Times New Roman" w:cs="Times New Roman"/>
              </w:rPr>
              <w:t>8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8202C9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первый 201</w:t>
            </w:r>
            <w:r w:rsidR="006B441D" w:rsidRPr="008202C9">
              <w:rPr>
                <w:rFonts w:ascii="Times New Roman" w:hAnsi="Times New Roman" w:cs="Times New Roman"/>
              </w:rPr>
              <w:t>9</w:t>
            </w:r>
            <w:r w:rsidRPr="008202C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второй 20</w:t>
            </w:r>
            <w:r w:rsidR="006B441D" w:rsidRPr="008202C9">
              <w:rPr>
                <w:rFonts w:ascii="Times New Roman" w:hAnsi="Times New Roman" w:cs="Times New Roman"/>
              </w:rPr>
              <w:t>20</w:t>
            </w:r>
          </w:p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8202C9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8202C9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8202C9" w:rsidRDefault="00D77AEC" w:rsidP="006B441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на 201</w:t>
            </w:r>
            <w:r w:rsidR="006B441D" w:rsidRPr="008202C9">
              <w:rPr>
                <w:rFonts w:ascii="Times New Roman" w:hAnsi="Times New Roman" w:cs="Times New Roman"/>
              </w:rPr>
              <w:t>8</w:t>
            </w:r>
            <w:r w:rsidRPr="008202C9">
              <w:rPr>
                <w:rFonts w:ascii="Times New Roman" w:hAnsi="Times New Roman" w:cs="Times New Roman"/>
              </w:rPr>
              <w:t>-20</w:t>
            </w:r>
            <w:r w:rsidR="006B441D" w:rsidRPr="008202C9">
              <w:rPr>
                <w:rFonts w:ascii="Times New Roman" w:hAnsi="Times New Roman" w:cs="Times New Roman"/>
              </w:rPr>
              <w:t>20</w:t>
            </w:r>
            <w:r w:rsidRPr="008202C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8202C9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18C3" w:rsidP="006B18C3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41D" w:rsidRPr="008202C9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202C9">
              <w:rPr>
                <w:rFonts w:ascii="Times New Roman" w:hAnsi="Times New Roman" w:cs="Times New Roman"/>
              </w:rPr>
              <w:t xml:space="preserve">уровня </w:t>
            </w:r>
            <w:r w:rsidRPr="008202C9">
              <w:rPr>
                <w:rFonts w:ascii="Times New Roman" w:hAnsi="Times New Roman" w:cs="Times New Roman"/>
              </w:rPr>
              <w:lastRenderedPageBreak/>
              <w:t>удовлетворенности населения Крымского городского поселения Крымского района</w:t>
            </w:r>
            <w:proofErr w:type="gramEnd"/>
            <w:r w:rsidRPr="008202C9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C9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6B18C3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18C3" w:rsidRPr="008202C9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02C9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18C3" w:rsidRPr="008202C9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BE197A" w:rsidP="00BE197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E3473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6571B5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BE197A" w:rsidRPr="008202C9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443532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8202C9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3473" w:rsidRPr="008202C9" w:rsidRDefault="004E3473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Pr="008202C9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8202C9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:rsidR="004556E3" w:rsidRPr="008202C9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8202C9" w:rsidRDefault="004556E3" w:rsidP="004556E3">
      <w:pPr>
        <w:jc w:val="right"/>
        <w:rPr>
          <w:rFonts w:ascii="Times New Roman" w:hAnsi="Times New Roman" w:cs="Times New Roman"/>
        </w:rPr>
      </w:pPr>
      <w:r w:rsidRPr="008202C9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42"/>
        <w:gridCol w:w="1276"/>
        <w:gridCol w:w="1134"/>
        <w:gridCol w:w="1275"/>
        <w:gridCol w:w="1275"/>
        <w:gridCol w:w="2836"/>
        <w:gridCol w:w="140"/>
        <w:gridCol w:w="2128"/>
      </w:tblGrid>
      <w:tr w:rsidR="00BF61D6" w:rsidRPr="008202C9" w:rsidTr="00BF61D6">
        <w:tc>
          <w:tcPr>
            <w:tcW w:w="710" w:type="dxa"/>
            <w:vMerge w:val="restart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202C9">
              <w:rPr>
                <w:rFonts w:ascii="Times New Roman" w:hAnsi="Times New Roman" w:cs="Times New Roman"/>
              </w:rPr>
              <w:t>п</w:t>
            </w:r>
            <w:proofErr w:type="gramEnd"/>
            <w:r w:rsidRPr="00820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02C9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202C9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BF61D6" w:rsidRPr="008202C9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BF61D6" w:rsidRPr="008202C9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:rsidR="00BF61D6" w:rsidRPr="008202C9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8202C9" w:rsidTr="00BF61D6">
        <w:tc>
          <w:tcPr>
            <w:tcW w:w="710" w:type="dxa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gridSpan w:val="2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8202C9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8202C9" w:rsidTr="00BF61D6">
        <w:tc>
          <w:tcPr>
            <w:tcW w:w="710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8202C9" w:rsidTr="00BF61D6">
        <w:tc>
          <w:tcPr>
            <w:tcW w:w="15168" w:type="dxa"/>
            <w:gridSpan w:val="11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                              на 2018-2020 годы</w:t>
            </w:r>
          </w:p>
        </w:tc>
      </w:tr>
      <w:tr w:rsidR="00BF61D6" w:rsidRPr="008202C9" w:rsidTr="00BF61D6">
        <w:tc>
          <w:tcPr>
            <w:tcW w:w="710" w:type="dxa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0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BF61D6" w:rsidRPr="001A1376" w:rsidTr="007C4BA4">
        <w:tc>
          <w:tcPr>
            <w:tcW w:w="710" w:type="dxa"/>
            <w:vMerge w:val="restart"/>
          </w:tcPr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8202C9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vMerge w:val="restart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2741F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6</w:t>
            </w:r>
            <w:r w:rsidR="002741F6" w:rsidRPr="001A1376">
              <w:rPr>
                <w:rFonts w:ascii="Times New Roman" w:hAnsi="Times New Roman" w:cs="Times New Roman"/>
              </w:rPr>
              <w:t>5 427,5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0D6F33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</w:t>
            </w:r>
            <w:r w:rsidR="000D6F33" w:rsidRPr="001A1376">
              <w:rPr>
                <w:rFonts w:ascii="Times New Roman" w:hAnsi="Times New Roman" w:cs="Times New Roman"/>
              </w:rPr>
              <w:t>6 191,2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6B5B45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15</w:t>
            </w:r>
            <w:r w:rsidR="006B5B45" w:rsidRPr="001A1376">
              <w:rPr>
                <w:rFonts w:ascii="Times New Roman" w:hAnsi="Times New Roman" w:cs="Times New Roman"/>
              </w:rPr>
              <w:t> </w:t>
            </w:r>
            <w:r w:rsidR="0048620E" w:rsidRPr="001A1376">
              <w:rPr>
                <w:rFonts w:ascii="Times New Roman" w:hAnsi="Times New Roman" w:cs="Times New Roman"/>
              </w:rPr>
              <w:t>5</w:t>
            </w:r>
            <w:r w:rsidR="006B5B45" w:rsidRPr="001A1376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2741F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</w:t>
            </w:r>
            <w:r w:rsidR="002741F6" w:rsidRPr="001A1376">
              <w:rPr>
                <w:rFonts w:ascii="Times New Roman" w:hAnsi="Times New Roman" w:cs="Times New Roman"/>
              </w:rPr>
              <w:t>3 656,6</w:t>
            </w:r>
          </w:p>
        </w:tc>
        <w:tc>
          <w:tcPr>
            <w:tcW w:w="2976" w:type="dxa"/>
            <w:gridSpan w:val="2"/>
            <w:vMerge w:val="restart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A1376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1A1376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lastRenderedPageBreak/>
              <w:t>Поэтапное повышение уровня средней заработной платы работников муниципальных учреждений отрасли культуры, искусства и кинематографии.</w:t>
            </w:r>
          </w:p>
        </w:tc>
        <w:tc>
          <w:tcPr>
            <w:tcW w:w="2128" w:type="dxa"/>
            <w:vMerge w:val="restart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BF61D6" w:rsidRPr="001A1376" w:rsidRDefault="00BF61D6" w:rsidP="00940040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получатели субсидий, исполнители М</w:t>
            </w:r>
            <w:r w:rsidR="00940040" w:rsidRPr="001A1376">
              <w:rPr>
                <w:rFonts w:ascii="Times New Roman" w:hAnsi="Times New Roman" w:cs="Times New Roman"/>
              </w:rPr>
              <w:t>К</w:t>
            </w:r>
            <w:r w:rsidRPr="001A1376">
              <w:rPr>
                <w:rFonts w:ascii="Times New Roman" w:hAnsi="Times New Roman" w:cs="Times New Roman"/>
              </w:rPr>
              <w:t xml:space="preserve">У «Молодежный культурный центр </w:t>
            </w:r>
            <w:r w:rsidRPr="001A1376">
              <w:rPr>
                <w:rFonts w:ascii="Times New Roman" w:hAnsi="Times New Roman" w:cs="Times New Roman"/>
              </w:rPr>
              <w:lastRenderedPageBreak/>
              <w:t>«Русь» Крымского городского поселения Крымского района, МБУ «</w:t>
            </w:r>
            <w:proofErr w:type="spellStart"/>
            <w:r w:rsidRPr="001A1376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1A1376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</w:p>
        </w:tc>
      </w:tr>
      <w:tr w:rsidR="00BF61D6" w:rsidRPr="001A1376" w:rsidTr="007C4BA4">
        <w:tc>
          <w:tcPr>
            <w:tcW w:w="710" w:type="dxa"/>
            <w:vMerge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 xml:space="preserve">Средства от приносящей доход деятельности муниципальных бюджетных </w:t>
            </w:r>
            <w:r w:rsidRPr="001A1376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1276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15</w:t>
            </w:r>
            <w:r w:rsidR="006571B5" w:rsidRPr="001A1376">
              <w:rPr>
                <w:rFonts w:ascii="Times New Roman" w:hAnsi="Times New Roman" w:cs="Times New Roman"/>
              </w:rPr>
              <w:t> 635,5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6571B5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</w:t>
            </w:r>
            <w:r w:rsidR="006571B5" w:rsidRPr="001A1376">
              <w:rPr>
                <w:rFonts w:ascii="Times New Roman" w:hAnsi="Times New Roman" w:cs="Times New Roman"/>
              </w:rPr>
              <w:t> 574,6</w:t>
            </w:r>
          </w:p>
        </w:tc>
        <w:tc>
          <w:tcPr>
            <w:tcW w:w="2976" w:type="dxa"/>
            <w:gridSpan w:val="2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1A1376" w:rsidTr="007C4BA4">
        <w:tc>
          <w:tcPr>
            <w:tcW w:w="710" w:type="dxa"/>
            <w:vMerge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sz w:val="22"/>
                <w:szCs w:val="22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3954,0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1A1376" w:rsidTr="007C4BA4">
        <w:tc>
          <w:tcPr>
            <w:tcW w:w="710" w:type="dxa"/>
            <w:vMerge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1A1376" w:rsidTr="007C4BA4">
        <w:tc>
          <w:tcPr>
            <w:tcW w:w="710" w:type="dxa"/>
            <w:vMerge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23 086,2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1A1376" w:rsidTr="007C4BA4">
        <w:tc>
          <w:tcPr>
            <w:tcW w:w="710" w:type="dxa"/>
            <w:vMerge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8214,2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6571B5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  <w:gridSpan w:val="2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564D1" w:rsidRPr="001A1376" w:rsidTr="009F4444">
        <w:tc>
          <w:tcPr>
            <w:tcW w:w="5104" w:type="dxa"/>
            <w:gridSpan w:val="4"/>
          </w:tcPr>
          <w:p w:rsidR="00B564D1" w:rsidRPr="001A1376" w:rsidRDefault="00B564D1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:rsidR="00B564D1" w:rsidRPr="001A1376" w:rsidRDefault="00206B48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116 769,4</w:t>
            </w:r>
          </w:p>
        </w:tc>
        <w:tc>
          <w:tcPr>
            <w:tcW w:w="1134" w:type="dxa"/>
          </w:tcPr>
          <w:p w:rsidR="00B564D1" w:rsidRPr="001A1376" w:rsidRDefault="00206B48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38 356,4</w:t>
            </w:r>
          </w:p>
        </w:tc>
        <w:tc>
          <w:tcPr>
            <w:tcW w:w="1275" w:type="dxa"/>
          </w:tcPr>
          <w:p w:rsidR="00B564D1" w:rsidRPr="001A1376" w:rsidRDefault="00206B48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39 181,8</w:t>
            </w:r>
          </w:p>
        </w:tc>
        <w:tc>
          <w:tcPr>
            <w:tcW w:w="1275" w:type="dxa"/>
          </w:tcPr>
          <w:p w:rsidR="00B564D1" w:rsidRPr="001A1376" w:rsidRDefault="00206B48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41 708,7</w:t>
            </w:r>
          </w:p>
        </w:tc>
        <w:tc>
          <w:tcPr>
            <w:tcW w:w="2976" w:type="dxa"/>
            <w:gridSpan w:val="2"/>
          </w:tcPr>
          <w:p w:rsidR="00B564D1" w:rsidRPr="001A1376" w:rsidRDefault="00B564D1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B564D1" w:rsidRPr="001A1376" w:rsidRDefault="00B564D1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1A1376" w:rsidTr="00BF61D6">
        <w:tc>
          <w:tcPr>
            <w:tcW w:w="710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0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BF61D6" w:rsidRPr="001A1376" w:rsidTr="007C4BA4">
        <w:tc>
          <w:tcPr>
            <w:tcW w:w="710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1" w:type="dxa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843" w:type="dxa"/>
            <w:gridSpan w:val="2"/>
          </w:tcPr>
          <w:p w:rsidR="00BF61D6" w:rsidRPr="001A1376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0D6F33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BF61D6" w:rsidRPr="001A1376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BF61D6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976" w:type="dxa"/>
            <w:gridSpan w:val="2"/>
          </w:tcPr>
          <w:p w:rsidR="00BF61D6" w:rsidRPr="001A1376" w:rsidRDefault="00BF61D6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1A1376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</w:tcPr>
          <w:p w:rsidR="00BF61D6" w:rsidRPr="001A1376" w:rsidRDefault="00BF61D6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1CC7" w:rsidRPr="001A1376" w:rsidTr="007C4BA4">
        <w:tc>
          <w:tcPr>
            <w:tcW w:w="710" w:type="dxa"/>
            <w:vMerge w:val="restart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1" w:type="dxa"/>
            <w:vMerge w:val="restart"/>
          </w:tcPr>
          <w:p w:rsidR="000957B5" w:rsidRPr="001A1376" w:rsidRDefault="000957B5" w:rsidP="00781CC7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 xml:space="preserve">Проведение мероприятий по восстановлению (ремонту, благоустройству) </w:t>
            </w:r>
          </w:p>
          <w:p w:rsidR="00781CC7" w:rsidRPr="001A1376" w:rsidRDefault="00926186" w:rsidP="003F4FF2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lastRenderedPageBreak/>
              <w:t>воинских захоронений</w:t>
            </w:r>
          </w:p>
        </w:tc>
        <w:tc>
          <w:tcPr>
            <w:tcW w:w="1843" w:type="dxa"/>
            <w:gridSpan w:val="2"/>
          </w:tcPr>
          <w:p w:rsidR="00781CC7" w:rsidRPr="001A1376" w:rsidRDefault="00781CC7" w:rsidP="00781CC7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276" w:type="dxa"/>
          </w:tcPr>
          <w:p w:rsidR="00781CC7" w:rsidRPr="001A1376" w:rsidRDefault="00DE2224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2 325,7</w:t>
            </w:r>
          </w:p>
        </w:tc>
        <w:tc>
          <w:tcPr>
            <w:tcW w:w="1134" w:type="dxa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976" w:type="dxa"/>
            <w:gridSpan w:val="2"/>
            <w:vMerge w:val="restart"/>
          </w:tcPr>
          <w:p w:rsidR="00781CC7" w:rsidRPr="001A1376" w:rsidRDefault="00781CC7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1A1376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128" w:type="dxa"/>
            <w:vMerge w:val="restart"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781CC7" w:rsidRPr="001A1376" w:rsidTr="007C4BA4">
        <w:tc>
          <w:tcPr>
            <w:tcW w:w="710" w:type="dxa"/>
            <w:vMerge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81CC7" w:rsidRPr="001A1376" w:rsidRDefault="00781CC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781CC7" w:rsidRPr="001A1376" w:rsidRDefault="00DE2224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734,4</w:t>
            </w:r>
          </w:p>
          <w:p w:rsidR="00DE2224" w:rsidRPr="001A1376" w:rsidRDefault="00DE2224" w:rsidP="00DE2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570,1</w:t>
            </w:r>
          </w:p>
        </w:tc>
        <w:tc>
          <w:tcPr>
            <w:tcW w:w="2976" w:type="dxa"/>
            <w:gridSpan w:val="2"/>
            <w:vMerge/>
          </w:tcPr>
          <w:p w:rsidR="00781CC7" w:rsidRPr="001A1376" w:rsidRDefault="00781CC7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781CC7" w:rsidRPr="001A1376" w:rsidTr="007C4BA4">
        <w:tc>
          <w:tcPr>
            <w:tcW w:w="710" w:type="dxa"/>
            <w:vMerge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781CC7" w:rsidRPr="001A1376" w:rsidRDefault="00781CC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 xml:space="preserve">Бюджет </w:t>
            </w:r>
            <w:r w:rsidRPr="001A1376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276" w:type="dxa"/>
          </w:tcPr>
          <w:p w:rsidR="00781CC7" w:rsidRPr="001A1376" w:rsidRDefault="00DE2224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lastRenderedPageBreak/>
              <w:t>94,7</w:t>
            </w:r>
          </w:p>
        </w:tc>
        <w:tc>
          <w:tcPr>
            <w:tcW w:w="1134" w:type="dxa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</w:tcPr>
          <w:p w:rsidR="00781CC7" w:rsidRPr="001A1376" w:rsidRDefault="00DE2224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2976" w:type="dxa"/>
            <w:gridSpan w:val="2"/>
            <w:vMerge/>
          </w:tcPr>
          <w:p w:rsidR="00781CC7" w:rsidRPr="001A1376" w:rsidRDefault="00781CC7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0957B5" w:rsidRPr="001A1376" w:rsidTr="003F4FF2">
        <w:tc>
          <w:tcPr>
            <w:tcW w:w="5104" w:type="dxa"/>
            <w:gridSpan w:val="4"/>
          </w:tcPr>
          <w:p w:rsidR="000957B5" w:rsidRPr="001A1376" w:rsidRDefault="000957B5" w:rsidP="00095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lastRenderedPageBreak/>
              <w:t>Итого по мероприятию 2.2</w:t>
            </w:r>
          </w:p>
        </w:tc>
        <w:tc>
          <w:tcPr>
            <w:tcW w:w="1276" w:type="dxa"/>
          </w:tcPr>
          <w:p w:rsidR="000957B5" w:rsidRPr="001A1376" w:rsidRDefault="000957B5" w:rsidP="00DE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3 154,8</w:t>
            </w:r>
          </w:p>
        </w:tc>
        <w:tc>
          <w:tcPr>
            <w:tcW w:w="1134" w:type="dxa"/>
          </w:tcPr>
          <w:p w:rsidR="000957B5" w:rsidRPr="001A1376" w:rsidRDefault="000957B5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:rsidR="000957B5" w:rsidRPr="001A1376" w:rsidRDefault="000957B5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705,7</w:t>
            </w:r>
          </w:p>
        </w:tc>
        <w:tc>
          <w:tcPr>
            <w:tcW w:w="1275" w:type="dxa"/>
          </w:tcPr>
          <w:p w:rsidR="000957B5" w:rsidRPr="001A1376" w:rsidRDefault="000957B5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2 449,1</w:t>
            </w:r>
          </w:p>
        </w:tc>
        <w:tc>
          <w:tcPr>
            <w:tcW w:w="2976" w:type="dxa"/>
            <w:gridSpan w:val="2"/>
          </w:tcPr>
          <w:p w:rsidR="000957B5" w:rsidRPr="001A1376" w:rsidRDefault="000957B5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0957B5" w:rsidRPr="001A1376" w:rsidRDefault="000957B5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3F4FF2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3 388,5</w:t>
            </w:r>
          </w:p>
        </w:tc>
        <w:tc>
          <w:tcPr>
            <w:tcW w:w="1134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37,7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873,3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2 477,5</w:t>
            </w:r>
          </w:p>
        </w:tc>
        <w:tc>
          <w:tcPr>
            <w:tcW w:w="2976" w:type="dxa"/>
            <w:gridSpan w:val="2"/>
          </w:tcPr>
          <w:p w:rsidR="00FA7317" w:rsidRPr="001A1376" w:rsidRDefault="00FA7317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128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781CC7" w:rsidRPr="001A1376" w:rsidTr="00BF61D6">
        <w:tc>
          <w:tcPr>
            <w:tcW w:w="710" w:type="dxa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0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781CC7" w:rsidRPr="001A1376" w:rsidTr="007C4BA4">
        <w:tc>
          <w:tcPr>
            <w:tcW w:w="710" w:type="dxa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417,2</w:t>
            </w:r>
          </w:p>
        </w:tc>
        <w:tc>
          <w:tcPr>
            <w:tcW w:w="1134" w:type="dxa"/>
            <w:vAlign w:val="center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vAlign w:val="center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781CC7" w:rsidRPr="001A1376" w:rsidRDefault="00781CC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  <w:gridSpan w:val="2"/>
          </w:tcPr>
          <w:p w:rsidR="00781CC7" w:rsidRPr="001A1376" w:rsidRDefault="00781CC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1A137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781CC7" w:rsidRPr="001A1376" w:rsidRDefault="00781CC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111480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417,2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147,0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132,3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2976" w:type="dxa"/>
            <w:gridSpan w:val="2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F61D6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0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FA7317" w:rsidRPr="001A1376" w:rsidTr="007C4BA4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645,3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  <w:gridSpan w:val="2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128" w:type="dxa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C81FC4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645,3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316,0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329,3</w:t>
            </w:r>
          </w:p>
        </w:tc>
        <w:tc>
          <w:tcPr>
            <w:tcW w:w="2976" w:type="dxa"/>
            <w:gridSpan w:val="2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128" w:type="dxa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F61D6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0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FA7317" w:rsidRPr="001A1376" w:rsidTr="00190950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1A1376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142F28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b/>
              </w:rPr>
              <w:lastRenderedPageBreak/>
              <w:t>Итого по мероприятию 5.1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5 094,3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1 635,8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1 701,2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1 757,3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F61D6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0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FA7317" w:rsidRPr="001A1376" w:rsidTr="00190950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E43FBE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3 608,9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6571B5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1 040,3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1A1376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2317B0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6.1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3 608,9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1 347,3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1 221,3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1 040,3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78062A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0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Проведение мероприятий и участие в проекте «Город воинской славы»</w:t>
            </w:r>
          </w:p>
        </w:tc>
      </w:tr>
      <w:tr w:rsidR="00FA7317" w:rsidRPr="001A1376" w:rsidTr="00190950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 xml:space="preserve">Организация мероприятий, посвященных участию в проекте «Город воинской славы» 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406,4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</w:tcPr>
          <w:p w:rsidR="00FA7317" w:rsidRPr="001A1376" w:rsidRDefault="00FA7317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1A1376">
              <w:rPr>
                <w:rFonts w:ascii="Times New Roman" w:hAnsi="Times New Roman" w:cs="Times New Roman"/>
                <w:spacing w:val="-4"/>
              </w:rPr>
              <w:t>Присвоение городу Крымску почетного звания  «Город воинской славы»</w:t>
            </w: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ED7F4A">
        <w:tc>
          <w:tcPr>
            <w:tcW w:w="5104" w:type="dxa"/>
            <w:gridSpan w:val="4"/>
          </w:tcPr>
          <w:p w:rsidR="00FA7317" w:rsidRPr="001A1376" w:rsidRDefault="00FA7317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7.1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406,4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885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36" w:type="dxa"/>
          </w:tcPr>
          <w:p w:rsidR="00FA7317" w:rsidRPr="001A1376" w:rsidRDefault="00FA7317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9E24EB">
        <w:tc>
          <w:tcPr>
            <w:tcW w:w="710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58" w:type="dxa"/>
            <w:gridSpan w:val="10"/>
          </w:tcPr>
          <w:p w:rsidR="00FA7317" w:rsidRPr="001A1376" w:rsidRDefault="00FA7317" w:rsidP="00A41523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Укрепление материально-технической базы учреждений культуры</w:t>
            </w:r>
          </w:p>
        </w:tc>
      </w:tr>
      <w:tr w:rsidR="00FA7317" w:rsidRPr="001A1376" w:rsidTr="00B564D1">
        <w:tc>
          <w:tcPr>
            <w:tcW w:w="710" w:type="dxa"/>
            <w:vMerge w:val="restart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551" w:type="dxa"/>
            <w:vMerge w:val="restart"/>
          </w:tcPr>
          <w:p w:rsidR="00FA7317" w:rsidRPr="001A1376" w:rsidRDefault="00FA7317" w:rsidP="009759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376">
              <w:rPr>
                <w:rFonts w:ascii="Times New Roman" w:hAnsi="Times New Roman" w:cs="Times New Roman"/>
                <w:sz w:val="23"/>
                <w:szCs w:val="23"/>
              </w:rPr>
              <w:t>Укрепление материально-технической базы учреждений культуры (приобретение кресел для зрительного зала МБУ МКЦ «Русь» в 2019 году, приобретение музыкальных инструментов МБУ МКЦ «Русь» в 2020 году)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Федеральный</w:t>
            </w:r>
          </w:p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754,1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6" w:type="dxa"/>
            <w:vMerge w:val="restart"/>
          </w:tcPr>
          <w:p w:rsidR="00FA7317" w:rsidRPr="001A1376" w:rsidRDefault="00FA7317" w:rsidP="00940040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1A1376">
              <w:rPr>
                <w:rFonts w:ascii="Times New Roman" w:hAnsi="Times New Roman" w:cs="Times New Roman"/>
                <w:spacing w:val="-4"/>
              </w:rPr>
              <w:t>Оснащение учреждения культуры новыми креслами и создание комфортных условий для посещения мероприятий в зрительном зале МКУ МКЦ «Русь»</w:t>
            </w:r>
          </w:p>
        </w:tc>
        <w:tc>
          <w:tcPr>
            <w:tcW w:w="2268" w:type="dxa"/>
            <w:gridSpan w:val="2"/>
            <w:vMerge w:val="restart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9E24EB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1229,1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238,1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991,0</w:t>
            </w:r>
          </w:p>
        </w:tc>
        <w:tc>
          <w:tcPr>
            <w:tcW w:w="2836" w:type="dxa"/>
            <w:vMerge/>
          </w:tcPr>
          <w:p w:rsidR="00FA7317" w:rsidRPr="001A1376" w:rsidRDefault="00FA7317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</w:rPr>
            </w:pPr>
          </w:p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115,6</w:t>
            </w:r>
          </w:p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2836" w:type="dxa"/>
            <w:vMerge/>
          </w:tcPr>
          <w:p w:rsidR="00FA7317" w:rsidRPr="001A1376" w:rsidRDefault="00FA7317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  <w:vMerge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5104" w:type="dxa"/>
            <w:gridSpan w:val="4"/>
          </w:tcPr>
          <w:p w:rsidR="00FA7317" w:rsidRPr="001A1376" w:rsidRDefault="00FA7317" w:rsidP="00B5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Итого по мероприятию 8.1</w:t>
            </w:r>
          </w:p>
        </w:tc>
        <w:tc>
          <w:tcPr>
            <w:tcW w:w="1276" w:type="dxa"/>
            <w:vAlign w:val="center"/>
          </w:tcPr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2 098,8</w:t>
            </w:r>
          </w:p>
        </w:tc>
        <w:tc>
          <w:tcPr>
            <w:tcW w:w="1134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6B3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1 055,6</w:t>
            </w:r>
          </w:p>
        </w:tc>
        <w:tc>
          <w:tcPr>
            <w:tcW w:w="1275" w:type="dxa"/>
            <w:vAlign w:val="center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1 043,2</w:t>
            </w:r>
          </w:p>
        </w:tc>
        <w:tc>
          <w:tcPr>
            <w:tcW w:w="2836" w:type="dxa"/>
          </w:tcPr>
          <w:p w:rsidR="00FA7317" w:rsidRPr="001A1376" w:rsidRDefault="00FA7317" w:rsidP="009D5DF1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 w:val="restart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FA7317" w:rsidRPr="001A1376" w:rsidRDefault="00FA7317" w:rsidP="001B3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132 4</w:t>
            </w:r>
            <w:r w:rsidR="001B3706" w:rsidRPr="001A1376">
              <w:rPr>
                <w:rFonts w:ascii="Times New Roman" w:hAnsi="Times New Roman" w:cs="Times New Roman"/>
                <w:b/>
              </w:rPr>
              <w:t>2</w:t>
            </w:r>
            <w:r w:rsidRPr="001A1376">
              <w:rPr>
                <w:rFonts w:ascii="Times New Roman" w:hAnsi="Times New Roman" w:cs="Times New Roman"/>
                <w:b/>
              </w:rPr>
              <w:t>8,8</w:t>
            </w:r>
          </w:p>
        </w:tc>
        <w:tc>
          <w:tcPr>
            <w:tcW w:w="1134" w:type="dxa"/>
          </w:tcPr>
          <w:p w:rsidR="00FA7317" w:rsidRPr="001A1376" w:rsidRDefault="00FA7317" w:rsidP="0008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41 930,6</w:t>
            </w:r>
          </w:p>
        </w:tc>
        <w:tc>
          <w:tcPr>
            <w:tcW w:w="1275" w:type="dxa"/>
          </w:tcPr>
          <w:p w:rsidR="00FA7317" w:rsidRPr="001A1376" w:rsidRDefault="00FA7317" w:rsidP="001B37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44</w:t>
            </w:r>
            <w:r w:rsidR="001B3706" w:rsidRPr="001A1376">
              <w:rPr>
                <w:rFonts w:ascii="Times New Roman" w:hAnsi="Times New Roman" w:cs="Times New Roman"/>
                <w:b/>
              </w:rPr>
              <w:t> 481,5</w:t>
            </w:r>
          </w:p>
        </w:tc>
        <w:tc>
          <w:tcPr>
            <w:tcW w:w="1275" w:type="dxa"/>
          </w:tcPr>
          <w:p w:rsidR="00FA7317" w:rsidRPr="001A1376" w:rsidRDefault="00FA7317" w:rsidP="00DE22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376">
              <w:rPr>
                <w:rFonts w:ascii="Times New Roman" w:hAnsi="Times New Roman" w:cs="Times New Roman"/>
                <w:b/>
              </w:rPr>
              <w:t>46 016,7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376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1276" w:type="dxa"/>
          </w:tcPr>
          <w:p w:rsidR="00FA7317" w:rsidRPr="001A1376" w:rsidRDefault="00FA7317" w:rsidP="001B370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3 </w:t>
            </w:r>
            <w:r w:rsidR="001B3706" w:rsidRPr="001A1376">
              <w:rPr>
                <w:rFonts w:ascii="Times New Roman" w:hAnsi="Times New Roman" w:cs="Times New Roman"/>
              </w:rPr>
              <w:t>079</w:t>
            </w:r>
            <w:r w:rsidRPr="001A1376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FA7317" w:rsidRPr="001A1376" w:rsidRDefault="00FA7317" w:rsidP="001B3706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</w:t>
            </w:r>
            <w:r w:rsidR="001B3706" w:rsidRPr="001A1376">
              <w:rPr>
                <w:rFonts w:ascii="Times New Roman" w:hAnsi="Times New Roman" w:cs="Times New Roman"/>
              </w:rPr>
              <w:t>27</w:t>
            </w:r>
            <w:r w:rsidRPr="001A137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1 805,5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376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:rsidR="00FA7317" w:rsidRPr="001A1376" w:rsidRDefault="00FA7317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29 003,7</w:t>
            </w:r>
          </w:p>
        </w:tc>
        <w:tc>
          <w:tcPr>
            <w:tcW w:w="1134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FA7317" w:rsidRPr="001A1376" w:rsidRDefault="00FA7317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13 922,5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1 561,1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376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A7317" w:rsidRPr="001A1376" w:rsidRDefault="00FA7317" w:rsidP="0004365E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84 709,8</w:t>
            </w:r>
          </w:p>
        </w:tc>
        <w:tc>
          <w:tcPr>
            <w:tcW w:w="1134" w:type="dxa"/>
          </w:tcPr>
          <w:p w:rsidR="00FA7317" w:rsidRPr="001A1376" w:rsidRDefault="00FA7317" w:rsidP="00082AEE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24 098,5</w:t>
            </w:r>
          </w:p>
        </w:tc>
        <w:tc>
          <w:tcPr>
            <w:tcW w:w="1275" w:type="dxa"/>
          </w:tcPr>
          <w:p w:rsidR="00FA7317" w:rsidRPr="001A1376" w:rsidRDefault="00FA7317" w:rsidP="00DE222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23 535,8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37 075,5</w:t>
            </w:r>
          </w:p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FA7317" w:rsidRPr="001A1376" w:rsidTr="00B564D1">
        <w:tc>
          <w:tcPr>
            <w:tcW w:w="710" w:type="dxa"/>
            <w:vMerge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A1376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A7317" w:rsidRPr="001A1376" w:rsidRDefault="00FA7317" w:rsidP="009759D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15 635,5</w:t>
            </w:r>
          </w:p>
        </w:tc>
        <w:tc>
          <w:tcPr>
            <w:tcW w:w="1134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A7317" w:rsidRPr="001A1376" w:rsidRDefault="00FA7317" w:rsidP="0078062A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A7317" w:rsidRPr="001A1376" w:rsidRDefault="00FA7317" w:rsidP="009759D4">
            <w:pPr>
              <w:jc w:val="center"/>
              <w:rPr>
                <w:rFonts w:ascii="Times New Roman" w:hAnsi="Times New Roman" w:cs="Times New Roman"/>
              </w:rPr>
            </w:pPr>
            <w:r w:rsidRPr="001A1376">
              <w:rPr>
                <w:rFonts w:ascii="Times New Roman" w:hAnsi="Times New Roman" w:cs="Times New Roman"/>
              </w:rPr>
              <w:t>5 574,6</w:t>
            </w:r>
          </w:p>
        </w:tc>
        <w:tc>
          <w:tcPr>
            <w:tcW w:w="2836" w:type="dxa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A7317" w:rsidRPr="001A1376" w:rsidRDefault="00FA7317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:rsidR="00A166B1" w:rsidRPr="001A1376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:rsidR="00CA33E4" w:rsidRPr="008202C9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1A1376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:rsidR="004556E3" w:rsidRPr="008202C9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8202C9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CA33E4" w:rsidRPr="008202C9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8202C9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8202C9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8202C9">
        <w:rPr>
          <w:rFonts w:ascii="Times New Roman" w:hAnsi="Times New Roman" w:cs="Times New Roman"/>
          <w:sz w:val="28"/>
          <w:szCs w:val="28"/>
        </w:rPr>
        <w:t>е</w:t>
      </w:r>
      <w:r w:rsidRPr="008202C9">
        <w:rPr>
          <w:rFonts w:ascii="Times New Roman" w:hAnsi="Times New Roman" w:cs="Times New Roman"/>
          <w:sz w:val="28"/>
          <w:szCs w:val="28"/>
        </w:rPr>
        <w:t>матография» на 201</w:t>
      </w:r>
      <w:r w:rsidR="002B2719" w:rsidRPr="008202C9">
        <w:rPr>
          <w:rFonts w:ascii="Times New Roman" w:hAnsi="Times New Roman" w:cs="Times New Roman"/>
          <w:sz w:val="28"/>
          <w:szCs w:val="28"/>
        </w:rPr>
        <w:t>8</w:t>
      </w:r>
      <w:r w:rsidRPr="008202C9">
        <w:rPr>
          <w:rFonts w:ascii="Times New Roman" w:hAnsi="Times New Roman" w:cs="Times New Roman"/>
          <w:sz w:val="28"/>
          <w:szCs w:val="28"/>
        </w:rPr>
        <w:t>-2</w:t>
      </w:r>
      <w:r w:rsidR="002B2719" w:rsidRPr="008202C9">
        <w:rPr>
          <w:rFonts w:ascii="Times New Roman" w:hAnsi="Times New Roman" w:cs="Times New Roman"/>
          <w:sz w:val="28"/>
          <w:szCs w:val="28"/>
        </w:rPr>
        <w:t>020</w:t>
      </w:r>
      <w:r w:rsidRPr="008202C9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:rsidR="004556E3" w:rsidRPr="008202C9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8202C9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0D3D87" w:rsidRPr="008202C9">
        <w:rPr>
          <w:rFonts w:ascii="Times New Roman"/>
          <w:color w:val="auto"/>
          <w:sz w:val="28"/>
          <w:szCs w:val="28"/>
        </w:rPr>
        <w:t>1</w:t>
      </w:r>
      <w:r w:rsidR="002741F6" w:rsidRPr="008202C9">
        <w:rPr>
          <w:rFonts w:ascii="Times New Roman"/>
          <w:color w:val="auto"/>
          <w:sz w:val="28"/>
          <w:szCs w:val="28"/>
        </w:rPr>
        <w:t>3</w:t>
      </w:r>
      <w:r w:rsidR="0004365E" w:rsidRPr="008202C9">
        <w:rPr>
          <w:rFonts w:ascii="Times New Roman"/>
          <w:color w:val="auto"/>
          <w:sz w:val="28"/>
          <w:szCs w:val="28"/>
        </w:rPr>
        <w:t>2 4</w:t>
      </w:r>
      <w:r w:rsidR="001B3706">
        <w:rPr>
          <w:rFonts w:ascii="Times New Roman"/>
          <w:color w:val="auto"/>
          <w:sz w:val="28"/>
          <w:szCs w:val="28"/>
        </w:rPr>
        <w:t>2</w:t>
      </w:r>
      <w:r w:rsidR="0004365E" w:rsidRPr="008202C9">
        <w:rPr>
          <w:rFonts w:ascii="Times New Roman"/>
          <w:color w:val="auto"/>
          <w:sz w:val="28"/>
          <w:szCs w:val="28"/>
        </w:rPr>
        <w:t>8,8</w:t>
      </w:r>
      <w:r w:rsidR="000D3D87" w:rsidRPr="008202C9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8202C9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8202C9">
        <w:rPr>
          <w:rFonts w:ascii="Times New Roman"/>
          <w:color w:val="auto"/>
          <w:sz w:val="28"/>
          <w:szCs w:val="28"/>
        </w:rPr>
        <w:t>.р</w:t>
      </w:r>
      <w:proofErr w:type="gramEnd"/>
      <w:r w:rsidRPr="008202C9">
        <w:rPr>
          <w:rFonts w:ascii="Times New Roman"/>
          <w:color w:val="auto"/>
          <w:sz w:val="28"/>
          <w:szCs w:val="28"/>
        </w:rPr>
        <w:t>уб</w:t>
      </w:r>
      <w:proofErr w:type="spellEnd"/>
      <w:r w:rsidRPr="008202C9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</w:t>
      </w:r>
      <w:r w:rsidR="00082AE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930,6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4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1B3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481,5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436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6 016,7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2741F6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0436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2741F6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</w:t>
      </w:r>
      <w:r w:rsidR="000436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09,8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082AE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4 098,5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</w:t>
      </w:r>
      <w:r w:rsidR="000436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0436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35,8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741F6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7 075,5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052843" w:rsidRPr="008202C9">
        <w:rPr>
          <w:rFonts w:ascii="Times New Roman" w:hAnsi="Times New Roman" w:cs="Times New Roman"/>
          <w:sz w:val="28"/>
          <w:szCs w:val="28"/>
        </w:rPr>
        <w:t>8 666,2</w:t>
      </w:r>
      <w:r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уб., в том числе по годам: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4 333,1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</w:t>
      </w:r>
      <w:r w:rsidR="00052843" w:rsidRPr="008202C9">
        <w:rPr>
          <w:rFonts w:ascii="Times New Roman" w:hAnsi="Times New Roman" w:cs="Times New Roman"/>
          <w:sz w:val="28"/>
          <w:szCs w:val="28"/>
        </w:rPr>
        <w:t xml:space="preserve">8 214,2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- 4 107,1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</w:t>
      </w:r>
      <w:r w:rsidR="00052843" w:rsidRPr="008202C9">
        <w:rPr>
          <w:rFonts w:ascii="Times New Roman" w:hAnsi="Times New Roman" w:cs="Times New Roman"/>
          <w:sz w:val="28"/>
          <w:szCs w:val="28"/>
        </w:rPr>
        <w:t>452</w:t>
      </w:r>
      <w:r w:rsidRPr="008202C9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</w:t>
      </w:r>
      <w:r w:rsidR="00082AE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-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рублей,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635,5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5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574,6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A04452" w:rsidRPr="008202C9" w:rsidRDefault="00A04452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федеральные средства составляют –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3 </w:t>
      </w:r>
      <w:r w:rsidR="001B3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07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9,8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</w:t>
      </w:r>
      <w:proofErr w:type="gramStart"/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.р</w:t>
      </w:r>
      <w:proofErr w:type="gramEnd"/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ублей</w:t>
      </w:r>
      <w:proofErr w:type="spellEnd"/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</w:p>
    <w:p w:rsidR="00A04452" w:rsidRPr="008202C9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8202C9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1B370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274,3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A04452" w:rsidRPr="008202C9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1 805,5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02C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9 003,7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</w:t>
      </w:r>
      <w:r w:rsidR="00C6205E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22,5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sz w:val="28"/>
          <w:szCs w:val="28"/>
        </w:rPr>
        <w:t xml:space="preserve">2020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202C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1 561,1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202C9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</w:t>
      </w:r>
      <w:r w:rsidR="0004365E" w:rsidRPr="008202C9">
        <w:rPr>
          <w:rFonts w:ascii="Times New Roman" w:hAnsi="Times New Roman" w:cs="Times New Roman"/>
          <w:sz w:val="28"/>
          <w:szCs w:val="28"/>
        </w:rPr>
        <w:t xml:space="preserve"> </w:t>
      </w:r>
      <w:r w:rsidR="00052843" w:rsidRPr="008202C9">
        <w:rPr>
          <w:rFonts w:ascii="Times New Roman" w:hAnsi="Times New Roman" w:cs="Times New Roman"/>
          <w:sz w:val="28"/>
          <w:szCs w:val="28"/>
        </w:rPr>
        <w:t>30 040,2</w:t>
      </w:r>
      <w:r w:rsidR="00082AEE"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2AEE"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2AEE" w:rsidRPr="008202C9">
        <w:rPr>
          <w:rFonts w:ascii="Times New Roman" w:hAnsi="Times New Roman" w:cs="Times New Roman"/>
          <w:sz w:val="28"/>
          <w:szCs w:val="28"/>
        </w:rPr>
        <w:t>ублей</w:t>
      </w:r>
      <w:r w:rsidRPr="008202C9">
        <w:rPr>
          <w:rFonts w:ascii="Times New Roman" w:hAnsi="Times New Roman" w:cs="Times New Roman"/>
          <w:sz w:val="28"/>
          <w:szCs w:val="28"/>
        </w:rPr>
        <w:t>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 13 520,1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0,0 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</w:t>
      </w:r>
      <w:r w:rsidR="00052843" w:rsidRPr="008202C9">
        <w:rPr>
          <w:rFonts w:ascii="Times New Roman" w:hAnsi="Times New Roman" w:cs="Times New Roman"/>
          <w:sz w:val="28"/>
          <w:szCs w:val="28"/>
        </w:rPr>
        <w:t>3 954,0</w:t>
      </w:r>
      <w:r w:rsidRPr="008202C9">
        <w:rPr>
          <w:rFonts w:ascii="Times New Roman" w:hAnsi="Times New Roman" w:cs="Times New Roman"/>
          <w:sz w:val="28"/>
          <w:szCs w:val="28"/>
        </w:rPr>
        <w:t xml:space="preserve">тыс.рублей, по годам: 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052843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:rsidR="00B5590B" w:rsidRPr="008202C9" w:rsidRDefault="00B5590B" w:rsidP="00B5590B">
      <w:pPr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052843" w:rsidRPr="008202C9">
        <w:rPr>
          <w:rFonts w:ascii="Times New Roman" w:hAnsi="Times New Roman" w:cs="Times New Roman"/>
          <w:sz w:val="28"/>
          <w:szCs w:val="28"/>
        </w:rPr>
        <w:t xml:space="preserve">23 086,2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>., по годам: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B5590B" w:rsidRPr="008202C9" w:rsidRDefault="00B5590B" w:rsidP="00B5590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D7B2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B5590B" w:rsidRPr="008202C9" w:rsidRDefault="00B5590B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8202C9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052843" w:rsidRPr="008202C9">
        <w:rPr>
          <w:rFonts w:ascii="Times New Roman" w:eastAsia="Times New Roman"/>
          <w:color w:val="auto"/>
          <w:sz w:val="28"/>
          <w:szCs w:val="28"/>
        </w:rPr>
        <w:t xml:space="preserve">0,0 </w:t>
      </w:r>
      <w:r w:rsidRPr="008202C9">
        <w:rPr>
          <w:rFonts w:ascii="Times New Roman" w:eastAsia="Times New Roman"/>
          <w:color w:val="auto"/>
          <w:sz w:val="28"/>
          <w:szCs w:val="28"/>
        </w:rPr>
        <w:t>тыс. рублей</w:t>
      </w:r>
      <w:r w:rsidR="00A04452" w:rsidRPr="008202C9">
        <w:rPr>
          <w:rFonts w:ascii="Times New Roman" w:eastAsia="Times New Roman"/>
          <w:color w:val="auto"/>
          <w:sz w:val="28"/>
          <w:szCs w:val="28"/>
        </w:rPr>
        <w:t>;</w:t>
      </w:r>
    </w:p>
    <w:p w:rsidR="00A04452" w:rsidRPr="008202C9" w:rsidRDefault="00A04452" w:rsidP="00B5590B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 w:eastAsia="Times New Roman"/>
          <w:color w:val="auto"/>
          <w:sz w:val="28"/>
          <w:szCs w:val="28"/>
        </w:rPr>
      </w:pPr>
      <w:r w:rsidRPr="008202C9">
        <w:rPr>
          <w:rFonts w:ascii="Times New Roman" w:eastAsia="Times New Roman"/>
          <w:color w:val="auto"/>
          <w:sz w:val="28"/>
          <w:szCs w:val="28"/>
        </w:rPr>
        <w:t xml:space="preserve">на укрепление материально-технической базы учреждений культуры – </w:t>
      </w:r>
      <w:r w:rsidR="00E43FBE" w:rsidRPr="008202C9">
        <w:rPr>
          <w:rFonts w:ascii="Times New Roman" w:eastAsia="Times New Roman"/>
          <w:color w:val="auto"/>
          <w:sz w:val="28"/>
          <w:szCs w:val="28"/>
        </w:rPr>
        <w:t xml:space="preserve">1 </w:t>
      </w:r>
      <w:r w:rsidR="009E24EB" w:rsidRPr="008202C9">
        <w:rPr>
          <w:rFonts w:ascii="Times New Roman" w:eastAsia="Times New Roman"/>
          <w:color w:val="auto"/>
          <w:sz w:val="28"/>
          <w:szCs w:val="28"/>
        </w:rPr>
        <w:t>2</w:t>
      </w:r>
      <w:r w:rsidR="00E43FBE" w:rsidRPr="008202C9">
        <w:rPr>
          <w:rFonts w:ascii="Times New Roman" w:eastAsia="Times New Roman"/>
          <w:color w:val="auto"/>
          <w:sz w:val="28"/>
          <w:szCs w:val="28"/>
        </w:rPr>
        <w:t>29</w:t>
      </w:r>
      <w:r w:rsidRPr="008202C9">
        <w:rPr>
          <w:rFonts w:ascii="Times New Roman" w:eastAsia="Times New Roman"/>
          <w:color w:val="auto"/>
          <w:sz w:val="28"/>
          <w:szCs w:val="28"/>
        </w:rPr>
        <w:t xml:space="preserve">,1 </w:t>
      </w:r>
      <w:proofErr w:type="spellStart"/>
      <w:r w:rsidRPr="008202C9">
        <w:rPr>
          <w:rFonts w:ascii="Times New Roman" w:eastAsia="Times New Roman"/>
          <w:color w:val="auto"/>
          <w:sz w:val="28"/>
          <w:szCs w:val="28"/>
        </w:rPr>
        <w:t>тыс</w:t>
      </w:r>
      <w:proofErr w:type="gramStart"/>
      <w:r w:rsidRPr="008202C9">
        <w:rPr>
          <w:rFonts w:ascii="Times New Roman" w:eastAsia="Times New Roman"/>
          <w:color w:val="auto"/>
          <w:sz w:val="28"/>
          <w:szCs w:val="28"/>
        </w:rPr>
        <w:t>.р</w:t>
      </w:r>
      <w:proofErr w:type="gramEnd"/>
      <w:r w:rsidRPr="008202C9">
        <w:rPr>
          <w:rFonts w:ascii="Times New Roman" w:eastAsia="Times New Roman"/>
          <w:color w:val="auto"/>
          <w:sz w:val="28"/>
          <w:szCs w:val="28"/>
        </w:rPr>
        <w:t>уб</w:t>
      </w:r>
      <w:proofErr w:type="spellEnd"/>
      <w:r w:rsidRPr="008202C9">
        <w:rPr>
          <w:rFonts w:ascii="Times New Roman" w:eastAsia="Times New Roman"/>
          <w:color w:val="auto"/>
          <w:sz w:val="28"/>
          <w:szCs w:val="28"/>
        </w:rPr>
        <w:t>., по годам:</w:t>
      </w:r>
    </w:p>
    <w:p w:rsidR="00A04452" w:rsidRPr="008202C9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0,0 тыс. рублей;</w:t>
      </w:r>
    </w:p>
    <w:p w:rsidR="00A04452" w:rsidRPr="008202C9" w:rsidRDefault="00A04452" w:rsidP="00A04452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9E24EB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238</w:t>
      </w: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,1тыс. рублей;</w:t>
      </w:r>
    </w:p>
    <w:p w:rsidR="00A04452" w:rsidRPr="008202C9" w:rsidRDefault="00A04452" w:rsidP="00A04452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8202C9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E43FBE" w:rsidRPr="008202C9">
        <w:rPr>
          <w:rFonts w:ascii="Times New Roman" w:eastAsia="Times New Roman"/>
          <w:color w:val="auto"/>
          <w:sz w:val="28"/>
          <w:szCs w:val="28"/>
        </w:rPr>
        <w:t>991,0</w:t>
      </w:r>
      <w:r w:rsidRPr="008202C9">
        <w:rPr>
          <w:rFonts w:ascii="Times New Roman" w:eastAsia="Times New Roman"/>
          <w:color w:val="auto"/>
          <w:sz w:val="28"/>
          <w:szCs w:val="28"/>
        </w:rPr>
        <w:t xml:space="preserve"> тыс. рублей</w:t>
      </w:r>
      <w:r w:rsidR="00CC0A2F" w:rsidRPr="008202C9">
        <w:rPr>
          <w:rFonts w:ascii="Times New Roman" w:eastAsia="Times New Roman"/>
          <w:color w:val="auto"/>
          <w:sz w:val="28"/>
          <w:szCs w:val="28"/>
        </w:rPr>
        <w:t>.</w:t>
      </w:r>
    </w:p>
    <w:p w:rsidR="00B5590B" w:rsidRPr="008202C9" w:rsidRDefault="00B5590B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8202C9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8202C9">
        <w:rPr>
          <w:rFonts w:ascii="Times New Roman" w:hAnsi="Times New Roman" w:cs="Times New Roman"/>
          <w:sz w:val="28"/>
          <w:szCs w:val="28"/>
        </w:rPr>
        <w:t>е</w:t>
      </w:r>
      <w:r w:rsidRPr="008202C9">
        <w:rPr>
          <w:rFonts w:ascii="Times New Roman" w:hAnsi="Times New Roman" w:cs="Times New Roman"/>
          <w:sz w:val="28"/>
          <w:szCs w:val="28"/>
        </w:rPr>
        <w:t>матография»  на 201</w:t>
      </w:r>
      <w:r w:rsidR="002B2719" w:rsidRPr="008202C9">
        <w:rPr>
          <w:rFonts w:ascii="Times New Roman" w:hAnsi="Times New Roman" w:cs="Times New Roman"/>
          <w:sz w:val="28"/>
          <w:szCs w:val="28"/>
        </w:rPr>
        <w:t>8</w:t>
      </w:r>
      <w:r w:rsidRPr="008202C9">
        <w:rPr>
          <w:rFonts w:ascii="Times New Roman" w:hAnsi="Times New Roman" w:cs="Times New Roman"/>
          <w:sz w:val="28"/>
          <w:szCs w:val="28"/>
        </w:rPr>
        <w:t>-20</w:t>
      </w:r>
      <w:r w:rsidR="002B2719" w:rsidRPr="008202C9">
        <w:rPr>
          <w:rFonts w:ascii="Times New Roman" w:hAnsi="Times New Roman" w:cs="Times New Roman"/>
          <w:sz w:val="28"/>
          <w:szCs w:val="28"/>
        </w:rPr>
        <w:t>20</w:t>
      </w:r>
      <w:r w:rsidRPr="008202C9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8202C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8202C9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4556E3" w:rsidRPr="008202C9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lastRenderedPageBreak/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8202C9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8202C9">
        <w:rPr>
          <w:rFonts w:ascii="Times New Roman" w:hAnsi="Times New Roman" w:cs="Times New Roman"/>
          <w:sz w:val="28"/>
          <w:szCs w:val="28"/>
        </w:rPr>
        <w:t>;</w:t>
      </w:r>
    </w:p>
    <w:p w:rsidR="004556E3" w:rsidRPr="008202C9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02C9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8202C9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8202C9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556E3" w:rsidRPr="008202C9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8202C9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8202C9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8202C9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202C9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8202C9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3164"/>
        <w:gridCol w:w="567"/>
        <w:gridCol w:w="992"/>
        <w:gridCol w:w="943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8202C9" w:rsidTr="00C632F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№</w:t>
            </w:r>
            <w:r w:rsidRPr="008202C9">
              <w:rPr>
                <w:rFonts w:ascii="Times New Roman" w:hAnsi="Times New Roman" w:cs="Times New Roman"/>
              </w:rPr>
              <w:br/>
            </w:r>
            <w:proofErr w:type="gramStart"/>
            <w:r w:rsidRPr="008202C9">
              <w:rPr>
                <w:rFonts w:ascii="Times New Roman" w:hAnsi="Times New Roman" w:cs="Times New Roman"/>
              </w:rPr>
              <w:t>п</w:t>
            </w:r>
            <w:proofErr w:type="gramEnd"/>
            <w:r w:rsidRPr="008202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</w:t>
            </w:r>
            <w:r w:rsidRPr="008202C9">
              <w:rPr>
                <w:rFonts w:ascii="Times New Roman" w:hAnsi="Times New Roman" w:cs="Times New Roman"/>
              </w:rPr>
              <w:br/>
              <w:t>(индикатор)</w:t>
            </w:r>
            <w:r w:rsidRPr="008202C9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  <w:r w:rsidRPr="008202C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8202C9" w:rsidTr="00C632FB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отчетный</w:t>
            </w:r>
          </w:p>
          <w:p w:rsidR="00933AA9" w:rsidRPr="008202C9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 201</w:t>
            </w:r>
            <w:r w:rsidR="002B2719" w:rsidRPr="008202C9">
              <w:rPr>
                <w:rFonts w:ascii="Times New Roman" w:hAnsi="Times New Roman" w:cs="Times New Roman"/>
              </w:rPr>
              <w:t>6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8202C9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</w:t>
            </w:r>
            <w:r w:rsidR="002B2719" w:rsidRPr="008202C9">
              <w:rPr>
                <w:rFonts w:ascii="Times New Roman" w:hAnsi="Times New Roman" w:cs="Times New Roman"/>
              </w:rPr>
              <w:t>7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8202C9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201</w:t>
            </w:r>
            <w:r w:rsidR="002B2719" w:rsidRPr="008202C9">
              <w:rPr>
                <w:rFonts w:ascii="Times New Roman" w:hAnsi="Times New Roman" w:cs="Times New Roman"/>
              </w:rPr>
              <w:t>8</w:t>
            </w:r>
            <w:r w:rsidRPr="008202C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8202C9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первый 201</w:t>
            </w:r>
            <w:r w:rsidR="002B2719" w:rsidRPr="008202C9">
              <w:rPr>
                <w:rFonts w:ascii="Times New Roman" w:hAnsi="Times New Roman" w:cs="Times New Roman"/>
              </w:rPr>
              <w:t>9</w:t>
            </w:r>
            <w:r w:rsidRPr="008202C9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второй </w:t>
            </w:r>
            <w:r w:rsidR="00C25145" w:rsidRPr="008202C9">
              <w:rPr>
                <w:rFonts w:ascii="Times New Roman" w:hAnsi="Times New Roman" w:cs="Times New Roman"/>
              </w:rPr>
              <w:t>20</w:t>
            </w:r>
            <w:r w:rsidR="002B2719" w:rsidRPr="008202C9">
              <w:rPr>
                <w:rFonts w:ascii="Times New Roman" w:hAnsi="Times New Roman" w:cs="Times New Roman"/>
              </w:rPr>
              <w:t>20</w:t>
            </w:r>
          </w:p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2921E3" w:rsidRPr="008202C9" w:rsidTr="00C632FB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8202C9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8202C9">
              <w:rPr>
                <w:rFonts w:ascii="Times New Roman" w:hAnsi="Times New Roman" w:cs="Times New Roman"/>
              </w:rPr>
              <w:t>е</w:t>
            </w:r>
            <w:r w:rsidRPr="008202C9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8202C9" w:rsidRDefault="00933AA9" w:rsidP="002B271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на 201</w:t>
            </w:r>
            <w:r w:rsidR="002B2719" w:rsidRPr="008202C9">
              <w:rPr>
                <w:rFonts w:ascii="Times New Roman" w:hAnsi="Times New Roman" w:cs="Times New Roman"/>
              </w:rPr>
              <w:t>8</w:t>
            </w:r>
            <w:r w:rsidRPr="008202C9">
              <w:rPr>
                <w:rFonts w:ascii="Times New Roman" w:hAnsi="Times New Roman" w:cs="Times New Roman"/>
              </w:rPr>
              <w:t>-20</w:t>
            </w:r>
            <w:r w:rsidR="002B2719" w:rsidRPr="008202C9">
              <w:rPr>
                <w:rFonts w:ascii="Times New Roman" w:hAnsi="Times New Roman" w:cs="Times New Roman"/>
              </w:rPr>
              <w:t>20</w:t>
            </w:r>
            <w:r w:rsidRPr="008202C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8202C9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DF68F5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3118" w:rsidRPr="008202C9" w:rsidRDefault="00943118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</w:t>
            </w:r>
            <w:proofErr w:type="spellStart"/>
            <w:r w:rsidRPr="008202C9">
              <w:rPr>
                <w:rFonts w:ascii="Times New Roman" w:hAnsi="Times New Roman" w:cs="Times New Roman"/>
              </w:rPr>
              <w:lastRenderedPageBreak/>
              <w:t>районакачествомпредоставления</w:t>
            </w:r>
            <w:proofErr w:type="spellEnd"/>
            <w:r w:rsidRPr="008202C9">
              <w:rPr>
                <w:rFonts w:ascii="Times New Roman" w:hAnsi="Times New Roman" w:cs="Times New Roman"/>
              </w:rPr>
              <w:t xml:space="preserve"> муниципальных услуг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EF3E1E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443532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F922E4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3EFE" w:rsidRPr="008202C9" w:rsidRDefault="00633EFE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3EFE" w:rsidRPr="008202C9" w:rsidRDefault="00633EFE" w:rsidP="00F922E4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3D6C8D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3D6C8D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940040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3D6C8D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8202C9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8F1427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933AA9">
            <w:pPr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-</w:t>
            </w:r>
          </w:p>
        </w:tc>
      </w:tr>
      <w:tr w:rsidR="008F1427" w:rsidRPr="008202C9" w:rsidTr="00C632F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427" w:rsidRPr="008202C9" w:rsidRDefault="008F1427" w:rsidP="00933AA9">
            <w:pPr>
              <w:jc w:val="center"/>
              <w:rPr>
                <w:rFonts w:ascii="Times New Roman" w:hAnsi="Times New Roman" w:cs="Times New Roman"/>
              </w:rPr>
            </w:pPr>
            <w:r w:rsidRPr="008202C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8202C9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8202C9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CA33E4" w:rsidRPr="008202C9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:rsidR="009C121D" w:rsidRPr="008202C9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spellStart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заотчетным</w:t>
      </w:r>
      <w:proofErr w:type="spellEnd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8202C9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8202C9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8202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E46539" w:rsidRPr="008202C9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AD" w:rsidRPr="008202C9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8202C9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8202C9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доходов                </w:t>
      </w:r>
      <w:r w:rsidR="000D3D87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</w:t>
      </w:r>
      <w:r w:rsidR="00B731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r w:rsidR="00F50DA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</w:t>
      </w:r>
      <w:r w:rsidR="00B731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8202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8202C9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EF" w:rsidRDefault="002A30EF" w:rsidP="00443E46">
      <w:r>
        <w:separator/>
      </w:r>
    </w:p>
  </w:endnote>
  <w:endnote w:type="continuationSeparator" w:id="0">
    <w:p w:rsidR="002A30EF" w:rsidRDefault="002A30EF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EF" w:rsidRDefault="002A30EF" w:rsidP="00443E46">
      <w:r>
        <w:separator/>
      </w:r>
    </w:p>
  </w:footnote>
  <w:footnote w:type="continuationSeparator" w:id="0">
    <w:p w:rsidR="002A30EF" w:rsidRDefault="002A30EF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402169"/>
    </w:sdtPr>
    <w:sdtEndPr>
      <w:rPr>
        <w:rFonts w:ascii="Times New Roman" w:hAnsi="Times New Roman" w:cs="Times New Roman"/>
      </w:rPr>
    </w:sdtEndPr>
    <w:sdtContent>
      <w:p w:rsidR="003F4FF2" w:rsidRPr="00156B64" w:rsidRDefault="00BC1135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3F4FF2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B731C7">
          <w:rPr>
            <w:rFonts w:ascii="Times New Roman" w:hAnsi="Times New Roman" w:cs="Times New Roman"/>
            <w:noProof/>
          </w:rPr>
          <w:t>2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:rsidR="003F4FF2" w:rsidRDefault="003F4F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FBB"/>
    <w:rsid w:val="000309F9"/>
    <w:rsid w:val="000329A5"/>
    <w:rsid w:val="0004365E"/>
    <w:rsid w:val="0004567B"/>
    <w:rsid w:val="00046098"/>
    <w:rsid w:val="00052843"/>
    <w:rsid w:val="00053B6B"/>
    <w:rsid w:val="00060398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F1BC6"/>
    <w:rsid w:val="001028D8"/>
    <w:rsid w:val="00116E47"/>
    <w:rsid w:val="0012204F"/>
    <w:rsid w:val="0012269F"/>
    <w:rsid w:val="001234C2"/>
    <w:rsid w:val="00123789"/>
    <w:rsid w:val="001464C3"/>
    <w:rsid w:val="00150A24"/>
    <w:rsid w:val="00156B64"/>
    <w:rsid w:val="00160C44"/>
    <w:rsid w:val="00190950"/>
    <w:rsid w:val="00190D6D"/>
    <w:rsid w:val="00196645"/>
    <w:rsid w:val="001A1376"/>
    <w:rsid w:val="001A4BE2"/>
    <w:rsid w:val="001B3706"/>
    <w:rsid w:val="001C2427"/>
    <w:rsid w:val="00206B48"/>
    <w:rsid w:val="002079F7"/>
    <w:rsid w:val="002238EB"/>
    <w:rsid w:val="002242C1"/>
    <w:rsid w:val="002265F4"/>
    <w:rsid w:val="00257282"/>
    <w:rsid w:val="00260958"/>
    <w:rsid w:val="00271AD7"/>
    <w:rsid w:val="002741F6"/>
    <w:rsid w:val="002836B9"/>
    <w:rsid w:val="002921E3"/>
    <w:rsid w:val="0029336E"/>
    <w:rsid w:val="00295C8D"/>
    <w:rsid w:val="002A30EF"/>
    <w:rsid w:val="002B2719"/>
    <w:rsid w:val="002B686B"/>
    <w:rsid w:val="002C306A"/>
    <w:rsid w:val="002C6268"/>
    <w:rsid w:val="002D3150"/>
    <w:rsid w:val="002E45CF"/>
    <w:rsid w:val="002F4110"/>
    <w:rsid w:val="002F4756"/>
    <w:rsid w:val="00300D8D"/>
    <w:rsid w:val="0030290E"/>
    <w:rsid w:val="00302C24"/>
    <w:rsid w:val="00314128"/>
    <w:rsid w:val="00314802"/>
    <w:rsid w:val="00333CCF"/>
    <w:rsid w:val="00334E12"/>
    <w:rsid w:val="00343580"/>
    <w:rsid w:val="00352986"/>
    <w:rsid w:val="003645EE"/>
    <w:rsid w:val="003665C4"/>
    <w:rsid w:val="003677F8"/>
    <w:rsid w:val="00381080"/>
    <w:rsid w:val="00387984"/>
    <w:rsid w:val="003A6768"/>
    <w:rsid w:val="003B7889"/>
    <w:rsid w:val="003D6C8D"/>
    <w:rsid w:val="003F4FF2"/>
    <w:rsid w:val="003F5C8A"/>
    <w:rsid w:val="00403FDB"/>
    <w:rsid w:val="004044E7"/>
    <w:rsid w:val="00423F85"/>
    <w:rsid w:val="00426367"/>
    <w:rsid w:val="00432DFF"/>
    <w:rsid w:val="004419BD"/>
    <w:rsid w:val="00443532"/>
    <w:rsid w:val="00443E46"/>
    <w:rsid w:val="004556E3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502C8A"/>
    <w:rsid w:val="005264F3"/>
    <w:rsid w:val="00542777"/>
    <w:rsid w:val="0056377D"/>
    <w:rsid w:val="00563FA4"/>
    <w:rsid w:val="0056758E"/>
    <w:rsid w:val="00575B36"/>
    <w:rsid w:val="0057722A"/>
    <w:rsid w:val="00583808"/>
    <w:rsid w:val="00586772"/>
    <w:rsid w:val="00593D3D"/>
    <w:rsid w:val="00595FCE"/>
    <w:rsid w:val="005A21A1"/>
    <w:rsid w:val="005A61D3"/>
    <w:rsid w:val="005C3BF0"/>
    <w:rsid w:val="005D2C4A"/>
    <w:rsid w:val="005F03F0"/>
    <w:rsid w:val="006016FF"/>
    <w:rsid w:val="00606462"/>
    <w:rsid w:val="00606F2F"/>
    <w:rsid w:val="00610547"/>
    <w:rsid w:val="00622532"/>
    <w:rsid w:val="006225F6"/>
    <w:rsid w:val="00626361"/>
    <w:rsid w:val="00627680"/>
    <w:rsid w:val="00633882"/>
    <w:rsid w:val="00633EFE"/>
    <w:rsid w:val="006409E7"/>
    <w:rsid w:val="0064459F"/>
    <w:rsid w:val="0064522E"/>
    <w:rsid w:val="0065220B"/>
    <w:rsid w:val="00654D03"/>
    <w:rsid w:val="006571B5"/>
    <w:rsid w:val="0067207C"/>
    <w:rsid w:val="00672E91"/>
    <w:rsid w:val="00680F39"/>
    <w:rsid w:val="006830E4"/>
    <w:rsid w:val="00693E79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25DE4"/>
    <w:rsid w:val="00726945"/>
    <w:rsid w:val="00726D72"/>
    <w:rsid w:val="00733B3C"/>
    <w:rsid w:val="0073613F"/>
    <w:rsid w:val="00737E17"/>
    <w:rsid w:val="00742DB7"/>
    <w:rsid w:val="0074700E"/>
    <w:rsid w:val="00750175"/>
    <w:rsid w:val="00757C51"/>
    <w:rsid w:val="00766AAF"/>
    <w:rsid w:val="00774FBB"/>
    <w:rsid w:val="0078062A"/>
    <w:rsid w:val="00781CC7"/>
    <w:rsid w:val="0078362A"/>
    <w:rsid w:val="007B1B41"/>
    <w:rsid w:val="007B58CB"/>
    <w:rsid w:val="007C079E"/>
    <w:rsid w:val="007C4BA4"/>
    <w:rsid w:val="007D1333"/>
    <w:rsid w:val="007D224C"/>
    <w:rsid w:val="007E2645"/>
    <w:rsid w:val="007E3D45"/>
    <w:rsid w:val="007F2AF4"/>
    <w:rsid w:val="007F36F4"/>
    <w:rsid w:val="008042A4"/>
    <w:rsid w:val="008202C9"/>
    <w:rsid w:val="008318F7"/>
    <w:rsid w:val="00832FB2"/>
    <w:rsid w:val="00833799"/>
    <w:rsid w:val="00844E65"/>
    <w:rsid w:val="00857013"/>
    <w:rsid w:val="0086593E"/>
    <w:rsid w:val="0086776B"/>
    <w:rsid w:val="00874666"/>
    <w:rsid w:val="00887EC0"/>
    <w:rsid w:val="008923AE"/>
    <w:rsid w:val="00895DC0"/>
    <w:rsid w:val="008A4A39"/>
    <w:rsid w:val="008B1514"/>
    <w:rsid w:val="008C00ED"/>
    <w:rsid w:val="008C0D07"/>
    <w:rsid w:val="008C1468"/>
    <w:rsid w:val="008D7093"/>
    <w:rsid w:val="008D7B2D"/>
    <w:rsid w:val="008F1427"/>
    <w:rsid w:val="008F19F4"/>
    <w:rsid w:val="008F5199"/>
    <w:rsid w:val="00906F6D"/>
    <w:rsid w:val="0091260F"/>
    <w:rsid w:val="00915744"/>
    <w:rsid w:val="00916F7A"/>
    <w:rsid w:val="00921E0A"/>
    <w:rsid w:val="00926186"/>
    <w:rsid w:val="00930276"/>
    <w:rsid w:val="009318F0"/>
    <w:rsid w:val="00933AA9"/>
    <w:rsid w:val="00937B7E"/>
    <w:rsid w:val="00940040"/>
    <w:rsid w:val="00941D4F"/>
    <w:rsid w:val="00943118"/>
    <w:rsid w:val="00946D26"/>
    <w:rsid w:val="0095308C"/>
    <w:rsid w:val="0095502D"/>
    <w:rsid w:val="00967A80"/>
    <w:rsid w:val="009759D4"/>
    <w:rsid w:val="0098169E"/>
    <w:rsid w:val="00990EFF"/>
    <w:rsid w:val="009925A4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24EB"/>
    <w:rsid w:val="009F3A38"/>
    <w:rsid w:val="00A04452"/>
    <w:rsid w:val="00A166B1"/>
    <w:rsid w:val="00A25F5C"/>
    <w:rsid w:val="00A41523"/>
    <w:rsid w:val="00A71B26"/>
    <w:rsid w:val="00A86447"/>
    <w:rsid w:val="00A9170F"/>
    <w:rsid w:val="00AA061A"/>
    <w:rsid w:val="00AA796D"/>
    <w:rsid w:val="00AB2B00"/>
    <w:rsid w:val="00AC3FC6"/>
    <w:rsid w:val="00AC7928"/>
    <w:rsid w:val="00AE277C"/>
    <w:rsid w:val="00AF6A33"/>
    <w:rsid w:val="00B234DF"/>
    <w:rsid w:val="00B26422"/>
    <w:rsid w:val="00B2696E"/>
    <w:rsid w:val="00B30126"/>
    <w:rsid w:val="00B32640"/>
    <w:rsid w:val="00B5590B"/>
    <w:rsid w:val="00B564D1"/>
    <w:rsid w:val="00B70A03"/>
    <w:rsid w:val="00B731C7"/>
    <w:rsid w:val="00B920AC"/>
    <w:rsid w:val="00B957FB"/>
    <w:rsid w:val="00BA7010"/>
    <w:rsid w:val="00BB2F02"/>
    <w:rsid w:val="00BC091C"/>
    <w:rsid w:val="00BC1135"/>
    <w:rsid w:val="00BE197A"/>
    <w:rsid w:val="00BF582A"/>
    <w:rsid w:val="00BF61D6"/>
    <w:rsid w:val="00BF64B3"/>
    <w:rsid w:val="00C0074C"/>
    <w:rsid w:val="00C04D4F"/>
    <w:rsid w:val="00C0516A"/>
    <w:rsid w:val="00C15872"/>
    <w:rsid w:val="00C1644D"/>
    <w:rsid w:val="00C17287"/>
    <w:rsid w:val="00C25145"/>
    <w:rsid w:val="00C25420"/>
    <w:rsid w:val="00C307D3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5D1"/>
    <w:rsid w:val="00CD4119"/>
    <w:rsid w:val="00CD5874"/>
    <w:rsid w:val="00CE7E6B"/>
    <w:rsid w:val="00D2640A"/>
    <w:rsid w:val="00D32725"/>
    <w:rsid w:val="00D377C3"/>
    <w:rsid w:val="00D67CA3"/>
    <w:rsid w:val="00D77AEC"/>
    <w:rsid w:val="00D979C2"/>
    <w:rsid w:val="00DA3B22"/>
    <w:rsid w:val="00DA3BCB"/>
    <w:rsid w:val="00DB1CAD"/>
    <w:rsid w:val="00DB7F63"/>
    <w:rsid w:val="00DC632B"/>
    <w:rsid w:val="00DC6613"/>
    <w:rsid w:val="00DC79FE"/>
    <w:rsid w:val="00DD248A"/>
    <w:rsid w:val="00DE2224"/>
    <w:rsid w:val="00DF31CB"/>
    <w:rsid w:val="00DF68F5"/>
    <w:rsid w:val="00E000FD"/>
    <w:rsid w:val="00E1424F"/>
    <w:rsid w:val="00E1665D"/>
    <w:rsid w:val="00E2250D"/>
    <w:rsid w:val="00E25800"/>
    <w:rsid w:val="00E31AE7"/>
    <w:rsid w:val="00E32675"/>
    <w:rsid w:val="00E37E5C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A0C1D"/>
    <w:rsid w:val="00EA2DB0"/>
    <w:rsid w:val="00EA6482"/>
    <w:rsid w:val="00EB7DAC"/>
    <w:rsid w:val="00EC7B58"/>
    <w:rsid w:val="00ED0C4E"/>
    <w:rsid w:val="00EF00FC"/>
    <w:rsid w:val="00EF3E1E"/>
    <w:rsid w:val="00EF430D"/>
    <w:rsid w:val="00F079A3"/>
    <w:rsid w:val="00F14326"/>
    <w:rsid w:val="00F147CD"/>
    <w:rsid w:val="00F3040C"/>
    <w:rsid w:val="00F35DB9"/>
    <w:rsid w:val="00F42685"/>
    <w:rsid w:val="00F50DAD"/>
    <w:rsid w:val="00F60228"/>
    <w:rsid w:val="00F71055"/>
    <w:rsid w:val="00F84C20"/>
    <w:rsid w:val="00F86BC0"/>
    <w:rsid w:val="00F922E4"/>
    <w:rsid w:val="00F96912"/>
    <w:rsid w:val="00FA474D"/>
    <w:rsid w:val="00FA5641"/>
    <w:rsid w:val="00FA7317"/>
    <w:rsid w:val="00FB557E"/>
    <w:rsid w:val="00FC1482"/>
    <w:rsid w:val="00FC25E3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20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243</cp:revision>
  <cp:lastPrinted>2019-12-16T11:52:00Z</cp:lastPrinted>
  <dcterms:created xsi:type="dcterms:W3CDTF">2014-12-13T07:21:00Z</dcterms:created>
  <dcterms:modified xsi:type="dcterms:W3CDTF">2019-12-17T05:57:00Z</dcterms:modified>
</cp:coreProperties>
</file>