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E31AE7" w:rsidTr="002F4110">
        <w:tc>
          <w:tcPr>
            <w:tcW w:w="5070" w:type="dxa"/>
          </w:tcPr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E31AE7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E31AE7">
              <w:rPr>
                <w:rFonts w:ascii="Times New Roman" w:hAnsi="Times New Roman" w:cs="Times New Roman"/>
              </w:rPr>
              <w:t xml:space="preserve">к </w:t>
            </w:r>
            <w:r w:rsidR="004D630E" w:rsidRPr="00E31AE7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E31AE7" w:rsidRDefault="004D630E" w:rsidP="0015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E7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E31AE7">
              <w:rPr>
                <w:rFonts w:ascii="Times New Roman" w:hAnsi="Times New Roman" w:cs="Times New Roman"/>
              </w:rPr>
              <w:t>»</w:t>
            </w:r>
            <w:r w:rsidRPr="00E31AE7">
              <w:rPr>
                <w:rFonts w:ascii="Times New Roman" w:hAnsi="Times New Roman" w:cs="Times New Roman"/>
              </w:rPr>
              <w:t xml:space="preserve"> на 201</w:t>
            </w:r>
            <w:r w:rsidR="006B441D" w:rsidRPr="00E31AE7">
              <w:rPr>
                <w:rFonts w:ascii="Times New Roman" w:hAnsi="Times New Roman" w:cs="Times New Roman"/>
              </w:rPr>
              <w:t>8</w:t>
            </w:r>
            <w:r w:rsidRPr="00E31AE7">
              <w:rPr>
                <w:rFonts w:ascii="Times New Roman" w:hAnsi="Times New Roman" w:cs="Times New Roman"/>
              </w:rPr>
              <w:t>-20</w:t>
            </w:r>
            <w:r w:rsidR="006B441D" w:rsidRPr="00E31AE7">
              <w:rPr>
                <w:rFonts w:ascii="Times New Roman" w:hAnsi="Times New Roman" w:cs="Times New Roman"/>
              </w:rPr>
              <w:t>20</w:t>
            </w:r>
            <w:r w:rsidRPr="00E31AE7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E31AE7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E31AE7">
        <w:rPr>
          <w:rFonts w:ascii="Times New Roman" w:hAnsi="Times New Roman" w:cs="Times New Roman"/>
          <w:sz w:val="28"/>
          <w:szCs w:val="28"/>
        </w:rPr>
        <w:tab/>
      </w:r>
    </w:p>
    <w:p w:rsidR="006409E7" w:rsidRPr="00E31AE7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2921E3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21E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2921E3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2921E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2921E3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2921E3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2921E3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hAnsi="Times New Roman" w:cs="Times New Roman"/>
          <w:sz w:val="28"/>
          <w:szCs w:val="28"/>
        </w:rPr>
        <w:t>под</w:t>
      </w:r>
      <w:r w:rsidR="00314128" w:rsidRPr="002921E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2921E3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2921E3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2921E3" w:rsidTr="00314128">
        <w:tc>
          <w:tcPr>
            <w:tcW w:w="3227" w:type="dxa"/>
          </w:tcPr>
          <w:p w:rsidR="00314128" w:rsidRPr="002921E3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2921E3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2921E3" w:rsidTr="00314128">
        <w:tc>
          <w:tcPr>
            <w:tcW w:w="3227" w:type="dxa"/>
          </w:tcPr>
          <w:p w:rsidR="00314128" w:rsidRPr="002921E3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2921E3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2921E3" w:rsidTr="00314128">
        <w:tc>
          <w:tcPr>
            <w:tcW w:w="3227" w:type="dxa"/>
          </w:tcPr>
          <w:p w:rsidR="00314128" w:rsidRPr="002921E3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2921E3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2921E3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2921E3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2836B9" w:rsidRPr="002921E3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2921E3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2921E3" w:rsidTr="00314128">
        <w:tc>
          <w:tcPr>
            <w:tcW w:w="3227" w:type="dxa"/>
          </w:tcPr>
          <w:p w:rsidR="00967A80" w:rsidRPr="002921E3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2921E3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2921E3" w:rsidTr="00314128">
        <w:tc>
          <w:tcPr>
            <w:tcW w:w="3227" w:type="dxa"/>
          </w:tcPr>
          <w:p w:rsidR="00967A8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2921E3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2921E3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2921E3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2921E3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2921E3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«Киновидеозрелищное»;</w:t>
            </w:r>
          </w:p>
          <w:p w:rsidR="0057722A" w:rsidRPr="002921E3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2921E3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2921E3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2921E3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2921E3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уровня удовлетворённости населения </w:t>
            </w:r>
            <w:r w:rsidR="006C08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</w:t>
            </w:r>
            <w:proofErr w:type="spellStart"/>
            <w:r w:rsidR="006C08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района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</w:t>
            </w:r>
            <w:proofErr w:type="spellEnd"/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предоставления муниципальных услуг в сфере культуры;</w:t>
            </w:r>
          </w:p>
          <w:p w:rsidR="002F4110" w:rsidRPr="002921E3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2921E3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</w:rPr>
              <w:t xml:space="preserve">- 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2921E3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2921E3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2921E3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2921E3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2921E3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2921E3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125 915,5</w:t>
            </w:r>
            <w:r w:rsidR="00C04D4F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41 569,6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42 783,6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41 562,3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CD35D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городского поселения Крымского района составляют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69 545,4 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8B1514" w:rsidRPr="00CD35D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23 737,5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CD35D1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23 514,6</w:t>
            </w:r>
            <w:r w:rsidR="009A6C18"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22 293,3</w:t>
            </w:r>
            <w:r w:rsidR="009A6C18"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CD3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числе: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4B78E1">
              <w:rPr>
                <w:rFonts w:ascii="Times New Roman" w:hAnsi="Times New Roman" w:cs="Times New Roman"/>
                <w:sz w:val="28"/>
                <w:szCs w:val="28"/>
              </w:rPr>
              <w:t>12 999,3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4B78E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="004B78E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4B78E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4B78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="004B78E1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C75B70">
              <w:rPr>
                <w:rFonts w:ascii="Times New Roman" w:hAnsi="Times New Roman" w:cs="Times New Roman"/>
                <w:sz w:val="28"/>
                <w:szCs w:val="28"/>
              </w:rPr>
              <w:t>12 320,3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="00C75B70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75B7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="00C75B70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</w:t>
            </w:r>
            <w:proofErr w:type="spell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-  226,0 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226,0 тыс. рублей,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 составляют 15 809,8 тыс. рублей: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5 748,9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5 748,9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краевые средства составляют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40 560,3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8318F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8318F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всего ежегодно на создание условий для организации досуга и обеспечения услугами 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      </w:r>
            <w:proofErr w:type="gramEnd"/>
          </w:p>
          <w:p w:rsidR="008318F7" w:rsidRPr="002921E3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318F7" w:rsidRPr="002921E3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8B1514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5 931,0 </w:t>
            </w:r>
            <w:proofErr w:type="spell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1 977,0 тыс. рублей;</w:t>
            </w:r>
          </w:p>
          <w:p w:rsidR="008B1514" w:rsidRPr="002921E3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      </w:r>
            <w:r w:rsidR="008318F7">
              <w:rPr>
                <w:rFonts w:ascii="Times New Roman" w:hAnsi="Times New Roman" w:cs="Times New Roman"/>
                <w:sz w:val="28"/>
                <w:szCs w:val="28"/>
              </w:rPr>
              <w:t>34 629,3</w:t>
            </w:r>
            <w:r w:rsidRPr="00292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921E3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="008318F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7B58CB" w:rsidRPr="002921E3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8318F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="008318F7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74700E" w:rsidRPr="002921E3" w:rsidTr="00314128">
        <w:tc>
          <w:tcPr>
            <w:tcW w:w="3227" w:type="dxa"/>
          </w:tcPr>
          <w:p w:rsidR="002F4110" w:rsidRPr="002921E3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2921E3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2921E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2921E3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2921E3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2921E3">
        <w:rPr>
          <w:rFonts w:ascii="Times New Roman" w:hAnsi="Times New Roman" w:cs="Times New Roman"/>
          <w:sz w:val="28"/>
          <w:szCs w:val="28"/>
        </w:rPr>
        <w:t>проблемы</w:t>
      </w:r>
      <w:r w:rsidRPr="002921E3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2921E3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2921E3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:rsidR="0004567B" w:rsidRPr="002921E3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2921E3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М</w:t>
      </w:r>
      <w:r w:rsidR="00906F6D" w:rsidRPr="002921E3">
        <w:rPr>
          <w:rFonts w:ascii="Times New Roman" w:hAnsi="Times New Roman" w:cs="Times New Roman"/>
          <w:sz w:val="28"/>
          <w:szCs w:val="28"/>
        </w:rPr>
        <w:t>униципальны</w:t>
      </w:r>
      <w:r w:rsidRPr="002921E3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2921E3">
        <w:rPr>
          <w:rFonts w:ascii="Times New Roman" w:hAnsi="Times New Roman" w:cs="Times New Roman"/>
          <w:sz w:val="28"/>
          <w:szCs w:val="28"/>
        </w:rPr>
        <w:t>я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2921E3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2921E3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3D6C8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2921E3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3D6C8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, </w:t>
      </w:r>
      <w:r w:rsidR="00906F6D" w:rsidRPr="002921E3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</w:t>
      </w:r>
      <w:r w:rsidR="003D6C8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2921E3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2921E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2921E3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2921E3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="00906F6D" w:rsidRPr="002921E3">
        <w:rPr>
          <w:rFonts w:ascii="Times New Roman" w:hAnsi="Times New Roman" w:cs="Times New Roman"/>
          <w:sz w:val="28"/>
          <w:szCs w:val="28"/>
        </w:rPr>
        <w:t>.</w:t>
      </w:r>
    </w:p>
    <w:p w:rsidR="00906F6D" w:rsidRPr="002921E3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 xml:space="preserve">Реализация </w:t>
      </w:r>
      <w:r w:rsidR="0004567B" w:rsidRPr="002921E3">
        <w:rPr>
          <w:sz w:val="28"/>
          <w:szCs w:val="28"/>
        </w:rPr>
        <w:t>под</w:t>
      </w:r>
      <w:r w:rsidRPr="002921E3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2921E3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2921E3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2921E3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2921E3">
        <w:rPr>
          <w:rFonts w:ascii="Times New Roman" w:hAnsi="Times New Roman" w:cs="Times New Roman"/>
          <w:sz w:val="28"/>
          <w:szCs w:val="28"/>
        </w:rPr>
        <w:t>,</w:t>
      </w:r>
      <w:r w:rsidR="004C222C" w:rsidRPr="002921E3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2921E3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2921E3">
        <w:rPr>
          <w:rFonts w:ascii="Times New Roman" w:hAnsi="Times New Roman" w:cs="Times New Roman"/>
          <w:sz w:val="28"/>
          <w:szCs w:val="28"/>
        </w:rPr>
        <w:t>ов</w:t>
      </w:r>
      <w:r w:rsidRPr="002921E3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2921E3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2921E3">
        <w:rPr>
          <w:rFonts w:ascii="Times New Roman" w:hAnsi="Times New Roman" w:cs="Times New Roman"/>
          <w:sz w:val="28"/>
          <w:szCs w:val="28"/>
        </w:rPr>
        <w:t>под</w:t>
      </w:r>
      <w:r w:rsidRPr="002921E3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2921E3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2921E3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Цел</w:t>
      </w:r>
      <w:r w:rsidR="006F1B2D" w:rsidRPr="002921E3">
        <w:rPr>
          <w:rFonts w:ascii="Times New Roman" w:hAnsi="Times New Roman" w:cs="Times New Roman"/>
          <w:sz w:val="28"/>
          <w:szCs w:val="28"/>
        </w:rPr>
        <w:t>ями</w:t>
      </w:r>
      <w:r w:rsidR="003D6C8D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921E3">
        <w:rPr>
          <w:rFonts w:ascii="Times New Roman" w:hAnsi="Times New Roman" w:cs="Times New Roman"/>
          <w:sz w:val="28"/>
          <w:szCs w:val="28"/>
        </w:rPr>
        <w:t>под</w:t>
      </w:r>
      <w:r w:rsidRPr="002921E3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2921E3">
        <w:rPr>
          <w:rFonts w:ascii="Times New Roman" w:hAnsi="Times New Roman" w:cs="Times New Roman"/>
          <w:sz w:val="28"/>
          <w:szCs w:val="28"/>
        </w:rPr>
        <w:t>е</w:t>
      </w:r>
      <w:r w:rsidRPr="002921E3">
        <w:rPr>
          <w:rFonts w:ascii="Times New Roman" w:hAnsi="Times New Roman" w:cs="Times New Roman"/>
          <w:sz w:val="28"/>
          <w:szCs w:val="28"/>
        </w:rPr>
        <w:t>тся</w:t>
      </w:r>
      <w:r w:rsidR="004419BD" w:rsidRPr="002921E3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2921E3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2921E3">
        <w:rPr>
          <w:rFonts w:ascii="Times New Roman" w:hAnsi="Times New Roman" w:cs="Times New Roman"/>
          <w:sz w:val="28"/>
          <w:szCs w:val="28"/>
        </w:rPr>
        <w:t>(содержания</w:t>
      </w:r>
      <w:proofErr w:type="gramStart"/>
      <w:r w:rsidR="004419BD" w:rsidRPr="002921E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4419BD" w:rsidRPr="002921E3">
        <w:rPr>
          <w:rFonts w:ascii="Times New Roman" w:hAnsi="Times New Roman" w:cs="Times New Roman"/>
          <w:sz w:val="28"/>
          <w:szCs w:val="28"/>
        </w:rPr>
        <w:t>амятников культуры</w:t>
      </w:r>
      <w:r w:rsidR="003D6C8D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2921E3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2921E3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2921E3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E3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2921E3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2921E3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2921E3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2921E3">
        <w:rPr>
          <w:sz w:val="28"/>
          <w:szCs w:val="28"/>
        </w:rPr>
        <w:t xml:space="preserve"> (</w:t>
      </w:r>
      <w:r w:rsidR="0078362A" w:rsidRPr="002921E3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2921E3">
        <w:rPr>
          <w:sz w:val="28"/>
          <w:szCs w:val="28"/>
        </w:rPr>
        <w:t>;</w:t>
      </w:r>
    </w:p>
    <w:p w:rsidR="00906F6D" w:rsidRPr="002921E3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921E3">
        <w:rPr>
          <w:sz w:val="28"/>
          <w:szCs w:val="28"/>
        </w:rPr>
        <w:t>осуществление библиотечного обслуживания населения</w:t>
      </w:r>
      <w:r w:rsidR="00F35DB9" w:rsidRPr="002921E3">
        <w:rPr>
          <w:sz w:val="28"/>
          <w:szCs w:val="28"/>
        </w:rPr>
        <w:t xml:space="preserve"> Крымского городского поселения Крымского района</w:t>
      </w:r>
      <w:r w:rsidRPr="002921E3">
        <w:rPr>
          <w:sz w:val="28"/>
          <w:szCs w:val="28"/>
        </w:rPr>
        <w:t>, активизация социальной функции библиотек</w:t>
      </w:r>
      <w:r w:rsidR="0078362A" w:rsidRPr="002921E3">
        <w:rPr>
          <w:sz w:val="28"/>
          <w:szCs w:val="28"/>
        </w:rPr>
        <w:t xml:space="preserve"> (</w:t>
      </w:r>
      <w:r w:rsidR="0078362A" w:rsidRPr="002921E3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2921E3">
        <w:rPr>
          <w:kern w:val="0"/>
          <w:sz w:val="28"/>
          <w:szCs w:val="28"/>
          <w:lang w:eastAsia="ru-RU"/>
        </w:rPr>
        <w:t>казенное</w:t>
      </w:r>
      <w:r w:rsidR="0078362A" w:rsidRPr="002921E3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2921E3">
        <w:rPr>
          <w:sz w:val="28"/>
          <w:szCs w:val="28"/>
        </w:rPr>
        <w:t>;</w:t>
      </w:r>
    </w:p>
    <w:p w:rsidR="00906F6D" w:rsidRPr="002921E3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2921E3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2921E3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2921E3">
        <w:rPr>
          <w:rFonts w:ascii="Times New Roman" w:hAnsi="Times New Roman" w:cs="Times New Roman"/>
          <w:sz w:val="28"/>
          <w:szCs w:val="28"/>
        </w:rPr>
        <w:t>ем</w:t>
      </w:r>
      <w:r w:rsidRPr="002921E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2921E3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921E3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«Киновидеозрелищное»)</w:t>
      </w:r>
      <w:r w:rsidRPr="002921E3">
        <w:rPr>
          <w:rFonts w:ascii="Times New Roman" w:hAnsi="Times New Roman" w:cs="Times New Roman"/>
          <w:sz w:val="28"/>
          <w:szCs w:val="28"/>
        </w:rPr>
        <w:t>;</w:t>
      </w:r>
    </w:p>
    <w:p w:rsidR="004556E3" w:rsidRPr="002921E3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hAnsi="Times New Roman" w:cs="Times New Roman"/>
          <w:sz w:val="28"/>
          <w:szCs w:val="28"/>
        </w:rPr>
        <w:lastRenderedPageBreak/>
        <w:t>расширение многообразия культурной жизни, развитие потенциала творческих коллективов и исполнителей</w:t>
      </w:r>
      <w:r w:rsidR="00F35DB9" w:rsidRPr="002921E3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921E3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2921E3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2921E3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2921E3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2921E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921E3">
        <w:rPr>
          <w:rFonts w:ascii="Times New Roman" w:hAnsi="Times New Roman" w:cs="Times New Roman"/>
          <w:sz w:val="28"/>
          <w:szCs w:val="28"/>
        </w:rPr>
        <w:t>«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2921E3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2921E3">
        <w:rPr>
          <w:rFonts w:ascii="Times New Roman" w:hAnsi="Times New Roman" w:cs="Times New Roman"/>
          <w:sz w:val="28"/>
          <w:szCs w:val="28"/>
        </w:rPr>
        <w:t>8</w:t>
      </w:r>
      <w:r w:rsidRPr="002921E3">
        <w:rPr>
          <w:rFonts w:ascii="Times New Roman" w:hAnsi="Times New Roman" w:cs="Times New Roman"/>
          <w:sz w:val="28"/>
          <w:szCs w:val="28"/>
        </w:rPr>
        <w:t>, 201</w:t>
      </w:r>
      <w:r w:rsidR="006B441D" w:rsidRPr="002921E3">
        <w:rPr>
          <w:rFonts w:ascii="Times New Roman" w:hAnsi="Times New Roman" w:cs="Times New Roman"/>
          <w:sz w:val="28"/>
          <w:szCs w:val="28"/>
        </w:rPr>
        <w:t>9</w:t>
      </w:r>
      <w:r w:rsidRPr="002921E3">
        <w:rPr>
          <w:rFonts w:ascii="Times New Roman" w:hAnsi="Times New Roman" w:cs="Times New Roman"/>
          <w:sz w:val="28"/>
          <w:szCs w:val="28"/>
        </w:rPr>
        <w:t>, 20</w:t>
      </w:r>
      <w:r w:rsidR="006B441D" w:rsidRPr="002921E3">
        <w:rPr>
          <w:rFonts w:ascii="Times New Roman" w:hAnsi="Times New Roman" w:cs="Times New Roman"/>
          <w:sz w:val="28"/>
          <w:szCs w:val="28"/>
        </w:rPr>
        <w:t>20</w:t>
      </w:r>
      <w:r w:rsidRPr="002921E3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2921E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921E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2921E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2921E3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2921E3" w:rsidSect="00EF3E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2921E3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2921E3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2921E3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№</w:t>
            </w:r>
            <w:r w:rsidRPr="002921E3">
              <w:rPr>
                <w:rFonts w:ascii="Times New Roman" w:hAnsi="Times New Roman" w:cs="Times New Roman"/>
              </w:rPr>
              <w:br/>
            </w:r>
            <w:proofErr w:type="gramStart"/>
            <w:r w:rsidRPr="002921E3">
              <w:rPr>
                <w:rFonts w:ascii="Times New Roman" w:hAnsi="Times New Roman" w:cs="Times New Roman"/>
              </w:rPr>
              <w:t>п</w:t>
            </w:r>
            <w:proofErr w:type="gramEnd"/>
            <w:r w:rsidRPr="002921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</w:t>
            </w:r>
            <w:r w:rsidRPr="002921E3">
              <w:rPr>
                <w:rFonts w:ascii="Times New Roman" w:hAnsi="Times New Roman" w:cs="Times New Roman"/>
              </w:rPr>
              <w:br/>
              <w:t>(индикатор)</w:t>
            </w:r>
            <w:r w:rsidRPr="002921E3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  <w:r w:rsidRPr="002921E3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2921E3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отчетный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 201</w:t>
            </w:r>
            <w:r w:rsidR="006B441D" w:rsidRPr="002921E3">
              <w:rPr>
                <w:rFonts w:ascii="Times New Roman" w:hAnsi="Times New Roman" w:cs="Times New Roman"/>
              </w:rPr>
              <w:t>6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6B441D" w:rsidRPr="002921E3">
              <w:rPr>
                <w:rFonts w:ascii="Times New Roman" w:hAnsi="Times New Roman" w:cs="Times New Roman"/>
              </w:rPr>
              <w:t>7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6B441D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первый 201</w:t>
            </w:r>
            <w:r w:rsidR="006B441D" w:rsidRPr="002921E3">
              <w:rPr>
                <w:rFonts w:ascii="Times New Roman" w:hAnsi="Times New Roman" w:cs="Times New Roman"/>
              </w:rPr>
              <w:t>9</w:t>
            </w:r>
            <w:r w:rsidRPr="002921E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второй 20</w:t>
            </w:r>
            <w:r w:rsidR="006B441D" w:rsidRPr="002921E3">
              <w:rPr>
                <w:rFonts w:ascii="Times New Roman" w:hAnsi="Times New Roman" w:cs="Times New Roman"/>
              </w:rPr>
              <w:t>20</w:t>
            </w:r>
          </w:p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2921E3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2921E3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2921E3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на 201</w:t>
            </w:r>
            <w:r w:rsidR="006B441D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>-20</w:t>
            </w:r>
            <w:r w:rsidR="006B441D" w:rsidRPr="002921E3">
              <w:rPr>
                <w:rFonts w:ascii="Times New Roman" w:hAnsi="Times New Roman" w:cs="Times New Roman"/>
              </w:rPr>
              <w:t>20</w:t>
            </w:r>
            <w:r w:rsidRPr="002921E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2921E3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18C3" w:rsidP="006B18C3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2921E3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443532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921E3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2921E3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F922E4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2921E3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6B18C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7A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6B18C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BE197A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7A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BE197A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BE197A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BE197A" w:rsidP="00BE197A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E3473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BE197A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BE197A" w:rsidRPr="00BE197A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BE197A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BE197A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BE197A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BE197A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E19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BE19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BE19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2921E3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2921E3" w:rsidRDefault="004556E3" w:rsidP="004556E3">
      <w:pPr>
        <w:jc w:val="right"/>
        <w:rPr>
          <w:rFonts w:ascii="Times New Roman" w:hAnsi="Times New Roman" w:cs="Times New Roman"/>
        </w:rPr>
      </w:pPr>
      <w:r w:rsidRPr="002921E3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128"/>
      </w:tblGrid>
      <w:tr w:rsidR="00BF61D6" w:rsidRPr="00782AFC" w:rsidTr="00BF61D6">
        <w:tc>
          <w:tcPr>
            <w:tcW w:w="710" w:type="dxa"/>
            <w:vMerge w:val="restart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AFC">
              <w:rPr>
                <w:rFonts w:ascii="Times New Roman" w:hAnsi="Times New Roman" w:cs="Times New Roman"/>
              </w:rPr>
              <w:t>п</w:t>
            </w:r>
            <w:proofErr w:type="gramEnd"/>
            <w:r w:rsidRPr="00782A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782AFC" w:rsidTr="00BF61D6">
        <w:tc>
          <w:tcPr>
            <w:tcW w:w="15168" w:type="dxa"/>
            <w:gridSpan w:val="11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2018-2020 годы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F61D6" w:rsidRPr="00782AFC" w:rsidTr="00BF61D6">
        <w:tc>
          <w:tcPr>
            <w:tcW w:w="710" w:type="dxa"/>
            <w:vMerge w:val="restart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4" w:type="dxa"/>
            <w:vMerge w:val="restart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47 034,4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15 830,2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15 643,1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15 561,1</w:t>
            </w:r>
          </w:p>
        </w:tc>
        <w:tc>
          <w:tcPr>
            <w:tcW w:w="2976" w:type="dxa"/>
            <w:vMerge w:val="restart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782AFC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782AFC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Осуществление </w:t>
            </w:r>
            <w:r w:rsidRPr="00782AFC">
              <w:rPr>
                <w:rFonts w:ascii="Times New Roman" w:hAnsi="Times New Roman" w:cs="Times New Roman"/>
              </w:rPr>
              <w:lastRenderedPageBreak/>
              <w:t>ежемесячных денежных выплат стимулирующего характера работникам;</w:t>
            </w:r>
          </w:p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128" w:type="dxa"/>
            <w:vMerge w:val="restart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получатели субсидий, исполнители МБУ </w:t>
            </w:r>
            <w:r w:rsidRPr="00782AFC">
              <w:rPr>
                <w:rFonts w:ascii="Times New Roman" w:hAnsi="Times New Roman" w:cs="Times New Roman"/>
              </w:rPr>
              <w:lastRenderedPageBreak/>
              <w:t>«Молодежный культурный центр «Русь» Крымского городского поселения Крымского района, МБУ «Киновидеозрелищное», МБУ «Крымский краеведческий музей», МКУ «Крымская городская библиотека»</w:t>
            </w: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Средства от приносящей доход деятельности муниципальных бюджетных </w:t>
            </w:r>
            <w:r w:rsidRPr="00782AFC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5 931,0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2976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6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34 629,3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2976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12 321,3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  </w:t>
            </w: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2976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4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pStyle w:val="13"/>
              <w:rPr>
                <w:spacing w:val="-6"/>
                <w:sz w:val="24"/>
                <w:szCs w:val="24"/>
              </w:rPr>
            </w:pPr>
            <w:r w:rsidRPr="00782AFC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4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Выполнение </w:t>
            </w:r>
            <w:r w:rsidRPr="00782AFC">
              <w:rPr>
                <w:rFonts w:ascii="Times New Roman" w:hAnsi="Times New Roman" w:cs="Times New Roman"/>
              </w:rPr>
              <w:lastRenderedPageBreak/>
              <w:t>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Бюджет Крымского </w:t>
            </w:r>
            <w:r w:rsidRPr="00782AFC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397,2</w:t>
            </w:r>
          </w:p>
        </w:tc>
        <w:tc>
          <w:tcPr>
            <w:tcW w:w="1134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 xml:space="preserve">Обеспечение праздничных </w:t>
            </w:r>
            <w:r w:rsidRPr="00782AFC">
              <w:rPr>
                <w:rFonts w:ascii="Times New Roman" w:hAnsi="Times New Roman" w:cs="Times New Roman"/>
                <w:spacing w:val="-4"/>
              </w:rPr>
              <w:lastRenderedPageBreak/>
              <w:t>мероприятий</w:t>
            </w:r>
          </w:p>
        </w:tc>
        <w:tc>
          <w:tcPr>
            <w:tcW w:w="2128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782AFC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84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948,6</w:t>
            </w:r>
          </w:p>
        </w:tc>
        <w:tc>
          <w:tcPr>
            <w:tcW w:w="1134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303,3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suppressAutoHyphens w:val="0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128" w:type="dxa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0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BF61D6" w:rsidRPr="00782AFC" w:rsidTr="00BF61D6">
        <w:tc>
          <w:tcPr>
            <w:tcW w:w="710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2 568,6</w:t>
            </w:r>
          </w:p>
        </w:tc>
        <w:tc>
          <w:tcPr>
            <w:tcW w:w="1134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128" w:type="dxa"/>
          </w:tcPr>
          <w:p w:rsidR="00BF61D6" w:rsidRPr="00782AFC" w:rsidRDefault="00BF61D6" w:rsidP="008C2F53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BF61D6" w:rsidRPr="00782AFC" w:rsidTr="00BF61D6">
        <w:tc>
          <w:tcPr>
            <w:tcW w:w="710" w:type="dxa"/>
            <w:vMerge w:val="restart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1843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125 915,5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41 569,6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42 783,6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41 562,3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Краевой </w:t>
            </w:r>
            <w:r w:rsidRPr="00782AF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40 560,3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69 545,4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23 737,5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23 514,6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22 293,3</w:t>
            </w:r>
          </w:p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782AFC" w:rsidTr="00BF61D6">
        <w:tc>
          <w:tcPr>
            <w:tcW w:w="710" w:type="dxa"/>
            <w:vMerge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782AFC" w:rsidRDefault="00BF61D6" w:rsidP="008C2F53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F61D6" w:rsidRPr="00782AFC" w:rsidRDefault="00BF61D6" w:rsidP="008C2F53">
            <w:pPr>
              <w:rPr>
                <w:rFonts w:ascii="Times New Roman" w:hAnsi="Times New Roman" w:cs="Times New Roman"/>
              </w:rPr>
            </w:pPr>
          </w:p>
        </w:tc>
      </w:tr>
    </w:tbl>
    <w:p w:rsidR="00DF68F5" w:rsidRPr="002921E3" w:rsidRDefault="00DF68F5" w:rsidP="00DF68F5">
      <w:pPr>
        <w:rPr>
          <w:rFonts w:ascii="Times New Roman" w:hAnsi="Times New Roman" w:cs="Times New Roman"/>
        </w:rPr>
      </w:pPr>
    </w:p>
    <w:p w:rsidR="00DF68F5" w:rsidRPr="002921E3" w:rsidRDefault="00DF68F5" w:rsidP="00DF68F5">
      <w:pPr>
        <w:rPr>
          <w:rFonts w:ascii="Times New Roman" w:hAnsi="Times New Roman" w:cs="Times New Roman"/>
        </w:rPr>
      </w:pPr>
    </w:p>
    <w:p w:rsidR="00CA33E4" w:rsidRPr="002921E3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2921E3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2921E3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2921E3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2921E3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2921E3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2921E3">
        <w:rPr>
          <w:rFonts w:ascii="Times New Roman" w:hAnsi="Times New Roman" w:cs="Times New Roman"/>
          <w:sz w:val="28"/>
          <w:szCs w:val="28"/>
        </w:rPr>
        <w:t>е</w:t>
      </w:r>
      <w:r w:rsidRPr="002921E3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2921E3">
        <w:rPr>
          <w:rFonts w:ascii="Times New Roman" w:hAnsi="Times New Roman" w:cs="Times New Roman"/>
          <w:sz w:val="28"/>
          <w:szCs w:val="28"/>
        </w:rPr>
        <w:t>8</w:t>
      </w:r>
      <w:r w:rsidRPr="002921E3">
        <w:rPr>
          <w:rFonts w:ascii="Times New Roman" w:hAnsi="Times New Roman" w:cs="Times New Roman"/>
          <w:sz w:val="28"/>
          <w:szCs w:val="28"/>
        </w:rPr>
        <w:t>-2</w:t>
      </w:r>
      <w:r w:rsidR="002B2719" w:rsidRPr="002921E3">
        <w:rPr>
          <w:rFonts w:ascii="Times New Roman" w:hAnsi="Times New Roman" w:cs="Times New Roman"/>
          <w:sz w:val="28"/>
          <w:szCs w:val="28"/>
        </w:rPr>
        <w:t>020</w:t>
      </w:r>
      <w:r w:rsidRPr="002921E3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2921E3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921E3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8D7B2D">
        <w:rPr>
          <w:rFonts w:ascii="Times New Roman"/>
          <w:color w:val="auto"/>
          <w:sz w:val="28"/>
          <w:szCs w:val="28"/>
        </w:rPr>
        <w:t>125 915,5</w:t>
      </w:r>
      <w:r w:rsidR="00575B36" w:rsidRPr="002921E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2921E3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2921E3">
        <w:rPr>
          <w:rFonts w:ascii="Times New Roman"/>
          <w:color w:val="auto"/>
          <w:sz w:val="28"/>
          <w:szCs w:val="28"/>
        </w:rPr>
        <w:t>.р</w:t>
      </w:r>
      <w:proofErr w:type="gramEnd"/>
      <w:r w:rsidRPr="002921E3">
        <w:rPr>
          <w:rFonts w:ascii="Times New Roman"/>
          <w:color w:val="auto"/>
          <w:sz w:val="28"/>
          <w:szCs w:val="28"/>
        </w:rPr>
        <w:t>уб</w:t>
      </w:r>
      <w:proofErr w:type="spellEnd"/>
      <w:r w:rsidRPr="002921E3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41 569,6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42 783,6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41 562,3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69 545,4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23 737,5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22 293,3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8D7B2D">
        <w:rPr>
          <w:rFonts w:ascii="Times New Roman" w:hAnsi="Times New Roman" w:cs="Times New Roman"/>
          <w:sz w:val="28"/>
          <w:szCs w:val="28"/>
        </w:rPr>
        <w:t xml:space="preserve">12 999,3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2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8D7B2D">
        <w:rPr>
          <w:rFonts w:ascii="Times New Roman" w:hAnsi="Times New Roman" w:cs="Times New Roman"/>
          <w:sz w:val="28"/>
          <w:szCs w:val="28"/>
        </w:rPr>
        <w:t>12 321,3</w:t>
      </w:r>
      <w:r w:rsidRPr="0029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2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2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226,0 тыс. рублей,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15 809,8 тыс. рублей: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5 748,9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40 560,3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21E3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</w:r>
      <w:proofErr w:type="gramEnd"/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2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B5590B" w:rsidRPr="002921E3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8D7B2D">
        <w:rPr>
          <w:rFonts w:ascii="Times New Roman" w:hAnsi="Times New Roman" w:cs="Times New Roman"/>
          <w:sz w:val="28"/>
          <w:szCs w:val="28"/>
        </w:rPr>
        <w:t>34 629,3</w:t>
      </w:r>
      <w:r w:rsidRPr="00292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921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>., по годам: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2921E3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D7B2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="008D7B2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2921E3" w:rsidRDefault="00B5590B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2921E3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8D7B2D">
        <w:rPr>
          <w:rFonts w:ascii="Times New Roman" w:eastAsia="Times New Roman"/>
          <w:sz w:val="28"/>
          <w:szCs w:val="28"/>
        </w:rPr>
        <w:t>11 543,1</w:t>
      </w:r>
      <w:r w:rsidR="008D7B2D" w:rsidRPr="002921E3">
        <w:rPr>
          <w:rFonts w:ascii="Times New Roman" w:eastAsia="Times New Roman"/>
          <w:sz w:val="28"/>
          <w:szCs w:val="28"/>
        </w:rPr>
        <w:t xml:space="preserve"> </w:t>
      </w:r>
      <w:r w:rsidRPr="002921E3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B5590B" w:rsidRPr="002921E3" w:rsidRDefault="00B5590B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2921E3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2921E3">
        <w:rPr>
          <w:rFonts w:ascii="Times New Roman" w:hAnsi="Times New Roman" w:cs="Times New Roman"/>
          <w:sz w:val="28"/>
          <w:szCs w:val="28"/>
        </w:rPr>
        <w:t>е</w:t>
      </w:r>
      <w:r w:rsidRPr="002921E3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2921E3">
        <w:rPr>
          <w:rFonts w:ascii="Times New Roman" w:hAnsi="Times New Roman" w:cs="Times New Roman"/>
          <w:sz w:val="28"/>
          <w:szCs w:val="28"/>
        </w:rPr>
        <w:t>8</w:t>
      </w:r>
      <w:r w:rsidRPr="002921E3">
        <w:rPr>
          <w:rFonts w:ascii="Times New Roman" w:hAnsi="Times New Roman" w:cs="Times New Roman"/>
          <w:sz w:val="28"/>
          <w:szCs w:val="28"/>
        </w:rPr>
        <w:t>-20</w:t>
      </w:r>
      <w:r w:rsidR="002B2719" w:rsidRPr="002921E3">
        <w:rPr>
          <w:rFonts w:ascii="Times New Roman" w:hAnsi="Times New Roman" w:cs="Times New Roman"/>
          <w:sz w:val="28"/>
          <w:szCs w:val="28"/>
        </w:rPr>
        <w:t>20</w:t>
      </w:r>
      <w:r w:rsidRPr="002921E3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2921E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921E3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4556E3" w:rsidRPr="002921E3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соглашение о предоставлении из краевого бюджета субсидии на  софинансирование расходных обязательств муниципального образования Крымского городского поселения Крымского района по обеспечению поэтапного повыш</w:t>
      </w:r>
      <w:bookmarkStart w:id="0" w:name="_GoBack"/>
      <w:bookmarkEnd w:id="0"/>
      <w:r w:rsidRPr="002921E3">
        <w:rPr>
          <w:rFonts w:ascii="Times New Roman" w:hAnsi="Times New Roman" w:cs="Times New Roman"/>
          <w:sz w:val="28"/>
          <w:szCs w:val="28"/>
        </w:rPr>
        <w:t>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lastRenderedPageBreak/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2921E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2921E3">
        <w:rPr>
          <w:rFonts w:ascii="Times New Roman" w:hAnsi="Times New Roman" w:cs="Times New Roman"/>
          <w:sz w:val="28"/>
          <w:szCs w:val="28"/>
        </w:rPr>
        <w:t>;</w:t>
      </w:r>
    </w:p>
    <w:p w:rsidR="004556E3" w:rsidRPr="002921E3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21E3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2921E3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2921E3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2921E3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2921E3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2921E3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2921E3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2921E3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2921E3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567"/>
        <w:gridCol w:w="992"/>
        <w:gridCol w:w="943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2921E3" w:rsidTr="00C632F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№</w:t>
            </w:r>
            <w:r w:rsidRPr="002921E3">
              <w:rPr>
                <w:rFonts w:ascii="Times New Roman" w:hAnsi="Times New Roman" w:cs="Times New Roman"/>
              </w:rPr>
              <w:br/>
            </w:r>
            <w:proofErr w:type="gramStart"/>
            <w:r w:rsidRPr="002921E3">
              <w:rPr>
                <w:rFonts w:ascii="Times New Roman" w:hAnsi="Times New Roman" w:cs="Times New Roman"/>
              </w:rPr>
              <w:t>п</w:t>
            </w:r>
            <w:proofErr w:type="gramEnd"/>
            <w:r w:rsidRPr="002921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</w:t>
            </w:r>
            <w:r w:rsidRPr="002921E3">
              <w:rPr>
                <w:rFonts w:ascii="Times New Roman" w:hAnsi="Times New Roman" w:cs="Times New Roman"/>
              </w:rPr>
              <w:br/>
              <w:t>(индикатор)</w:t>
            </w:r>
            <w:r w:rsidRPr="002921E3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  <w:r w:rsidRPr="002921E3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2921E3" w:rsidTr="00C632F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отчетный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 201</w:t>
            </w:r>
            <w:r w:rsidR="002B2719" w:rsidRPr="002921E3">
              <w:rPr>
                <w:rFonts w:ascii="Times New Roman" w:hAnsi="Times New Roman" w:cs="Times New Roman"/>
              </w:rPr>
              <w:t>6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2B2719" w:rsidRPr="002921E3">
              <w:rPr>
                <w:rFonts w:ascii="Times New Roman" w:hAnsi="Times New Roman" w:cs="Times New Roman"/>
              </w:rPr>
              <w:t>7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201</w:t>
            </w:r>
            <w:r w:rsidR="002B2719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первый 201</w:t>
            </w:r>
            <w:r w:rsidR="002B2719" w:rsidRPr="002921E3">
              <w:rPr>
                <w:rFonts w:ascii="Times New Roman" w:hAnsi="Times New Roman" w:cs="Times New Roman"/>
              </w:rPr>
              <w:t>9</w:t>
            </w:r>
            <w:r w:rsidRPr="002921E3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второй </w:t>
            </w:r>
            <w:r w:rsidR="00C25145" w:rsidRPr="002921E3">
              <w:rPr>
                <w:rFonts w:ascii="Times New Roman" w:hAnsi="Times New Roman" w:cs="Times New Roman"/>
              </w:rPr>
              <w:t>20</w:t>
            </w:r>
            <w:r w:rsidR="002B2719" w:rsidRPr="002921E3">
              <w:rPr>
                <w:rFonts w:ascii="Times New Roman" w:hAnsi="Times New Roman" w:cs="Times New Roman"/>
              </w:rPr>
              <w:t>20</w:t>
            </w:r>
          </w:p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2921E3" w:rsidTr="00C632F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2921E3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2921E3">
              <w:rPr>
                <w:rFonts w:ascii="Times New Roman" w:hAnsi="Times New Roman" w:cs="Times New Roman"/>
              </w:rPr>
              <w:t>е</w:t>
            </w:r>
            <w:r w:rsidRPr="002921E3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2921E3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на 201</w:t>
            </w:r>
            <w:r w:rsidR="002B2719" w:rsidRPr="002921E3">
              <w:rPr>
                <w:rFonts w:ascii="Times New Roman" w:hAnsi="Times New Roman" w:cs="Times New Roman"/>
              </w:rPr>
              <w:t>8</w:t>
            </w:r>
            <w:r w:rsidRPr="002921E3">
              <w:rPr>
                <w:rFonts w:ascii="Times New Roman" w:hAnsi="Times New Roman" w:cs="Times New Roman"/>
              </w:rPr>
              <w:t>-20</w:t>
            </w:r>
            <w:r w:rsidR="002B2719" w:rsidRPr="002921E3">
              <w:rPr>
                <w:rFonts w:ascii="Times New Roman" w:hAnsi="Times New Roman" w:cs="Times New Roman"/>
              </w:rPr>
              <w:t>20</w:t>
            </w:r>
            <w:r w:rsidRPr="002921E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2921E3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DF68F5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2921E3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2921E3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2921E3">
              <w:rPr>
                <w:rFonts w:ascii="Times New Roman" w:hAnsi="Times New Roman" w:cs="Times New Roman"/>
              </w:rPr>
              <w:t xml:space="preserve"> </w:t>
            </w:r>
            <w:r w:rsidRPr="002921E3">
              <w:rPr>
                <w:rFonts w:ascii="Times New Roman" w:hAnsi="Times New Roman" w:cs="Times New Roman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F922E4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F922E4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2921E3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2921E3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BE197A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BE197A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2921E3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2921E3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2921E3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2921E3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2921E3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2921E3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2921E3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spellStart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заотчетным</w:t>
      </w:r>
      <w:proofErr w:type="spellEnd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2921E3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2921E3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2921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2921E3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2921E3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2921E3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E31AE7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2921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F50DA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доходов                       </w:t>
      </w:r>
      <w:r w:rsidR="00C632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F50DA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proofErr w:type="spellStart"/>
      <w:r w:rsidR="00F50DAD" w:rsidRPr="00E31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sectPr w:rsidR="00E46539" w:rsidRPr="00E31AE7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ED" w:rsidRDefault="008C00ED" w:rsidP="00443E46">
      <w:r>
        <w:separator/>
      </w:r>
    </w:p>
  </w:endnote>
  <w:endnote w:type="continuationSeparator" w:id="0">
    <w:p w:rsidR="008C00ED" w:rsidRDefault="008C00ED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ED" w:rsidRDefault="008C00ED" w:rsidP="00443E46">
      <w:r>
        <w:separator/>
      </w:r>
    </w:p>
  </w:footnote>
  <w:footnote w:type="continuationSeparator" w:id="0">
    <w:p w:rsidR="008C00ED" w:rsidRDefault="008C00ED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02169"/>
    </w:sdtPr>
    <w:sdtEndPr>
      <w:rPr>
        <w:rFonts w:ascii="Times New Roman" w:hAnsi="Times New Roman" w:cs="Times New Roman"/>
      </w:rPr>
    </w:sdtEndPr>
    <w:sdtContent>
      <w:p w:rsidR="003D6C8D" w:rsidRPr="00156B64" w:rsidRDefault="003D6C8D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8D7B2D">
          <w:rPr>
            <w:rFonts w:ascii="Times New Roman" w:hAnsi="Times New Roman" w:cs="Times New Roman"/>
            <w:noProof/>
          </w:rPr>
          <w:t>19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3D6C8D" w:rsidRDefault="003D6C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309F9"/>
    <w:rsid w:val="0004567B"/>
    <w:rsid w:val="00053B6B"/>
    <w:rsid w:val="00060398"/>
    <w:rsid w:val="00074BD4"/>
    <w:rsid w:val="0007780F"/>
    <w:rsid w:val="000876A0"/>
    <w:rsid w:val="000919FE"/>
    <w:rsid w:val="00092627"/>
    <w:rsid w:val="0009730A"/>
    <w:rsid w:val="000A1EB7"/>
    <w:rsid w:val="000A637C"/>
    <w:rsid w:val="000A74C6"/>
    <w:rsid w:val="000D5E58"/>
    <w:rsid w:val="000E3DE8"/>
    <w:rsid w:val="0012204F"/>
    <w:rsid w:val="00123789"/>
    <w:rsid w:val="001464C3"/>
    <w:rsid w:val="00156B64"/>
    <w:rsid w:val="00160C44"/>
    <w:rsid w:val="00190D6D"/>
    <w:rsid w:val="001A4BE2"/>
    <w:rsid w:val="001C2427"/>
    <w:rsid w:val="002079F7"/>
    <w:rsid w:val="002238EB"/>
    <w:rsid w:val="002265F4"/>
    <w:rsid w:val="00257282"/>
    <w:rsid w:val="00260958"/>
    <w:rsid w:val="00271AD7"/>
    <w:rsid w:val="002836B9"/>
    <w:rsid w:val="002921E3"/>
    <w:rsid w:val="00295C8D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290E"/>
    <w:rsid w:val="00302C24"/>
    <w:rsid w:val="00314128"/>
    <w:rsid w:val="00314802"/>
    <w:rsid w:val="00333CCF"/>
    <w:rsid w:val="00343580"/>
    <w:rsid w:val="003645EE"/>
    <w:rsid w:val="003665C4"/>
    <w:rsid w:val="003677F8"/>
    <w:rsid w:val="00381080"/>
    <w:rsid w:val="00387984"/>
    <w:rsid w:val="003B7889"/>
    <w:rsid w:val="003D6C8D"/>
    <w:rsid w:val="003F5C8A"/>
    <w:rsid w:val="00403FDB"/>
    <w:rsid w:val="004044E7"/>
    <w:rsid w:val="004419BD"/>
    <w:rsid w:val="00443532"/>
    <w:rsid w:val="00443E46"/>
    <w:rsid w:val="004556E3"/>
    <w:rsid w:val="004A1E42"/>
    <w:rsid w:val="004B78E1"/>
    <w:rsid w:val="004C222C"/>
    <w:rsid w:val="004C7CA7"/>
    <w:rsid w:val="004D2491"/>
    <w:rsid w:val="004D254C"/>
    <w:rsid w:val="004D630E"/>
    <w:rsid w:val="004D7618"/>
    <w:rsid w:val="004E3473"/>
    <w:rsid w:val="00502C8A"/>
    <w:rsid w:val="00542777"/>
    <w:rsid w:val="0056377D"/>
    <w:rsid w:val="00563FA4"/>
    <w:rsid w:val="00575B36"/>
    <w:rsid w:val="0057722A"/>
    <w:rsid w:val="00583808"/>
    <w:rsid w:val="00586772"/>
    <w:rsid w:val="00595FCE"/>
    <w:rsid w:val="005A61D3"/>
    <w:rsid w:val="005C3BF0"/>
    <w:rsid w:val="005F03F0"/>
    <w:rsid w:val="006016FF"/>
    <w:rsid w:val="00610547"/>
    <w:rsid w:val="006225F6"/>
    <w:rsid w:val="00627680"/>
    <w:rsid w:val="00633EFE"/>
    <w:rsid w:val="006409E7"/>
    <w:rsid w:val="0064459F"/>
    <w:rsid w:val="0064522E"/>
    <w:rsid w:val="0065220B"/>
    <w:rsid w:val="00654D03"/>
    <w:rsid w:val="0067207C"/>
    <w:rsid w:val="00672E91"/>
    <w:rsid w:val="006830E4"/>
    <w:rsid w:val="006A18E6"/>
    <w:rsid w:val="006B0CDE"/>
    <w:rsid w:val="006B18C3"/>
    <w:rsid w:val="006B3557"/>
    <w:rsid w:val="006B441D"/>
    <w:rsid w:val="006C084F"/>
    <w:rsid w:val="006D3081"/>
    <w:rsid w:val="006D499B"/>
    <w:rsid w:val="006F1B2D"/>
    <w:rsid w:val="00725DE4"/>
    <w:rsid w:val="00726945"/>
    <w:rsid w:val="00726D72"/>
    <w:rsid w:val="00733B3C"/>
    <w:rsid w:val="0073613F"/>
    <w:rsid w:val="00737E17"/>
    <w:rsid w:val="0074700E"/>
    <w:rsid w:val="00757C51"/>
    <w:rsid w:val="00766AAF"/>
    <w:rsid w:val="00774FBB"/>
    <w:rsid w:val="0078362A"/>
    <w:rsid w:val="007B58CB"/>
    <w:rsid w:val="007E2645"/>
    <w:rsid w:val="007F2AF4"/>
    <w:rsid w:val="007F36F4"/>
    <w:rsid w:val="008042A4"/>
    <w:rsid w:val="008318F7"/>
    <w:rsid w:val="00832FB2"/>
    <w:rsid w:val="00844E65"/>
    <w:rsid w:val="0086593E"/>
    <w:rsid w:val="00874666"/>
    <w:rsid w:val="00887EC0"/>
    <w:rsid w:val="008923AE"/>
    <w:rsid w:val="00895DC0"/>
    <w:rsid w:val="008A4A39"/>
    <w:rsid w:val="008B1514"/>
    <w:rsid w:val="008C00ED"/>
    <w:rsid w:val="008C0D07"/>
    <w:rsid w:val="008C1468"/>
    <w:rsid w:val="008D7B2D"/>
    <w:rsid w:val="008F1427"/>
    <w:rsid w:val="008F5199"/>
    <w:rsid w:val="00906F6D"/>
    <w:rsid w:val="0091260F"/>
    <w:rsid w:val="00915744"/>
    <w:rsid w:val="00930276"/>
    <w:rsid w:val="009318F0"/>
    <w:rsid w:val="00933AA9"/>
    <w:rsid w:val="00937B7E"/>
    <w:rsid w:val="00943118"/>
    <w:rsid w:val="0095308C"/>
    <w:rsid w:val="0095502D"/>
    <w:rsid w:val="00967A80"/>
    <w:rsid w:val="0098169E"/>
    <w:rsid w:val="009A4D29"/>
    <w:rsid w:val="009A6181"/>
    <w:rsid w:val="009A6C18"/>
    <w:rsid w:val="009C121D"/>
    <w:rsid w:val="009C5172"/>
    <w:rsid w:val="009C6940"/>
    <w:rsid w:val="009E0569"/>
    <w:rsid w:val="009E0674"/>
    <w:rsid w:val="009F3A38"/>
    <w:rsid w:val="00A25F5C"/>
    <w:rsid w:val="00A86447"/>
    <w:rsid w:val="00AB2B00"/>
    <w:rsid w:val="00AC3FC6"/>
    <w:rsid w:val="00AC7928"/>
    <w:rsid w:val="00AE277C"/>
    <w:rsid w:val="00B234DF"/>
    <w:rsid w:val="00B26422"/>
    <w:rsid w:val="00B2696E"/>
    <w:rsid w:val="00B30126"/>
    <w:rsid w:val="00B32640"/>
    <w:rsid w:val="00B5590B"/>
    <w:rsid w:val="00B70A03"/>
    <w:rsid w:val="00B957FB"/>
    <w:rsid w:val="00BB2F02"/>
    <w:rsid w:val="00BC091C"/>
    <w:rsid w:val="00BE197A"/>
    <w:rsid w:val="00BF61D6"/>
    <w:rsid w:val="00BF64B3"/>
    <w:rsid w:val="00C0074C"/>
    <w:rsid w:val="00C04D4F"/>
    <w:rsid w:val="00C15872"/>
    <w:rsid w:val="00C1644D"/>
    <w:rsid w:val="00C17287"/>
    <w:rsid w:val="00C25145"/>
    <w:rsid w:val="00C25420"/>
    <w:rsid w:val="00C307D3"/>
    <w:rsid w:val="00C4748D"/>
    <w:rsid w:val="00C54E18"/>
    <w:rsid w:val="00C632FB"/>
    <w:rsid w:val="00C75B70"/>
    <w:rsid w:val="00CA1B6F"/>
    <w:rsid w:val="00CA33E4"/>
    <w:rsid w:val="00CA5BF6"/>
    <w:rsid w:val="00CD35D1"/>
    <w:rsid w:val="00CD4119"/>
    <w:rsid w:val="00CD5874"/>
    <w:rsid w:val="00CE7E6B"/>
    <w:rsid w:val="00D2640A"/>
    <w:rsid w:val="00D32725"/>
    <w:rsid w:val="00D67CA3"/>
    <w:rsid w:val="00D77AEC"/>
    <w:rsid w:val="00D979C2"/>
    <w:rsid w:val="00DA3BCB"/>
    <w:rsid w:val="00DB7F63"/>
    <w:rsid w:val="00DC632B"/>
    <w:rsid w:val="00DC6613"/>
    <w:rsid w:val="00DC79FE"/>
    <w:rsid w:val="00DD248A"/>
    <w:rsid w:val="00DF68F5"/>
    <w:rsid w:val="00E000FD"/>
    <w:rsid w:val="00E1424F"/>
    <w:rsid w:val="00E1665D"/>
    <w:rsid w:val="00E2250D"/>
    <w:rsid w:val="00E31AE7"/>
    <w:rsid w:val="00E32675"/>
    <w:rsid w:val="00E37E5C"/>
    <w:rsid w:val="00E42A0A"/>
    <w:rsid w:val="00E46539"/>
    <w:rsid w:val="00E46ECF"/>
    <w:rsid w:val="00E47E67"/>
    <w:rsid w:val="00E74BD0"/>
    <w:rsid w:val="00EA0C1D"/>
    <w:rsid w:val="00EB7DAC"/>
    <w:rsid w:val="00ED0C4E"/>
    <w:rsid w:val="00EF00FC"/>
    <w:rsid w:val="00EF3E1E"/>
    <w:rsid w:val="00EF430D"/>
    <w:rsid w:val="00F079A3"/>
    <w:rsid w:val="00F14326"/>
    <w:rsid w:val="00F3040C"/>
    <w:rsid w:val="00F35DB9"/>
    <w:rsid w:val="00F42685"/>
    <w:rsid w:val="00F50DAD"/>
    <w:rsid w:val="00F60228"/>
    <w:rsid w:val="00F86BC0"/>
    <w:rsid w:val="00F922E4"/>
    <w:rsid w:val="00F96912"/>
    <w:rsid w:val="00FA474D"/>
    <w:rsid w:val="00FB557E"/>
    <w:rsid w:val="00FC1482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2E56-1A24-4E83-BAFD-20E3F48C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19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162</cp:revision>
  <cp:lastPrinted>2018-09-23T16:38:00Z</cp:lastPrinted>
  <dcterms:created xsi:type="dcterms:W3CDTF">2014-12-13T07:21:00Z</dcterms:created>
  <dcterms:modified xsi:type="dcterms:W3CDTF">2018-10-23T09:03:00Z</dcterms:modified>
</cp:coreProperties>
</file>