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RPr="006D3081" w:rsidTr="002F4110">
        <w:tc>
          <w:tcPr>
            <w:tcW w:w="5070" w:type="dxa"/>
          </w:tcPr>
          <w:p w:rsidR="002F4110" w:rsidRPr="006D3081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6D3081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6D3081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к </w:t>
            </w:r>
            <w:r w:rsidR="004D630E" w:rsidRPr="006D3081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4D630E" w:rsidRPr="006D3081" w:rsidRDefault="004D630E" w:rsidP="00314128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6D3081">
              <w:rPr>
                <w:rFonts w:ascii="Times New Roman" w:hAnsi="Times New Roman" w:cs="Times New Roman"/>
              </w:rPr>
              <w:t>»</w:t>
            </w:r>
            <w:r w:rsidRPr="006D3081">
              <w:rPr>
                <w:rFonts w:ascii="Times New Roman" w:hAnsi="Times New Roman" w:cs="Times New Roman"/>
              </w:rPr>
              <w:t xml:space="preserve"> на 2015-2017 годы</w:t>
            </w:r>
          </w:p>
          <w:p w:rsidR="002F4110" w:rsidRPr="006D3081" w:rsidRDefault="002F4110" w:rsidP="004D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128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6D3081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409E7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6409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6409E7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409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2015 – 2017 годы</w:t>
      </w:r>
    </w:p>
    <w:p w:rsidR="002F4110" w:rsidRPr="006D3081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6409E7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9E7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6409E7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09E7">
        <w:rPr>
          <w:rFonts w:ascii="Times New Roman" w:hAnsi="Times New Roman" w:cs="Times New Roman"/>
          <w:sz w:val="28"/>
          <w:szCs w:val="28"/>
        </w:rPr>
        <w:t>под</w:t>
      </w:r>
      <w:r w:rsidR="00314128" w:rsidRPr="006409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6409E7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2015 – 2017 годы</w:t>
      </w:r>
    </w:p>
    <w:p w:rsidR="00314128" w:rsidRPr="006409E7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D3081" w:rsidRPr="006D3081" w:rsidTr="00314128">
        <w:tc>
          <w:tcPr>
            <w:tcW w:w="3227" w:type="dxa"/>
          </w:tcPr>
          <w:p w:rsidR="00314128" w:rsidRPr="006D3081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  <w:r w:rsidR="00314128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4" w:type="dxa"/>
          </w:tcPr>
          <w:p w:rsidR="00314128" w:rsidRPr="006D3081" w:rsidRDefault="00314128" w:rsidP="00CE7E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матография» на 2015-2017 годы </w:t>
            </w:r>
          </w:p>
        </w:tc>
      </w:tr>
      <w:tr w:rsidR="006D3081" w:rsidRPr="006D3081" w:rsidTr="00314128">
        <w:tc>
          <w:tcPr>
            <w:tcW w:w="3227" w:type="dxa"/>
          </w:tcPr>
          <w:p w:rsidR="00314128" w:rsidRPr="006D3081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6D3081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6D3081" w:rsidRPr="006D3081" w:rsidTr="00314128">
        <w:tc>
          <w:tcPr>
            <w:tcW w:w="3227" w:type="dxa"/>
          </w:tcPr>
          <w:p w:rsidR="00314128" w:rsidRPr="006D3081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6D3081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  <w:r w:rsidR="00967A80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314128" w:rsidRPr="006D3081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2836B9" w:rsidRPr="006D3081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2836B9" w:rsidRPr="006D3081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6D3081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6D3081" w:rsidRPr="006D3081" w:rsidTr="00314128">
        <w:tc>
          <w:tcPr>
            <w:tcW w:w="3227" w:type="dxa"/>
          </w:tcPr>
          <w:p w:rsidR="00967A80" w:rsidRPr="006D3081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6D3081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6D3081" w:rsidRPr="006D3081" w:rsidTr="00314128">
        <w:tc>
          <w:tcPr>
            <w:tcW w:w="3227" w:type="dxa"/>
          </w:tcPr>
          <w:p w:rsidR="00967A8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6D3081" w:rsidRDefault="009F3A38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6D3081" w:rsidRDefault="00563FA4" w:rsidP="00563FA4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6D3081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роста профессионального мастерства работников культуры на территории Крымского городского поселения Крымского 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6D3081" w:rsidRPr="006D3081" w:rsidTr="00314128">
        <w:tc>
          <w:tcPr>
            <w:tcW w:w="3227" w:type="dxa"/>
          </w:tcPr>
          <w:p w:rsidR="002F411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6D3081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бюджетного учреждения «Молодежный культурный центр «Русь» Крымского городского поселения Крымского района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6D3081" w:rsidRDefault="00563FA4" w:rsidP="0057722A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</w:t>
            </w:r>
            <w:proofErr w:type="spellStart"/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57722A" w:rsidRPr="006D3081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6D3081" w:rsidRDefault="0057722A" w:rsidP="0057722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«Крымская городская библиотека»;</w:t>
            </w:r>
          </w:p>
          <w:p w:rsidR="0057722A" w:rsidRPr="006D3081" w:rsidRDefault="004044E7" w:rsidP="004A1E42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6D3081" w:rsidRPr="006D3081" w:rsidTr="00314128">
        <w:tc>
          <w:tcPr>
            <w:tcW w:w="3227" w:type="dxa"/>
          </w:tcPr>
          <w:p w:rsidR="002F411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6D3081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6D3081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6C08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Pr="006D3081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</w:p>
        </w:tc>
      </w:tr>
      <w:tr w:rsidR="006D3081" w:rsidRPr="006D3081" w:rsidTr="00314128">
        <w:tc>
          <w:tcPr>
            <w:tcW w:w="3227" w:type="dxa"/>
          </w:tcPr>
          <w:p w:rsidR="002F411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6D3081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6D3081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2015-2017 годы</w:t>
            </w:r>
          </w:p>
          <w:p w:rsidR="002F4110" w:rsidRPr="006D3081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D3081" w:rsidRPr="00053B6B" w:rsidTr="00314128">
        <w:tc>
          <w:tcPr>
            <w:tcW w:w="3227" w:type="dxa"/>
          </w:tcPr>
          <w:p w:rsidR="002F4110" w:rsidRPr="00053B6B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053B6B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r w:rsidR="00C04D4F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из средств   бюджета Крымского городского поселения Крымского района  составляет </w:t>
            </w:r>
            <w:r w:rsidR="00DC632B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="00E734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8 689,0</w:t>
            </w:r>
            <w:r w:rsidR="00C04D4F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C04D4F" w:rsidRPr="00053B6B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2015 год -  </w:t>
            </w:r>
            <w:r w:rsidR="00E734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16 038,8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</w:t>
            </w:r>
          </w:p>
          <w:p w:rsidR="00C04D4F" w:rsidRPr="00053B6B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 </w:t>
            </w:r>
            <w:r w:rsidR="00DC632B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5220B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</w:t>
            </w:r>
            <w:r w:rsidR="00DC632B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="0065220B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</w:t>
            </w:r>
            <w:r w:rsidR="00726D72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62</w:t>
            </w:r>
            <w:r w:rsidR="00DC632B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,2</w:t>
            </w:r>
            <w:r w:rsidR="00160C44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</w:p>
          <w:p w:rsidR="002F4110" w:rsidRPr="00053B6B" w:rsidRDefault="00C04D4F" w:rsidP="00DC63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DC632B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21 588,0</w:t>
            </w:r>
            <w:r w:rsidR="00160C44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5</w:t>
            </w:r>
            <w:r w:rsidR="00E734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2 028,0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</w:t>
            </w:r>
            <w:r w:rsidR="00E734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6 038,8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  17</w:t>
            </w:r>
            <w:r w:rsidR="00E734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605</w:t>
            </w:r>
            <w:r w:rsidR="00E7345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,0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2017 год – 18 384,2</w:t>
            </w:r>
            <w:r w:rsidR="00D5117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</w:t>
            </w:r>
            <w:bookmarkStart w:id="0" w:name="_GoBack"/>
            <w:bookmarkEnd w:id="0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ысяч рублей;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средства внебюджетных источников 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финансирования составляют 6 661,0 тысяч рублей: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0,0 тысяч рублей;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  3 457,2 тысяч рублей;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2017 год - 3 203,8 тысяч рублей;</w:t>
            </w:r>
          </w:p>
        </w:tc>
      </w:tr>
      <w:tr w:rsidR="0074700E" w:rsidRPr="00053B6B" w:rsidTr="00314128">
        <w:tc>
          <w:tcPr>
            <w:tcW w:w="3227" w:type="dxa"/>
          </w:tcPr>
          <w:p w:rsidR="002F4110" w:rsidRPr="00053B6B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053B6B" w:rsidRDefault="00F14326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053B6B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409E7" w:rsidRPr="00053B6B" w:rsidRDefault="006409E7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053B6B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053B6B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6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15872" w:rsidRPr="00053B6B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053B6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053B6B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053B6B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053B6B">
        <w:rPr>
          <w:sz w:val="28"/>
          <w:szCs w:val="28"/>
        </w:rPr>
        <w:t xml:space="preserve">Законом Российской Федерации от 9 октября 1992 года №3612-1 «Основы законодательства Российской Федерации о культуре признана основополагающая роль культуры в развитии и самореализации личности, </w:t>
      </w:r>
      <w:proofErr w:type="spellStart"/>
      <w:r w:rsidRPr="00053B6B">
        <w:rPr>
          <w:sz w:val="28"/>
          <w:szCs w:val="28"/>
        </w:rPr>
        <w:t>гуманизации</w:t>
      </w:r>
      <w:proofErr w:type="spellEnd"/>
      <w:r w:rsidRPr="00053B6B">
        <w:rPr>
          <w:sz w:val="28"/>
          <w:szCs w:val="28"/>
        </w:rPr>
        <w:t xml:space="preserve"> общества и сохранения национальной самобытности народов.</w:t>
      </w:r>
    </w:p>
    <w:p w:rsidR="0004567B" w:rsidRPr="00053B6B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6D3081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6B">
        <w:rPr>
          <w:rFonts w:ascii="Times New Roman" w:hAnsi="Times New Roman" w:cs="Times New Roman"/>
          <w:sz w:val="28"/>
          <w:szCs w:val="28"/>
        </w:rPr>
        <w:t>М</w:t>
      </w:r>
      <w:r w:rsidR="00906F6D" w:rsidRPr="00053B6B">
        <w:rPr>
          <w:rFonts w:ascii="Times New Roman" w:hAnsi="Times New Roman" w:cs="Times New Roman"/>
          <w:sz w:val="28"/>
          <w:szCs w:val="28"/>
        </w:rPr>
        <w:t>униципальны</w:t>
      </w:r>
      <w:r w:rsidRPr="00053B6B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053B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053B6B">
        <w:rPr>
          <w:rFonts w:ascii="Times New Roman" w:hAnsi="Times New Roman" w:cs="Times New Roman"/>
          <w:sz w:val="28"/>
          <w:szCs w:val="28"/>
        </w:rPr>
        <w:t>я</w:t>
      </w:r>
      <w:r w:rsidR="00906F6D" w:rsidRPr="00053B6B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053B6B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053B6B">
        <w:rPr>
          <w:rFonts w:ascii="Times New Roman" w:hAnsi="Times New Roman" w:cs="Times New Roman"/>
          <w:sz w:val="28"/>
          <w:szCs w:val="28"/>
        </w:rPr>
        <w:t>район включает в себя учреждения</w:t>
      </w:r>
      <w:r w:rsidR="00906F6D" w:rsidRPr="006D3081">
        <w:rPr>
          <w:rFonts w:ascii="Times New Roman" w:hAnsi="Times New Roman" w:cs="Times New Roman"/>
          <w:sz w:val="28"/>
          <w:szCs w:val="28"/>
        </w:rPr>
        <w:t xml:space="preserve"> различной направленности: муниципальное бюджетное 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6D3081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6D3081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6D3081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6D3081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6D308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6D3081">
        <w:rPr>
          <w:rFonts w:ascii="Times New Roman" w:hAnsi="Times New Roman" w:cs="Times New Roman"/>
          <w:sz w:val="28"/>
          <w:szCs w:val="28"/>
        </w:rPr>
        <w:t>»</w:t>
      </w:r>
      <w:r w:rsidR="00906F6D" w:rsidRPr="006D3081">
        <w:rPr>
          <w:rFonts w:ascii="Times New Roman" w:hAnsi="Times New Roman" w:cs="Times New Roman"/>
          <w:sz w:val="28"/>
          <w:szCs w:val="28"/>
        </w:rPr>
        <w:t>.</w:t>
      </w:r>
    </w:p>
    <w:p w:rsidR="00906F6D" w:rsidRPr="006D3081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6D3081">
        <w:rPr>
          <w:sz w:val="28"/>
          <w:szCs w:val="28"/>
        </w:rPr>
        <w:t xml:space="preserve">Реализация </w:t>
      </w:r>
      <w:r w:rsidR="0004567B" w:rsidRPr="006D3081">
        <w:rPr>
          <w:sz w:val="28"/>
          <w:szCs w:val="28"/>
        </w:rPr>
        <w:t>под</w:t>
      </w:r>
      <w:r w:rsidRPr="006D3081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6D308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8923AE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E">
        <w:rPr>
          <w:rFonts w:ascii="Times New Roman" w:hAnsi="Times New Roman" w:cs="Times New Roman"/>
          <w:b/>
          <w:sz w:val="28"/>
          <w:szCs w:val="28"/>
        </w:rPr>
        <w:t>Цели, задачи и показатели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 xml:space="preserve"> (индикаторы) достижения целей и решения задач</w:t>
      </w:r>
      <w:r w:rsidRPr="008923AE">
        <w:rPr>
          <w:rFonts w:ascii="Times New Roman" w:hAnsi="Times New Roman" w:cs="Times New Roman"/>
          <w:b/>
          <w:sz w:val="28"/>
          <w:szCs w:val="28"/>
        </w:rPr>
        <w:t>,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 xml:space="preserve"> описание основных ожидаемых конечных результатов  подпрограммы,</w:t>
      </w:r>
      <w:r w:rsidRPr="008923AE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>ов</w:t>
      </w:r>
      <w:r w:rsidRPr="008923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 xml:space="preserve">контрольных этапов </w:t>
      </w:r>
      <w:r w:rsidR="004419BD" w:rsidRPr="008923AE">
        <w:rPr>
          <w:rFonts w:ascii="Times New Roman" w:hAnsi="Times New Roman" w:cs="Times New Roman"/>
          <w:b/>
          <w:sz w:val="28"/>
          <w:szCs w:val="28"/>
        </w:rPr>
        <w:t>под</w:t>
      </w:r>
      <w:r w:rsidRPr="008923A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06F6D" w:rsidRPr="006D3081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2C306A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Цел</w:t>
      </w:r>
      <w:r w:rsidR="006F1B2D" w:rsidRPr="002C306A">
        <w:rPr>
          <w:rFonts w:ascii="Times New Roman" w:hAnsi="Times New Roman" w:cs="Times New Roman"/>
          <w:sz w:val="28"/>
          <w:szCs w:val="28"/>
        </w:rPr>
        <w:t>ями</w:t>
      </w:r>
      <w:r w:rsidRPr="002C306A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2C306A">
        <w:rPr>
          <w:rFonts w:ascii="Times New Roman" w:hAnsi="Times New Roman" w:cs="Times New Roman"/>
          <w:sz w:val="28"/>
          <w:szCs w:val="28"/>
        </w:rPr>
        <w:t>под</w:t>
      </w:r>
      <w:r w:rsidRPr="002C306A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2C306A">
        <w:rPr>
          <w:rFonts w:ascii="Times New Roman" w:hAnsi="Times New Roman" w:cs="Times New Roman"/>
          <w:sz w:val="28"/>
          <w:szCs w:val="28"/>
        </w:rPr>
        <w:t>е</w:t>
      </w:r>
      <w:r w:rsidRPr="002C306A">
        <w:rPr>
          <w:rFonts w:ascii="Times New Roman" w:hAnsi="Times New Roman" w:cs="Times New Roman"/>
          <w:sz w:val="28"/>
          <w:szCs w:val="28"/>
        </w:rPr>
        <w:t>тся</w:t>
      </w:r>
      <w:r w:rsidR="004419BD" w:rsidRPr="002C306A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потенциала каждой личности, </w:t>
      </w:r>
      <w:r w:rsidRPr="002C306A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2C306A">
        <w:rPr>
          <w:rFonts w:ascii="Times New Roman" w:hAnsi="Times New Roman" w:cs="Times New Roman"/>
          <w:sz w:val="28"/>
          <w:szCs w:val="28"/>
        </w:rPr>
        <w:t>(содержания)</w:t>
      </w:r>
      <w:r w:rsidRPr="002C306A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2C306A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Pr="002C306A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2C306A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2C306A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2C306A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06A">
        <w:rPr>
          <w:rFonts w:ascii="Times New Roman" w:hAnsi="Times New Roman" w:cs="Times New Roman"/>
          <w:sz w:val="28"/>
          <w:szCs w:val="28"/>
        </w:rPr>
        <w:t xml:space="preserve">Цели подпрограммы служат созданию условий для сохранения и развития культуры Крымского городского поселения Крымского района, развитию и </w:t>
      </w:r>
      <w:r w:rsidRPr="002C306A">
        <w:rPr>
          <w:rFonts w:ascii="Times New Roman" w:hAnsi="Times New Roman" w:cs="Times New Roman"/>
          <w:sz w:val="28"/>
          <w:szCs w:val="28"/>
        </w:rPr>
        <w:lastRenderedPageBreak/>
        <w:t>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</w:t>
      </w:r>
      <w:proofErr w:type="gramEnd"/>
      <w:r w:rsidRPr="002C306A">
        <w:rPr>
          <w:rFonts w:ascii="Times New Roman" w:hAnsi="Times New Roman" w:cs="Times New Roman"/>
          <w:sz w:val="28"/>
          <w:szCs w:val="28"/>
        </w:rPr>
        <w:t>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2C306A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C306A" w:rsidRPr="002C306A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2C306A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2C306A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2C306A">
        <w:rPr>
          <w:sz w:val="28"/>
          <w:szCs w:val="28"/>
        </w:rPr>
        <w:t xml:space="preserve"> (</w:t>
      </w:r>
      <w:r w:rsidR="0078362A" w:rsidRPr="002C306A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2C306A">
        <w:rPr>
          <w:sz w:val="28"/>
          <w:szCs w:val="28"/>
        </w:rPr>
        <w:t>;</w:t>
      </w:r>
    </w:p>
    <w:p w:rsidR="00906F6D" w:rsidRPr="002C306A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2C306A">
        <w:rPr>
          <w:sz w:val="28"/>
          <w:szCs w:val="28"/>
        </w:rPr>
        <w:t>осуществление библиотечного обслуживания населения</w:t>
      </w:r>
      <w:r w:rsidR="00F35DB9" w:rsidRPr="002C306A">
        <w:rPr>
          <w:sz w:val="28"/>
          <w:szCs w:val="28"/>
        </w:rPr>
        <w:t xml:space="preserve"> Крымского городского поселения Крымского района</w:t>
      </w:r>
      <w:r w:rsidRPr="002C306A">
        <w:rPr>
          <w:sz w:val="28"/>
          <w:szCs w:val="28"/>
        </w:rPr>
        <w:t>, активизация социальной функции библиотек</w:t>
      </w:r>
      <w:r w:rsidR="0078362A" w:rsidRPr="002C306A">
        <w:rPr>
          <w:sz w:val="28"/>
          <w:szCs w:val="28"/>
        </w:rPr>
        <w:t xml:space="preserve"> (</w:t>
      </w:r>
      <w:r w:rsidR="0078362A" w:rsidRPr="002C306A">
        <w:rPr>
          <w:kern w:val="0"/>
          <w:sz w:val="28"/>
          <w:szCs w:val="28"/>
          <w:lang w:eastAsia="ru-RU"/>
        </w:rPr>
        <w:t>муниципальное бюджетное учреждение «Крымская городская библиотека»)</w:t>
      </w:r>
      <w:r w:rsidRPr="002C306A">
        <w:rPr>
          <w:sz w:val="28"/>
          <w:szCs w:val="28"/>
        </w:rPr>
        <w:t>;</w:t>
      </w:r>
    </w:p>
    <w:p w:rsidR="00906F6D" w:rsidRPr="002C306A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2C306A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2C306A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2C306A">
        <w:rPr>
          <w:rFonts w:ascii="Times New Roman" w:hAnsi="Times New Roman" w:cs="Times New Roman"/>
          <w:sz w:val="28"/>
          <w:szCs w:val="28"/>
        </w:rPr>
        <w:t>ем</w:t>
      </w:r>
      <w:r w:rsidRPr="002C306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2C306A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2C306A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Киновидеозрелищное</w:t>
      </w:r>
      <w:proofErr w:type="spellEnd"/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</w:t>
      </w:r>
      <w:r w:rsidRPr="002C306A">
        <w:rPr>
          <w:rFonts w:ascii="Times New Roman" w:hAnsi="Times New Roman" w:cs="Times New Roman"/>
          <w:sz w:val="28"/>
          <w:szCs w:val="28"/>
        </w:rPr>
        <w:t>;</w:t>
      </w:r>
    </w:p>
    <w:p w:rsidR="004556E3" w:rsidRPr="002C306A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C306A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2C306A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2C306A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бюджетного учреждения «Молодежный культурный центр «Русь» Крымского городского поселения Крымского района)</w:t>
      </w:r>
      <w:r w:rsidR="002C306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2C306A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2C306A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2C306A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2C306A">
        <w:rPr>
          <w:rFonts w:ascii="Times New Roman" w:hAnsi="Times New Roman" w:cs="Times New Roman"/>
          <w:sz w:val="28"/>
          <w:szCs w:val="28"/>
        </w:rPr>
        <w:t>«</w:t>
      </w:r>
      <w:r w:rsidR="002C306A"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2C306A">
        <w:rPr>
          <w:rFonts w:ascii="Times New Roman" w:hAnsi="Times New Roman" w:cs="Times New Roman"/>
          <w:sz w:val="28"/>
          <w:szCs w:val="28"/>
        </w:rPr>
        <w:t xml:space="preserve">» рассчитаны на 2015, 2016, 2017 годы. </w:t>
      </w:r>
    </w:p>
    <w:p w:rsidR="001464C3" w:rsidRPr="002C306A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2C306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464C3" w:rsidRPr="002C306A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4C3" w:rsidRPr="006D3081" w:rsidRDefault="001464C3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1464C3" w:rsidRPr="006D3081" w:rsidSect="002B686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56E3" w:rsidRPr="006D3081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3</w:t>
      </w:r>
      <w:r w:rsidR="002B686B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  <w:r w:rsidR="004556E3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  <w:r w:rsidR="00CA33E4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</w:t>
      </w:r>
    </w:p>
    <w:p w:rsidR="004556E3" w:rsidRPr="006D3081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6D3081" w:rsidRDefault="004556E3" w:rsidP="004556E3">
      <w:pPr>
        <w:jc w:val="right"/>
        <w:rPr>
          <w:rFonts w:ascii="Times New Roman" w:hAnsi="Times New Roman" w:cs="Times New Roman"/>
        </w:rPr>
      </w:pPr>
      <w:r w:rsidRPr="006D3081">
        <w:rPr>
          <w:rFonts w:ascii="Times New Roman" w:hAnsi="Times New Roman" w:cs="Times New Roman"/>
        </w:rPr>
        <w:t>Таблица №1</w:t>
      </w:r>
    </w:p>
    <w:p w:rsidR="004556E3" w:rsidRPr="006D3081" w:rsidRDefault="004556E3" w:rsidP="004556E3">
      <w:pPr>
        <w:rPr>
          <w:rFonts w:ascii="Times New Roman" w:hAnsi="Times New Roman" w:cs="Times New Roman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1559"/>
        <w:gridCol w:w="1134"/>
        <w:gridCol w:w="1134"/>
        <w:gridCol w:w="1134"/>
        <w:gridCol w:w="2977"/>
        <w:gridCol w:w="2835"/>
      </w:tblGrid>
      <w:tr w:rsidR="006D3081" w:rsidRPr="006D3081" w:rsidTr="00933AA9">
        <w:tc>
          <w:tcPr>
            <w:tcW w:w="709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081">
              <w:rPr>
                <w:rFonts w:ascii="Times New Roman" w:hAnsi="Times New Roman" w:cs="Times New Roman"/>
              </w:rPr>
              <w:t>п</w:t>
            </w:r>
            <w:proofErr w:type="gramEnd"/>
            <w:r w:rsidRPr="006D30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081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081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6D3081" w:rsidRPr="006D3081" w:rsidTr="00933AA9">
        <w:tc>
          <w:tcPr>
            <w:tcW w:w="709" w:type="dxa"/>
            <w:vMerge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77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4" w:type="dxa"/>
            <w:gridSpan w:val="8"/>
            <w:shd w:val="clear" w:color="auto" w:fill="auto"/>
            <w:vAlign w:val="center"/>
          </w:tcPr>
          <w:p w:rsidR="004556E3" w:rsidRPr="006D3081" w:rsidRDefault="004556E3" w:rsidP="00CE7E6B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</w:t>
            </w:r>
            <w:r w:rsidR="00CE7E6B" w:rsidRPr="006D3081">
              <w:rPr>
                <w:rFonts w:ascii="Times New Roman" w:hAnsi="Times New Roman" w:cs="Times New Roman"/>
              </w:rPr>
              <w:t>е</w:t>
            </w:r>
            <w:r w:rsidRPr="006D3081">
              <w:rPr>
                <w:rFonts w:ascii="Times New Roman" w:hAnsi="Times New Roman" w:cs="Times New Roman"/>
              </w:rPr>
              <w:t>матография» по предоставлению муниципальных услуг»</w:t>
            </w:r>
          </w:p>
        </w:tc>
      </w:tr>
      <w:tr w:rsidR="007B58CB" w:rsidRPr="006D3081" w:rsidTr="00933AA9">
        <w:tc>
          <w:tcPr>
            <w:tcW w:w="709" w:type="dxa"/>
            <w:vMerge w:val="restart"/>
            <w:shd w:val="clear" w:color="auto" w:fill="auto"/>
          </w:tcPr>
          <w:p w:rsidR="007B58CB" w:rsidRPr="006D3081" w:rsidRDefault="007B58CB" w:rsidP="00933A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08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учреждениями </w:t>
            </w:r>
          </w:p>
        </w:tc>
        <w:tc>
          <w:tcPr>
            <w:tcW w:w="1417" w:type="dxa"/>
            <w:shd w:val="clear" w:color="auto" w:fill="auto"/>
          </w:tcPr>
          <w:p w:rsidR="007B58CB" w:rsidRPr="007B58CB" w:rsidRDefault="007B58CB" w:rsidP="00933A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7B58CB" w:rsidRPr="007B58CB" w:rsidRDefault="007B58CB" w:rsidP="00F2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5</w:t>
            </w:r>
            <w:r w:rsidR="00F22E95">
              <w:rPr>
                <w:rFonts w:ascii="Times New Roman" w:hAnsi="Times New Roman" w:cs="Times New Roman"/>
                <w:b/>
              </w:rPr>
              <w:t>5 527,0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F2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1</w:t>
            </w:r>
            <w:r w:rsidR="00F22E95">
              <w:rPr>
                <w:rFonts w:ascii="Times New Roman" w:hAnsi="Times New Roman" w:cs="Times New Roman"/>
                <w:b/>
              </w:rPr>
              <w:t>5 048,8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93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20 008,2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93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20 470,0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6D308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6D308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</w:t>
            </w:r>
            <w:proofErr w:type="spellStart"/>
            <w:r w:rsidRPr="006D3081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6D3081">
              <w:rPr>
                <w:rFonts w:ascii="Times New Roman" w:hAnsi="Times New Roman" w:cs="Times New Roman"/>
              </w:rPr>
              <w:t>», МБУ «Крымский краеведческий музей», МБУ «Крымская городская библиотека»</w:t>
            </w:r>
          </w:p>
        </w:tc>
      </w:tr>
      <w:tr w:rsidR="007B58CB" w:rsidRPr="006D3081" w:rsidTr="00933AA9">
        <w:tc>
          <w:tcPr>
            <w:tcW w:w="709" w:type="dxa"/>
            <w:vMerge/>
            <w:shd w:val="clear" w:color="auto" w:fill="auto"/>
          </w:tcPr>
          <w:p w:rsidR="007B58CB" w:rsidRPr="006D3081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F22E95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4</w:t>
            </w:r>
            <w:r w:rsidR="00F22E95">
              <w:rPr>
                <w:rFonts w:ascii="Times New Roman" w:hAnsi="Times New Roman" w:cs="Times New Roman"/>
              </w:rPr>
              <w:t>8 866,0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F22E95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</w:t>
            </w:r>
            <w:r w:rsidR="00F22E95">
              <w:rPr>
                <w:rFonts w:ascii="Times New Roman" w:hAnsi="Times New Roman" w:cs="Times New Roman"/>
              </w:rPr>
              <w:t>5 048,8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16 551,0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17 266,2</w:t>
            </w:r>
          </w:p>
        </w:tc>
        <w:tc>
          <w:tcPr>
            <w:tcW w:w="2977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7B58CB" w:rsidRPr="006D3081" w:rsidTr="00933AA9">
        <w:tc>
          <w:tcPr>
            <w:tcW w:w="709" w:type="dxa"/>
            <w:vMerge/>
            <w:shd w:val="clear" w:color="auto" w:fill="auto"/>
          </w:tcPr>
          <w:p w:rsidR="007B58CB" w:rsidRPr="006D3081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559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7B58CB">
            <w:pPr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7B58CB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6 661,0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 xml:space="preserve">   </w:t>
            </w: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3 203,8</w:t>
            </w:r>
          </w:p>
        </w:tc>
        <w:tc>
          <w:tcPr>
            <w:tcW w:w="2977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  <w:shd w:val="clear" w:color="auto" w:fill="auto"/>
          </w:tcPr>
          <w:p w:rsidR="004556E3" w:rsidRPr="006D3081" w:rsidRDefault="004556E3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417" w:type="dxa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Бюджет Крымского городского </w:t>
            </w:r>
            <w:r w:rsidRPr="006D3081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55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2977" w:type="dxa"/>
            <w:shd w:val="clear" w:color="auto" w:fill="auto"/>
          </w:tcPr>
          <w:p w:rsidR="004556E3" w:rsidRPr="006D3081" w:rsidRDefault="004556E3" w:rsidP="00933AA9">
            <w:pPr>
              <w:pStyle w:val="13"/>
              <w:rPr>
                <w:spacing w:val="-6"/>
                <w:sz w:val="24"/>
                <w:szCs w:val="24"/>
              </w:rPr>
            </w:pPr>
            <w:r w:rsidRPr="006D3081">
              <w:rPr>
                <w:spacing w:val="-6"/>
                <w:sz w:val="24"/>
                <w:szCs w:val="24"/>
              </w:rPr>
              <w:t>Обеспечение сохранности  и соответствующего вида памятников</w:t>
            </w:r>
          </w:p>
        </w:tc>
        <w:tc>
          <w:tcPr>
            <w:tcW w:w="2835" w:type="dxa"/>
            <w:shd w:val="clear" w:color="auto" w:fill="auto"/>
          </w:tcPr>
          <w:p w:rsidR="004556E3" w:rsidRPr="006D3081" w:rsidRDefault="004556E3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</w:t>
            </w:r>
            <w:r w:rsidRPr="006D3081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4556E3" w:rsidRPr="006D3081" w:rsidRDefault="004556E3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4" w:type="dxa"/>
            <w:shd w:val="clear" w:color="auto" w:fill="auto"/>
          </w:tcPr>
          <w:p w:rsidR="004556E3" w:rsidRPr="006D3081" w:rsidRDefault="004556E3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417" w:type="dxa"/>
            <w:shd w:val="clear" w:color="auto" w:fill="auto"/>
          </w:tcPr>
          <w:p w:rsidR="004556E3" w:rsidRPr="006D3081" w:rsidRDefault="004556E3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1 596,0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532,0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564,0</w:t>
            </w:r>
          </w:p>
        </w:tc>
        <w:tc>
          <w:tcPr>
            <w:tcW w:w="2977" w:type="dxa"/>
            <w:shd w:val="clear" w:color="auto" w:fill="auto"/>
          </w:tcPr>
          <w:p w:rsidR="004556E3" w:rsidRPr="006D3081" w:rsidRDefault="004556E3" w:rsidP="00933A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6D3081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4556E3" w:rsidRPr="006D3081" w:rsidRDefault="004556E3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4556E3" w:rsidRPr="006D3081" w:rsidRDefault="004556E3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6D3081" w:rsidRPr="00053B6B" w:rsidTr="00933AA9">
        <w:tc>
          <w:tcPr>
            <w:tcW w:w="709" w:type="dxa"/>
            <w:shd w:val="clear" w:color="auto" w:fill="auto"/>
          </w:tcPr>
          <w:p w:rsidR="004556E3" w:rsidRPr="00053B6B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4" w:type="dxa"/>
            <w:shd w:val="clear" w:color="auto" w:fill="auto"/>
          </w:tcPr>
          <w:p w:rsidR="004556E3" w:rsidRPr="00053B6B" w:rsidRDefault="004556E3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417" w:type="dxa"/>
            <w:shd w:val="clear" w:color="auto" w:fill="auto"/>
          </w:tcPr>
          <w:p w:rsidR="004556E3" w:rsidRPr="00053B6B" w:rsidRDefault="004556E3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56E3" w:rsidRPr="00053B6B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1 086,0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E3" w:rsidRPr="00053B6B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E3" w:rsidRPr="00053B6B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362,0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56E3" w:rsidRPr="00053B6B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384,0</w:t>
            </w:r>
          </w:p>
        </w:tc>
        <w:tc>
          <w:tcPr>
            <w:tcW w:w="2977" w:type="dxa"/>
            <w:shd w:val="clear" w:color="auto" w:fill="auto"/>
          </w:tcPr>
          <w:p w:rsidR="004556E3" w:rsidRPr="00053B6B" w:rsidRDefault="004556E3" w:rsidP="00933AA9">
            <w:pPr>
              <w:suppressAutoHyphens w:val="0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4556E3" w:rsidRPr="00053B6B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4D254C" w:rsidRPr="00053B6B" w:rsidTr="00933AA9">
        <w:tc>
          <w:tcPr>
            <w:tcW w:w="3403" w:type="dxa"/>
            <w:gridSpan w:val="2"/>
            <w:vMerge w:val="restart"/>
            <w:shd w:val="clear" w:color="auto" w:fill="auto"/>
          </w:tcPr>
          <w:p w:rsidR="004D254C" w:rsidRPr="00053B6B" w:rsidRDefault="004D254C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4C" w:rsidRPr="00053B6B" w:rsidRDefault="004D254C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053B6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4D254C" w:rsidRPr="00053B6B" w:rsidRDefault="004D254C" w:rsidP="00933AA9">
            <w:pPr>
              <w:rPr>
                <w:rFonts w:ascii="Times New Roman" w:hAnsi="Times New Roman" w:cs="Times New Roman"/>
                <w:b/>
              </w:rPr>
            </w:pPr>
            <w:r w:rsidRPr="00053B6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54C" w:rsidRPr="00053B6B" w:rsidRDefault="004D254C" w:rsidP="00F2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B6B">
              <w:rPr>
                <w:rFonts w:ascii="Times New Roman" w:hAnsi="Times New Roman" w:cs="Times New Roman"/>
                <w:b/>
              </w:rPr>
              <w:t>5</w:t>
            </w:r>
            <w:r w:rsidR="00F22E95">
              <w:rPr>
                <w:rFonts w:ascii="Times New Roman" w:hAnsi="Times New Roman" w:cs="Times New Roman"/>
                <w:b/>
              </w:rPr>
              <w:t>8 689,0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54C" w:rsidRPr="00053B6B" w:rsidRDefault="004D254C" w:rsidP="00F22E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B6B">
              <w:rPr>
                <w:rFonts w:ascii="Times New Roman" w:hAnsi="Times New Roman" w:cs="Times New Roman"/>
                <w:b/>
              </w:rPr>
              <w:t>1</w:t>
            </w:r>
            <w:r w:rsidR="00F22E95">
              <w:rPr>
                <w:rFonts w:ascii="Times New Roman" w:hAnsi="Times New Roman" w:cs="Times New Roman"/>
                <w:b/>
              </w:rPr>
              <w:t>6 038,8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54C" w:rsidRPr="00053B6B" w:rsidRDefault="004D254C" w:rsidP="006522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B6B">
              <w:rPr>
                <w:rFonts w:ascii="Times New Roman" w:hAnsi="Times New Roman" w:cs="Times New Roman"/>
                <w:b/>
              </w:rPr>
              <w:t>21 062,2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54C" w:rsidRPr="00053B6B" w:rsidRDefault="004D254C" w:rsidP="0093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B6B">
              <w:rPr>
                <w:rFonts w:ascii="Times New Roman" w:hAnsi="Times New Roman" w:cs="Times New Roman"/>
                <w:b/>
              </w:rPr>
              <w:t>21 588,0</w:t>
            </w:r>
          </w:p>
        </w:tc>
        <w:tc>
          <w:tcPr>
            <w:tcW w:w="2977" w:type="dxa"/>
            <w:shd w:val="clear" w:color="auto" w:fill="auto"/>
          </w:tcPr>
          <w:p w:rsidR="004D254C" w:rsidRPr="00053B6B" w:rsidRDefault="004D254C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254C" w:rsidRPr="00053B6B" w:rsidRDefault="004D254C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54C" w:rsidRPr="00053B6B" w:rsidTr="00933AA9">
        <w:tc>
          <w:tcPr>
            <w:tcW w:w="3403" w:type="dxa"/>
            <w:gridSpan w:val="2"/>
            <w:vMerge/>
            <w:shd w:val="clear" w:color="auto" w:fill="auto"/>
          </w:tcPr>
          <w:p w:rsidR="004D254C" w:rsidRPr="00053B6B" w:rsidRDefault="004D254C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D254C" w:rsidRPr="00053B6B" w:rsidRDefault="004D254C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54C" w:rsidRPr="00053B6B" w:rsidRDefault="004D254C" w:rsidP="00F22E95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5</w:t>
            </w:r>
            <w:r w:rsidR="00F22E95">
              <w:rPr>
                <w:rFonts w:ascii="Times New Roman" w:hAnsi="Times New Roman" w:cs="Times New Roman"/>
              </w:rPr>
              <w:t>2 028,0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54C" w:rsidRPr="00053B6B" w:rsidRDefault="004D254C" w:rsidP="00F22E95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</w:t>
            </w:r>
            <w:r w:rsidR="00F22E95">
              <w:rPr>
                <w:rFonts w:ascii="Times New Roman" w:hAnsi="Times New Roman" w:cs="Times New Roman"/>
              </w:rPr>
              <w:t>6 038,8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54C" w:rsidRPr="00053B6B" w:rsidRDefault="004D254C" w:rsidP="0065220B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17 605,0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54C" w:rsidRPr="00053B6B" w:rsidRDefault="004D254C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18 384,2</w:t>
            </w:r>
          </w:p>
        </w:tc>
        <w:tc>
          <w:tcPr>
            <w:tcW w:w="2977" w:type="dxa"/>
            <w:shd w:val="clear" w:color="auto" w:fill="auto"/>
          </w:tcPr>
          <w:p w:rsidR="004D254C" w:rsidRPr="00053B6B" w:rsidRDefault="004D254C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254C" w:rsidRPr="00053B6B" w:rsidRDefault="004D254C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D254C" w:rsidRPr="00053B6B" w:rsidTr="00933AA9">
        <w:tc>
          <w:tcPr>
            <w:tcW w:w="3403" w:type="dxa"/>
            <w:gridSpan w:val="2"/>
            <w:vMerge/>
            <w:shd w:val="clear" w:color="auto" w:fill="auto"/>
          </w:tcPr>
          <w:p w:rsidR="004D254C" w:rsidRPr="00053B6B" w:rsidRDefault="004D254C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D254C" w:rsidRPr="00053B6B" w:rsidRDefault="004D254C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254C" w:rsidRPr="00053B6B" w:rsidRDefault="004D254C" w:rsidP="0065220B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6 661,0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54C" w:rsidRPr="00053B6B" w:rsidRDefault="004D254C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54C" w:rsidRPr="00053B6B" w:rsidRDefault="004D254C" w:rsidP="0065220B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3 457,2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54C" w:rsidRPr="00053B6B" w:rsidRDefault="004D254C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3 203,8</w:t>
            </w:r>
          </w:p>
        </w:tc>
        <w:tc>
          <w:tcPr>
            <w:tcW w:w="2977" w:type="dxa"/>
            <w:shd w:val="clear" w:color="auto" w:fill="auto"/>
          </w:tcPr>
          <w:p w:rsidR="004D254C" w:rsidRPr="00053B6B" w:rsidRDefault="004D254C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D254C" w:rsidRPr="00053B6B" w:rsidRDefault="004D254C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3081" w:rsidRPr="00053B6B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6D3081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053B6B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  <w:r w:rsidR="00CA33E4" w:rsidRPr="006D3081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</w:t>
      </w:r>
    </w:p>
    <w:p w:rsidR="004556E3" w:rsidRPr="006D3081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6D3081" w:rsidSect="004556E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923AE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4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под</w:t>
      </w:r>
      <w:r w:rsidR="00F86BC0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рограммы</w:t>
      </w:r>
    </w:p>
    <w:p w:rsidR="00CA33E4" w:rsidRPr="006D3081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6D3081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6D3081">
        <w:rPr>
          <w:rFonts w:ascii="Times New Roman" w:hAnsi="Times New Roman" w:cs="Times New Roman"/>
          <w:sz w:val="28"/>
          <w:szCs w:val="28"/>
        </w:rPr>
        <w:t>е</w:t>
      </w:r>
      <w:r w:rsidRPr="006D3081">
        <w:rPr>
          <w:rFonts w:ascii="Times New Roman" w:hAnsi="Times New Roman" w:cs="Times New Roman"/>
          <w:sz w:val="28"/>
          <w:szCs w:val="28"/>
        </w:rPr>
        <w:t xml:space="preserve">матография» на 2015-2107 годы» осуществляется за счет средств бюджета Крымского городского поселения Крымского района. 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6D3081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5</w:t>
      </w:r>
      <w:r w:rsidR="002F4F9B">
        <w:rPr>
          <w:rFonts w:ascii="Times New Roman"/>
          <w:color w:val="auto"/>
          <w:sz w:val="28"/>
          <w:szCs w:val="28"/>
        </w:rPr>
        <w:t>8 689,0</w:t>
      </w:r>
      <w:r w:rsidRPr="006D308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2015 год – 1</w:t>
      </w:r>
      <w:r w:rsidR="002F4F9B">
        <w:rPr>
          <w:rFonts w:ascii="Times New Roman"/>
          <w:color w:val="auto"/>
          <w:sz w:val="28"/>
          <w:szCs w:val="28"/>
        </w:rPr>
        <w:t>6 038,8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2016 год – 2</w:t>
      </w:r>
      <w:r w:rsidR="00343580" w:rsidRPr="00053B6B">
        <w:rPr>
          <w:rFonts w:ascii="Times New Roman"/>
          <w:color w:val="auto"/>
          <w:sz w:val="28"/>
          <w:szCs w:val="28"/>
        </w:rPr>
        <w:t>1</w:t>
      </w:r>
      <w:r w:rsidR="00726D72" w:rsidRPr="00053B6B">
        <w:rPr>
          <w:rFonts w:ascii="Times New Roman"/>
          <w:color w:val="auto"/>
          <w:sz w:val="28"/>
          <w:szCs w:val="28"/>
        </w:rPr>
        <w:t> </w:t>
      </w:r>
      <w:r w:rsidR="00343580" w:rsidRPr="00053B6B">
        <w:rPr>
          <w:rFonts w:ascii="Times New Roman"/>
          <w:color w:val="auto"/>
          <w:sz w:val="28"/>
          <w:szCs w:val="28"/>
        </w:rPr>
        <w:t>0</w:t>
      </w:r>
      <w:r w:rsidR="00726D72" w:rsidRPr="00053B6B">
        <w:rPr>
          <w:rFonts w:ascii="Times New Roman"/>
          <w:color w:val="auto"/>
          <w:sz w:val="28"/>
          <w:szCs w:val="28"/>
        </w:rPr>
        <w:t>62,2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2017 год – 21 588,0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2F4F9B">
        <w:rPr>
          <w:rFonts w:ascii="Times New Roman"/>
          <w:color w:val="auto"/>
          <w:sz w:val="28"/>
          <w:szCs w:val="28"/>
        </w:rPr>
        <w:t>2 028,0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.: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2015 год – 1</w:t>
      </w:r>
      <w:r w:rsidR="002F4F9B">
        <w:rPr>
          <w:rFonts w:ascii="Times New Roman"/>
          <w:color w:val="auto"/>
          <w:sz w:val="28"/>
          <w:szCs w:val="28"/>
        </w:rPr>
        <w:t>6 038,8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2016 год – 17 605,0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2017 год – 18 384,2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Средства внебюджетных источников финансирования составляют 6 661,0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.: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2016 год – 3 457,2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2017 год – 3 203,8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</w:t>
      </w:r>
    </w:p>
    <w:p w:rsidR="004556E3" w:rsidRPr="00053B6B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Pr="006D308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6B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053B6B">
        <w:rPr>
          <w:rFonts w:ascii="Times New Roman" w:hAnsi="Times New Roman" w:cs="Times New Roman"/>
          <w:sz w:val="28"/>
          <w:szCs w:val="28"/>
        </w:rPr>
        <w:t>е</w:t>
      </w:r>
      <w:r w:rsidRPr="00053B6B">
        <w:rPr>
          <w:rFonts w:ascii="Times New Roman" w:hAnsi="Times New Roman" w:cs="Times New Roman"/>
          <w:sz w:val="28"/>
          <w:szCs w:val="28"/>
        </w:rPr>
        <w:t xml:space="preserve">матография»  на 2015-2017 годы </w:t>
      </w:r>
      <w:proofErr w:type="gramStart"/>
      <w:r w:rsidRPr="00053B6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53B6B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подпрограммой.</w:t>
      </w:r>
      <w:r w:rsidRPr="006D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E3" w:rsidRPr="006D308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6D30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308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lastRenderedPageBreak/>
        <w:t>счета, чеки индивидуальных предпринимателей и организаций;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6D308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D3081">
        <w:rPr>
          <w:rFonts w:ascii="Times New Roman" w:hAnsi="Times New Roman" w:cs="Times New Roman"/>
          <w:sz w:val="28"/>
          <w:szCs w:val="28"/>
        </w:rPr>
        <w:t>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443E46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443E46">
        <w:rPr>
          <w:rFonts w:ascii="Times New Roman" w:hAnsi="Times New Roman" w:cs="Times New Roman"/>
          <w:sz w:val="28"/>
          <w:szCs w:val="28"/>
        </w:rPr>
        <w:t xml:space="preserve">данные о фактических затратах и потребностях учреждений культуры с </w:t>
      </w:r>
      <w:r w:rsidR="00583808">
        <w:rPr>
          <w:rFonts w:ascii="Times New Roman" w:hAnsi="Times New Roman" w:cs="Times New Roman"/>
          <w:sz w:val="28"/>
          <w:szCs w:val="28"/>
        </w:rPr>
        <w:t xml:space="preserve">   </w:t>
      </w:r>
      <w:r w:rsidRPr="00443E46">
        <w:rPr>
          <w:rFonts w:ascii="Times New Roman" w:hAnsi="Times New Roman" w:cs="Times New Roman"/>
          <w:sz w:val="28"/>
          <w:szCs w:val="28"/>
        </w:rPr>
        <w:t>учётом замечаний и предложений по оптимизации расходов.</w:t>
      </w:r>
    </w:p>
    <w:p w:rsidR="004556E3" w:rsidRPr="006D3081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6D3081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6D3081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6D3081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8923AE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5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r w:rsidR="00933AA9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6D308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6D3081" w:rsidRPr="006D3081" w:rsidTr="00933AA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№</w:t>
            </w:r>
            <w:r w:rsidRPr="006D3081">
              <w:rPr>
                <w:rFonts w:ascii="Times New Roman" w:hAnsi="Times New Roman" w:cs="Times New Roman"/>
              </w:rPr>
              <w:br/>
            </w:r>
            <w:proofErr w:type="gramStart"/>
            <w:r w:rsidRPr="006D3081">
              <w:rPr>
                <w:rFonts w:ascii="Times New Roman" w:hAnsi="Times New Roman" w:cs="Times New Roman"/>
              </w:rPr>
              <w:t>п</w:t>
            </w:r>
            <w:proofErr w:type="gramEnd"/>
            <w:r w:rsidRPr="006D30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</w:t>
            </w:r>
            <w:r w:rsidRPr="006D3081">
              <w:rPr>
                <w:rFonts w:ascii="Times New Roman" w:hAnsi="Times New Roman" w:cs="Times New Roman"/>
              </w:rPr>
              <w:br/>
              <w:t>(индикатор)</w:t>
            </w:r>
            <w:r w:rsidRPr="006D308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  <w:r w:rsidRPr="006D308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D3081" w:rsidRPr="006D3081" w:rsidTr="00933AA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отчетный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 2014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текущий  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первый 2017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второй 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6D3081" w:rsidRPr="006D3081" w:rsidTr="00933AA9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6D3081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13</w:t>
            </w:r>
          </w:p>
        </w:tc>
      </w:tr>
      <w:tr w:rsidR="006D3081" w:rsidRPr="006D3081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6D3081">
              <w:rPr>
                <w:rFonts w:ascii="Times New Roman" w:hAnsi="Times New Roman" w:cs="Times New Roman"/>
              </w:rPr>
              <w:t>е</w:t>
            </w:r>
            <w:r w:rsidRPr="006D3081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6D3081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  <w:tr w:rsidR="006D3081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  <w:tr w:rsidR="006D3081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6D3081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6D3081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081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081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Динамика темпов роста средней заработной платы работников </w:t>
            </w:r>
            <w:r w:rsidRPr="006D3081">
              <w:rPr>
                <w:rFonts w:ascii="Times New Roman" w:hAnsi="Times New Roman" w:cs="Times New Roman"/>
              </w:rPr>
              <w:lastRenderedPageBreak/>
              <w:t>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081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6D308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6D308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081" w:rsidRPr="006D3081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6D3081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6D3081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6D308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6D3081" w:rsidSect="00933AA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923AE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6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подп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рограммы </w:t>
      </w:r>
    </w:p>
    <w:p w:rsidR="009C121D" w:rsidRPr="006D3081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выполнением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до 20 января года, следующего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отчетным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представляют в адрес координатора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E46539" w:rsidRPr="006D3081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6D3081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6D3081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46539" w:rsidRPr="006D3081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Заместитель главы Крымского городского</w:t>
      </w:r>
    </w:p>
    <w:p w:rsidR="0067207C" w:rsidRPr="006D3081" w:rsidRDefault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поселения Крымского района                                                     </w:t>
      </w:r>
      <w:proofErr w:type="spellStart"/>
      <w:r w:rsidR="00F60228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С.В.Чиркова</w:t>
      </w:r>
      <w:proofErr w:type="spellEnd"/>
    </w:p>
    <w:sectPr w:rsidR="0067207C" w:rsidRPr="006D3081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2A" w:rsidRDefault="00C76E2A" w:rsidP="00443E46">
      <w:r>
        <w:separator/>
      </w:r>
    </w:p>
  </w:endnote>
  <w:endnote w:type="continuationSeparator" w:id="0">
    <w:p w:rsidR="00C76E2A" w:rsidRDefault="00C76E2A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2A" w:rsidRDefault="00C76E2A" w:rsidP="00443E46">
      <w:r>
        <w:separator/>
      </w:r>
    </w:p>
  </w:footnote>
  <w:footnote w:type="continuationSeparator" w:id="0">
    <w:p w:rsidR="00C76E2A" w:rsidRDefault="00C76E2A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045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43E46" w:rsidRPr="00443E46" w:rsidRDefault="00443E46">
        <w:pPr>
          <w:pStyle w:val="ac"/>
          <w:jc w:val="center"/>
          <w:rPr>
            <w:rFonts w:ascii="Times New Roman" w:hAnsi="Times New Roman" w:cs="Times New Roman"/>
          </w:rPr>
        </w:pPr>
        <w:r w:rsidRPr="00443E46">
          <w:rPr>
            <w:rFonts w:ascii="Times New Roman" w:hAnsi="Times New Roman" w:cs="Times New Roman"/>
          </w:rPr>
          <w:fldChar w:fldCharType="begin"/>
        </w:r>
        <w:r w:rsidRPr="00443E46">
          <w:rPr>
            <w:rFonts w:ascii="Times New Roman" w:hAnsi="Times New Roman" w:cs="Times New Roman"/>
          </w:rPr>
          <w:instrText>PAGE   \* MERGEFORMAT</w:instrText>
        </w:r>
        <w:r w:rsidRPr="00443E46">
          <w:rPr>
            <w:rFonts w:ascii="Times New Roman" w:hAnsi="Times New Roman" w:cs="Times New Roman"/>
          </w:rPr>
          <w:fldChar w:fldCharType="separate"/>
        </w:r>
        <w:r w:rsidR="00D5117C">
          <w:rPr>
            <w:rFonts w:ascii="Times New Roman" w:hAnsi="Times New Roman" w:cs="Times New Roman"/>
            <w:noProof/>
          </w:rPr>
          <w:t>3</w:t>
        </w:r>
        <w:r w:rsidRPr="00443E46">
          <w:rPr>
            <w:rFonts w:ascii="Times New Roman" w:hAnsi="Times New Roman" w:cs="Times New Roman"/>
          </w:rPr>
          <w:fldChar w:fldCharType="end"/>
        </w:r>
      </w:p>
    </w:sdtContent>
  </w:sdt>
  <w:p w:rsidR="00443E46" w:rsidRDefault="00443E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309F9"/>
    <w:rsid w:val="0004567B"/>
    <w:rsid w:val="00053B6B"/>
    <w:rsid w:val="00060398"/>
    <w:rsid w:val="0007780F"/>
    <w:rsid w:val="000919FE"/>
    <w:rsid w:val="0009730A"/>
    <w:rsid w:val="000A637C"/>
    <w:rsid w:val="000D5E58"/>
    <w:rsid w:val="000E3DE8"/>
    <w:rsid w:val="0012204F"/>
    <w:rsid w:val="001464C3"/>
    <w:rsid w:val="00160C44"/>
    <w:rsid w:val="001A4BE2"/>
    <w:rsid w:val="002079F7"/>
    <w:rsid w:val="002238EB"/>
    <w:rsid w:val="002836B9"/>
    <w:rsid w:val="00295C8D"/>
    <w:rsid w:val="002B686B"/>
    <w:rsid w:val="002C306A"/>
    <w:rsid w:val="002C6268"/>
    <w:rsid w:val="002F4110"/>
    <w:rsid w:val="002F4F9B"/>
    <w:rsid w:val="0030290E"/>
    <w:rsid w:val="00314128"/>
    <w:rsid w:val="00314802"/>
    <w:rsid w:val="00333CCF"/>
    <w:rsid w:val="00343580"/>
    <w:rsid w:val="003645EE"/>
    <w:rsid w:val="003665C4"/>
    <w:rsid w:val="00381080"/>
    <w:rsid w:val="00403FDB"/>
    <w:rsid w:val="004044E7"/>
    <w:rsid w:val="004419BD"/>
    <w:rsid w:val="00443E46"/>
    <w:rsid w:val="004556E3"/>
    <w:rsid w:val="004A1E42"/>
    <w:rsid w:val="004C222C"/>
    <w:rsid w:val="004C7CA7"/>
    <w:rsid w:val="004D2491"/>
    <w:rsid w:val="004D254C"/>
    <w:rsid w:val="004D630E"/>
    <w:rsid w:val="004D7618"/>
    <w:rsid w:val="00542777"/>
    <w:rsid w:val="0056377D"/>
    <w:rsid w:val="00563FA4"/>
    <w:rsid w:val="0057722A"/>
    <w:rsid w:val="00583808"/>
    <w:rsid w:val="005A61D3"/>
    <w:rsid w:val="00610547"/>
    <w:rsid w:val="006409E7"/>
    <w:rsid w:val="0065220B"/>
    <w:rsid w:val="0067207C"/>
    <w:rsid w:val="00672E91"/>
    <w:rsid w:val="006A18E6"/>
    <w:rsid w:val="006C084F"/>
    <w:rsid w:val="006D3081"/>
    <w:rsid w:val="006F1B2D"/>
    <w:rsid w:val="00726945"/>
    <w:rsid w:val="00726D72"/>
    <w:rsid w:val="0073613F"/>
    <w:rsid w:val="00737E17"/>
    <w:rsid w:val="0074700E"/>
    <w:rsid w:val="00766AAF"/>
    <w:rsid w:val="00774FBB"/>
    <w:rsid w:val="0078362A"/>
    <w:rsid w:val="007B58CB"/>
    <w:rsid w:val="007F2AF4"/>
    <w:rsid w:val="00832FB2"/>
    <w:rsid w:val="00844E65"/>
    <w:rsid w:val="00887EC0"/>
    <w:rsid w:val="008923AE"/>
    <w:rsid w:val="00895DC0"/>
    <w:rsid w:val="008C1468"/>
    <w:rsid w:val="00906F6D"/>
    <w:rsid w:val="0091260F"/>
    <w:rsid w:val="00930276"/>
    <w:rsid w:val="009318F0"/>
    <w:rsid w:val="00933AA9"/>
    <w:rsid w:val="00937B7E"/>
    <w:rsid w:val="00967A80"/>
    <w:rsid w:val="009C121D"/>
    <w:rsid w:val="009F3A38"/>
    <w:rsid w:val="00AC3FC6"/>
    <w:rsid w:val="00B234DF"/>
    <w:rsid w:val="00B26422"/>
    <w:rsid w:val="00B2696E"/>
    <w:rsid w:val="00B70A03"/>
    <w:rsid w:val="00B957FB"/>
    <w:rsid w:val="00C0074C"/>
    <w:rsid w:val="00C04D4F"/>
    <w:rsid w:val="00C15872"/>
    <w:rsid w:val="00C1644D"/>
    <w:rsid w:val="00C21A9B"/>
    <w:rsid w:val="00C307D3"/>
    <w:rsid w:val="00C76E2A"/>
    <w:rsid w:val="00CA1B6F"/>
    <w:rsid w:val="00CA33E4"/>
    <w:rsid w:val="00CD4119"/>
    <w:rsid w:val="00CE7E6B"/>
    <w:rsid w:val="00D5117C"/>
    <w:rsid w:val="00D67CA3"/>
    <w:rsid w:val="00D979C2"/>
    <w:rsid w:val="00DB7F63"/>
    <w:rsid w:val="00DC632B"/>
    <w:rsid w:val="00E1424F"/>
    <w:rsid w:val="00E1665D"/>
    <w:rsid w:val="00E32675"/>
    <w:rsid w:val="00E42A0A"/>
    <w:rsid w:val="00E46539"/>
    <w:rsid w:val="00E46ECF"/>
    <w:rsid w:val="00E47E67"/>
    <w:rsid w:val="00E73452"/>
    <w:rsid w:val="00EA0C1D"/>
    <w:rsid w:val="00EF430D"/>
    <w:rsid w:val="00F14326"/>
    <w:rsid w:val="00F22E95"/>
    <w:rsid w:val="00F35DB9"/>
    <w:rsid w:val="00F60228"/>
    <w:rsid w:val="00F86BC0"/>
    <w:rsid w:val="00F96912"/>
    <w:rsid w:val="00FA474D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3FBF-2A3B-45F4-B812-44991EF7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89</cp:revision>
  <cp:lastPrinted>2016-05-04T05:16:00Z</cp:lastPrinted>
  <dcterms:created xsi:type="dcterms:W3CDTF">2014-12-13T07:21:00Z</dcterms:created>
  <dcterms:modified xsi:type="dcterms:W3CDTF">2016-05-17T09:27:00Z</dcterms:modified>
</cp:coreProperties>
</file>